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0d8a" w14:textId="ab50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әскери оқу орындарында даярлау үшін Қазақстан Республикасы Қарулы Күштердің әскери қызметшілерін іріктеу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20 шілдедегі № 371 бұйрығы. Қазақстан Республикасының Әділет министрлігінде 2017 жылғы 24 тамызда № 15539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26-21)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Шетелдік әскери оқу орындарында даярлау үшін Қазақстан Республикасы Қарулы Күштердің әскери қызметшілерін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Білім және ғылым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ресми жариялау және Қазақстан Республикасы нормативтiк құқықтық актiлерінің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371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Шетелдік әскери оқу орындарында даярлау үшін Қазақстан Республикасы Қарулы</w:t>
      </w:r>
    </w:p>
    <w:bookmarkEnd w:id="10"/>
    <w:bookmarkStart w:name="z13" w:id="11"/>
    <w:p>
      <w:pPr>
        <w:spacing w:after="0"/>
        <w:ind w:left="0"/>
        <w:jc w:val="left"/>
      </w:pPr>
      <w:r>
        <w:rPr>
          <w:rFonts w:ascii="Times New Roman"/>
          <w:b/>
          <w:i w:val="false"/>
          <w:color w:val="000000"/>
        </w:rPr>
        <w:t xml:space="preserve"> Күштердің әскери қызметшілерін іріктеу қағидалары</w:t>
      </w:r>
      <w:r>
        <w:br/>
      </w:r>
      <w:r>
        <w:rPr>
          <w:rFonts w:ascii="Times New Roman"/>
          <w:b/>
          <w:i w:val="false"/>
          <w:color w:val="000000"/>
        </w:rPr>
        <w:t>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Шетелдік әскери оқу орындарында даярлау үшін Қазақстан Республикасы Қарулы Күштердің әскери қызметшілерін іріктеу қағидалары (бұдан әрі – Қағидалар)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шетелдік әскери оқу орындарында даярлау үшін (бұдан әрі – шетелдік ӘОО-лар) Қазақстан Республикасы Қарулы Күштердің әскери қызметшілерін ұйымдастыру және іріктеу тәртібін айқындайды.</w:t>
      </w:r>
    </w:p>
    <w:bookmarkEnd w:id="12"/>
    <w:bookmarkStart w:name="z15" w:id="13"/>
    <w:p>
      <w:pPr>
        <w:spacing w:after="0"/>
        <w:ind w:left="0"/>
        <w:jc w:val="left"/>
      </w:pPr>
      <w:r>
        <w:rPr>
          <w:rFonts w:ascii="Times New Roman"/>
          <w:b/>
          <w:i w:val="false"/>
          <w:color w:val="000000"/>
        </w:rPr>
        <w:t xml:space="preserve"> 2-тарау. Іріктеуді ұйымдастыру </w:t>
      </w:r>
    </w:p>
    <w:bookmarkEnd w:id="13"/>
    <w:bookmarkStart w:name="z16" w:id="14"/>
    <w:p>
      <w:pPr>
        <w:spacing w:after="0"/>
        <w:ind w:left="0"/>
        <w:jc w:val="both"/>
      </w:pPr>
      <w:r>
        <w:rPr>
          <w:rFonts w:ascii="Times New Roman"/>
          <w:b w:val="false"/>
          <w:i w:val="false"/>
          <w:color w:val="000000"/>
          <w:sz w:val="28"/>
        </w:rPr>
        <w:t xml:space="preserve">
      2. Әскери қызметшілерді жоғары оқу орнынан кейінгі білім беру бағдарламаларын іске асыратын шетелдік ӘОО-ларда оқуға іріктеуді Қазақстан Республикасының Тұңғыш Президенті – Елбасы атындағы ұлттық қорғаныс университеті әскери кадрларды даярлау саласындағы халықаралық келісімдерге сәйкес Қазақстан Республикасы Қорғаныс министрінің 2016 жылғы 22 қаңтардағы № 35 бұйрығымен бекітілген (Нормативтік құқықтық актілерді мемлекеттік тіркеу тізілімінде № 13268 болып тіркелген)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тәртіппен жүзеге асырады. </w:t>
      </w:r>
    </w:p>
    <w:bookmarkEnd w:id="14"/>
    <w:bookmarkStart w:name="z17" w:id="15"/>
    <w:p>
      <w:pPr>
        <w:spacing w:after="0"/>
        <w:ind w:left="0"/>
        <w:jc w:val="both"/>
      </w:pPr>
      <w:r>
        <w:rPr>
          <w:rFonts w:ascii="Times New Roman"/>
          <w:b w:val="false"/>
          <w:i w:val="false"/>
          <w:color w:val="000000"/>
          <w:sz w:val="28"/>
        </w:rPr>
        <w:t>
      3. Жоғары білімнің білім беру бағдарламаларын іске асыратын шетелдік ӘОО-ларда оқуға іріктеу оқуды шетелдік ӘОО-ларда жалғастыруға ниет білдірген Қазақстан Республикасының Қорғаныс министрлігіне ведомстволық бағынысты жоғары әскери оқу орындарының (бұдан әрі – ҚР ҚМ ӘОО) бірінші курсында оқитын әскери қызметшілер қатарынан іріктеу жылының 15 тамызына дейін ҚР ҚМ ӘОО бастығының атына берілген баянат негізінде жүзеге асырылады.</w:t>
      </w:r>
    </w:p>
    <w:bookmarkEnd w:id="15"/>
    <w:p>
      <w:pPr>
        <w:spacing w:after="0"/>
        <w:ind w:left="0"/>
        <w:jc w:val="both"/>
      </w:pPr>
      <w:r>
        <w:rPr>
          <w:rFonts w:ascii="Times New Roman"/>
          <w:b w:val="false"/>
          <w:i w:val="false"/>
          <w:color w:val="000000"/>
          <w:sz w:val="28"/>
        </w:rPr>
        <w:t>
      Жоғары білімнің білім беру бағдарламаларын іске асыратын шетелдік ӘОО-ларда медициналық және музыкалық мамандықтарға оқуға іріктеу оқудың бірінші курсына қабылданған әскери қызметшілер қатарынан іріктеу жылының 15 тамызына дейін ҚР ҚМ ӘОО бастығының атына берілген баянат негізінде жүзеге асырылады.</w:t>
      </w:r>
    </w:p>
    <w:p>
      <w:pPr>
        <w:spacing w:after="0"/>
        <w:ind w:left="0"/>
        <w:jc w:val="both"/>
      </w:pPr>
      <w:r>
        <w:rPr>
          <w:rFonts w:ascii="Times New Roman"/>
          <w:b w:val="false"/>
          <w:i w:val="false"/>
          <w:color w:val="000000"/>
          <w:sz w:val="28"/>
        </w:rPr>
        <w:t>
      Азаматтардың ҚР ӘОО-на одан әрі оқуын шетелдік ӘОО-ларда жалғастыру мақсатында медициналық және музыкалық мамандықтар бойынша оқуға түсуі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бұйрығына (Нормативтік құқықтық актілерді мемлекеттік тіркеу тізілімінде № 13268 болып тіркелген) сәйкес жүзеге асырылады. Жоғарыда көрсетілген мамандықтарға оқуға түсу үшін ҰБТ бейіндік пәні: медициналық мамандықтар үшін биология, химия, музыкалық мамандықтар үшін шығармашылық емтихан болып белгіленеді.</w:t>
      </w:r>
    </w:p>
    <w:p>
      <w:pPr>
        <w:spacing w:after="0"/>
        <w:ind w:left="0"/>
        <w:jc w:val="both"/>
      </w:pPr>
      <w:r>
        <w:rPr>
          <w:rFonts w:ascii="Times New Roman"/>
          <w:b w:val="false"/>
          <w:i w:val="false"/>
          <w:color w:val="000000"/>
          <w:sz w:val="28"/>
        </w:rPr>
        <w:t>
      Шетелдік ӘОО-ларға іріктеу жүзеге асырылатын тізім, сондай-ақ қойылатын талаптар, іріктеу шарттары мен тәртібі туралы ақпарат 1 тамыздан кешіктірілмей ҚР ҚМ ӘОО-ның ғимараттарында жалпыға қолжетімді жерлерде орналастырылады.</w:t>
      </w:r>
    </w:p>
    <w:p>
      <w:pPr>
        <w:spacing w:after="0"/>
        <w:ind w:left="0"/>
        <w:jc w:val="both"/>
      </w:pPr>
      <w:r>
        <w:rPr>
          <w:rFonts w:ascii="Times New Roman"/>
          <w:b w:val="false"/>
          <w:i w:val="false"/>
          <w:color w:val="000000"/>
          <w:sz w:val="28"/>
        </w:rPr>
        <w:t>
      Баянатта әскери атағы, тегі, аты және әкесінің аты (ол бар болған кезде), туған жылы мен айы, оқуға түскісі келетін шетелдік ӘОО-ның атауы (оқитын мамандығына қарамастан) көрсетіледі.</w:t>
      </w:r>
    </w:p>
    <w:bookmarkStart w:name="z19" w:id="16"/>
    <w:p>
      <w:pPr>
        <w:spacing w:after="0"/>
        <w:ind w:left="0"/>
        <w:jc w:val="both"/>
      </w:pPr>
      <w:r>
        <w:rPr>
          <w:rFonts w:ascii="Times New Roman"/>
          <w:b w:val="false"/>
          <w:i w:val="false"/>
          <w:color w:val="000000"/>
          <w:sz w:val="28"/>
        </w:rPr>
        <w:t xml:space="preserve">
      Баянатқа өмірбаян (өз қолымен жазылған), қызметтік мінездеме (еркін түрде), 3 фотосурет (бас киімсіз, өлшемі 4,5 х 6 сантиметр) қоса беріледі.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4. Іріктеу жылының 10 шілдесіне дейін Қазақстан Республикасы Қорғаныс министрлігінің, Қазақстан Республикасы Қарулы Күштері Бас штабы бейінді құрылымдық бөлімшелерінің бастықтары, Қазақстан Республикасы Қарулы Күштері түрлерінің, Қазақстан Республикасының басқа да әскерлері мен әскери құралымдарының бас қолбасшылары Қазақстан Республикасы Қорғаныс министрлігінің әскери білім беру мәселелеріне жетекшілік ететін құрылымдық бөлімшесіне (бұдан әрі – ҚР ҚМ құрылымдық бөлімшесі) іріктеу комиссияларының құрамдарын бекіту туралы Қазақстан Республикасы Қорғаныс министрі бұйрығының жобасына қосу үшін кандидаттарды ұсынады.</w:t>
      </w:r>
    </w:p>
    <w:bookmarkEnd w:id="17"/>
    <w:p>
      <w:pPr>
        <w:spacing w:after="0"/>
        <w:ind w:left="0"/>
        <w:jc w:val="both"/>
      </w:pPr>
      <w:r>
        <w:rPr>
          <w:rFonts w:ascii="Times New Roman"/>
          <w:b w:val="false"/>
          <w:i w:val="false"/>
          <w:color w:val="000000"/>
          <w:sz w:val="28"/>
        </w:rPr>
        <w:t>
      Шетелдік ӘОО-ларға әскери қызметшілерді іріктеу жөніндегі комиссиялар (бұдан әрі – комиссия) Қазақстан Республикасы Қорғаныс министрінің бұйрығымен іріктеу жылының 10 тамызына дейін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5. Комиссияның төрағасы болып Қазақстан Республикасы Қарулы Күштері түрлері бас қолбасшыларының орынбасарлары қатарынан біреу тағайындалады, ҚР ҚМ ӘОО бастығы төрағаның орынбасары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17.06.2019 </w:t>
      </w:r>
      <w:r>
        <w:rPr>
          <w:rFonts w:ascii="Times New Roman"/>
          <w:b w:val="false"/>
          <w:i w:val="false"/>
          <w:color w:val="000000"/>
          <w:sz w:val="28"/>
        </w:rPr>
        <w:t>№ 475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6. Комиссияның құрамына ҚР ҚМ ӘОО-ның бастығын қоспағанда, әскери қызметші оқитын ҚР ҚМ ӘОО-ның өкілдері қосылмайды.</w:t>
      </w:r>
    </w:p>
    <w:bookmarkEnd w:id="19"/>
    <w:p>
      <w:pPr>
        <w:spacing w:after="0"/>
        <w:ind w:left="0"/>
        <w:jc w:val="both"/>
      </w:pPr>
      <w:r>
        <w:rPr>
          <w:rFonts w:ascii="Times New Roman"/>
          <w:b w:val="false"/>
          <w:i w:val="false"/>
          <w:color w:val="000000"/>
          <w:sz w:val="28"/>
        </w:rPr>
        <w:t>
      Комиссия хатшысы комиссияның төрағасымен дауыс беру құқығынсыз тағайындалады және осы Қағидаларға қосымшаға сәйкес нысан бойынша хаттаманы (бұдан әрі – хаттама) жүргізуді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7. Комиссияның құрамы мүшелердің тақ санынан (кемінде 5 адам) тұрады. Шешімдер комиссия мүшелері жалпы санының қарапайым көпшілік дауыс беруімен қабылданады.</w:t>
      </w:r>
    </w:p>
    <w:bookmarkEnd w:id="20"/>
    <w:bookmarkStart w:name="z26" w:id="21"/>
    <w:p>
      <w:pPr>
        <w:spacing w:after="0"/>
        <w:ind w:left="0"/>
        <w:jc w:val="both"/>
      </w:pPr>
      <w:r>
        <w:rPr>
          <w:rFonts w:ascii="Times New Roman"/>
          <w:b w:val="false"/>
          <w:i w:val="false"/>
          <w:color w:val="000000"/>
          <w:sz w:val="28"/>
        </w:rPr>
        <w:t>
      Дауыстар тең болған кезде комиссия төрағасының даусы шешуші болып табылады.</w:t>
      </w:r>
    </w:p>
    <w:bookmarkEnd w:id="21"/>
    <w:bookmarkStart w:name="z27" w:id="22"/>
    <w:p>
      <w:pPr>
        <w:spacing w:after="0"/>
        <w:ind w:left="0"/>
        <w:jc w:val="both"/>
      </w:pPr>
      <w:r>
        <w:rPr>
          <w:rFonts w:ascii="Times New Roman"/>
          <w:b w:val="false"/>
          <w:i w:val="false"/>
          <w:color w:val="000000"/>
          <w:sz w:val="28"/>
        </w:rPr>
        <w:t xml:space="preserve">
      8. Комиссияның отырыстары комиссияның төрағасы бекітетін жұмыс жоспарына сәйкес өткізіледі және хаттамамен ресімделеді. </w:t>
      </w:r>
    </w:p>
    <w:bookmarkEnd w:id="22"/>
    <w:bookmarkStart w:name="z28" w:id="23"/>
    <w:p>
      <w:pPr>
        <w:spacing w:after="0"/>
        <w:ind w:left="0"/>
        <w:jc w:val="both"/>
      </w:pPr>
      <w:r>
        <w:rPr>
          <w:rFonts w:ascii="Times New Roman"/>
          <w:b w:val="false"/>
          <w:i w:val="false"/>
          <w:color w:val="000000"/>
          <w:sz w:val="28"/>
        </w:rPr>
        <w:t>
      9. Іріктеу кезеңінен өту нәтижесімен келіспеген әскери қызметші бір жұмыс күнінің ішінде комиссияның төрағасына жазбаша өтінішпен (еркін түрде) жүгінеді.</w:t>
      </w:r>
    </w:p>
    <w:bookmarkEnd w:id="23"/>
    <w:bookmarkStart w:name="z29" w:id="24"/>
    <w:p>
      <w:pPr>
        <w:spacing w:after="0"/>
        <w:ind w:left="0"/>
        <w:jc w:val="both"/>
      </w:pPr>
      <w:r>
        <w:rPr>
          <w:rFonts w:ascii="Times New Roman"/>
          <w:b w:val="false"/>
          <w:i w:val="false"/>
          <w:color w:val="000000"/>
          <w:sz w:val="28"/>
        </w:rPr>
        <w:t>
      Комиссияның хаттамасымен ресімделген өтініштің мәнісі бойынша шешімі өтініш келіп түскен күннен бастап бір жұмыс күні ішінде шығарылады.</w:t>
      </w:r>
    </w:p>
    <w:bookmarkEnd w:id="24"/>
    <w:bookmarkStart w:name="z30" w:id="25"/>
    <w:p>
      <w:pPr>
        <w:spacing w:after="0"/>
        <w:ind w:left="0"/>
        <w:jc w:val="both"/>
      </w:pPr>
      <w:r>
        <w:rPr>
          <w:rFonts w:ascii="Times New Roman"/>
          <w:b w:val="false"/>
          <w:i w:val="false"/>
          <w:color w:val="000000"/>
          <w:sz w:val="28"/>
        </w:rPr>
        <w:t>
      10. Комиссияның оқуға іріктеу немесе одан бас тарту туралы шешімі әскери қызметшілердің сауалнамалық деректерін көрсете отырып, ҚР ҚМ құрылымдық бөлімшесіне ұсынылады.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xml:space="preserve">
      11. Әскери қызметшілер, оларға қатысты бөлігінде комиссияның шешімдерімен жазбаша танысады. </w:t>
      </w:r>
    </w:p>
    <w:bookmarkEnd w:id="26"/>
    <w:bookmarkStart w:name="z32" w:id="27"/>
    <w:p>
      <w:pPr>
        <w:spacing w:after="0"/>
        <w:ind w:left="0"/>
        <w:jc w:val="both"/>
      </w:pPr>
      <w:r>
        <w:rPr>
          <w:rFonts w:ascii="Times New Roman"/>
          <w:b w:val="false"/>
          <w:i w:val="false"/>
          <w:color w:val="000000"/>
          <w:sz w:val="28"/>
        </w:rPr>
        <w:t>
      Әскери қызметшілер комиссияның шешіміне сот тәртібінде шағымдана алады.</w:t>
      </w:r>
    </w:p>
    <w:bookmarkEnd w:id="27"/>
    <w:bookmarkStart w:name="z33" w:id="28"/>
    <w:p>
      <w:pPr>
        <w:spacing w:after="0"/>
        <w:ind w:left="0"/>
        <w:jc w:val="both"/>
      </w:pPr>
      <w:r>
        <w:rPr>
          <w:rFonts w:ascii="Times New Roman"/>
          <w:b w:val="false"/>
          <w:i w:val="false"/>
          <w:color w:val="000000"/>
          <w:sz w:val="28"/>
        </w:rPr>
        <w:t xml:space="preserve">
      12. Комиссияның мүшелері іріктеу ақпаратына қатысты қатаң құпиялылықты сақтайды және бөгде адамдардың құжаттарға толық қолжетімділігінің болмауын қамтамасыз етеді. </w:t>
      </w:r>
    </w:p>
    <w:bookmarkEnd w:id="28"/>
    <w:bookmarkStart w:name="z34" w:id="29"/>
    <w:p>
      <w:pPr>
        <w:spacing w:after="0"/>
        <w:ind w:left="0"/>
        <w:jc w:val="left"/>
      </w:pPr>
      <w:r>
        <w:rPr>
          <w:rFonts w:ascii="Times New Roman"/>
          <w:b/>
          <w:i w:val="false"/>
          <w:color w:val="000000"/>
        </w:rPr>
        <w:t xml:space="preserve"> 3-тарау. Іріктеу тәртібі</w:t>
      </w:r>
    </w:p>
    <w:bookmarkEnd w:id="29"/>
    <w:p>
      <w:pPr>
        <w:spacing w:after="0"/>
        <w:ind w:left="0"/>
        <w:jc w:val="both"/>
      </w:pPr>
      <w:r>
        <w:rPr>
          <w:rFonts w:ascii="Times New Roman"/>
          <w:b w:val="false"/>
          <w:i w:val="false"/>
          <w:color w:val="000000"/>
          <w:sz w:val="28"/>
        </w:rPr>
        <w:t>
      13. Кәсіби іріктеу және шетелдік ӘОО-лар талаптарына жауап беретін жоғары әскери білімнің білім беру бағдарламаларын іске асыратын шетелдік ӘОО-ларға әскери қызметшілерді іріктеу үш кезеңде жүзеге асырылады:</w:t>
      </w:r>
    </w:p>
    <w:p>
      <w:pPr>
        <w:spacing w:after="0"/>
        <w:ind w:left="0"/>
        <w:jc w:val="both"/>
      </w:pPr>
      <w:r>
        <w:rPr>
          <w:rFonts w:ascii="Times New Roman"/>
          <w:b w:val="false"/>
          <w:i w:val="false"/>
          <w:color w:val="000000"/>
          <w:sz w:val="28"/>
        </w:rPr>
        <w:t>
      1) бірінші кезеңде – осы Қағидалардың 3-тармағында көрсетілген келіп түскен құжаттардың негізінде әскери қызметшілердің тізімдері қалыптастырылады;</w:t>
      </w:r>
    </w:p>
    <w:p>
      <w:pPr>
        <w:spacing w:after="0"/>
        <w:ind w:left="0"/>
        <w:jc w:val="both"/>
      </w:pPr>
      <w:r>
        <w:rPr>
          <w:rFonts w:ascii="Times New Roman"/>
          <w:b w:val="false"/>
          <w:i w:val="false"/>
          <w:color w:val="000000"/>
          <w:sz w:val="28"/>
        </w:rPr>
        <w:t>
      2) екінші кезеңде – оқыту тілі бойынша тестілеу, онда әскери қызметші шетелдік білім беру ұйымында оқытылатын болады. Оқыту тілі бойынша тестілеу оқуға түсушілердің оқыту тілін меңгеру деңгейін айқындау үшін өткізіледі. Тестілеу сұрақтары негізгі орта білім беру бағдарламаларын ескере отырып, 30 сұрақтан тұрады, 1 сұрақ 1 балға теңестіріледі. Шекті деңгей 10 балды құрайды.</w:t>
      </w:r>
    </w:p>
    <w:p>
      <w:pPr>
        <w:spacing w:after="0"/>
        <w:ind w:left="0"/>
        <w:jc w:val="both"/>
      </w:pPr>
      <w:r>
        <w:rPr>
          <w:rFonts w:ascii="Times New Roman"/>
          <w:b w:val="false"/>
          <w:i w:val="false"/>
          <w:color w:val="000000"/>
          <w:sz w:val="28"/>
        </w:rPr>
        <w:t>
      Қазақстан Республикасы Қорғаныс министрлігі әскери барлау органдарының мамандықтарына іріктелетін әскери қызметшілермен бұдан бұрын зерттеуді "Ұсынылады" деген нәтижемен өткен адамдарды қоспағанда, психологиялық-физиологиялық және полиграфологиялық зерттеулер (бұдан әрі – зерттеу) өткізіледі;</w:t>
      </w:r>
    </w:p>
    <w:p>
      <w:pPr>
        <w:spacing w:after="0"/>
        <w:ind w:left="0"/>
        <w:jc w:val="both"/>
      </w:pPr>
      <w:r>
        <w:rPr>
          <w:rFonts w:ascii="Times New Roman"/>
          <w:b w:val="false"/>
          <w:i w:val="false"/>
          <w:color w:val="000000"/>
          <w:sz w:val="28"/>
        </w:rPr>
        <w:t>
      3) үшінші кезеңде – конкурстық іріктеу жүзеге асырылады. Конкурстық іріктеу ең жоғарыдан ең төменгі рейтингілік балға дейін оқуға түсушілердің рейтингісін жасауды қамтиды және оны іріктеу комиссиясы жүргізеді.</w:t>
      </w:r>
    </w:p>
    <w:p>
      <w:pPr>
        <w:spacing w:after="0"/>
        <w:ind w:left="0"/>
        <w:jc w:val="both"/>
      </w:pPr>
      <w:r>
        <w:rPr>
          <w:rFonts w:ascii="Times New Roman"/>
          <w:b w:val="false"/>
          <w:i w:val="false"/>
          <w:color w:val="000000"/>
          <w:sz w:val="28"/>
        </w:rPr>
        <w:t>
      Зерттеу нәтижелері бойынша ұсынылмайтын іріктелетін әскери қызметшілер кезеңді өтпеген болып саналады.</w:t>
      </w:r>
    </w:p>
    <w:p>
      <w:pPr>
        <w:spacing w:after="0"/>
        <w:ind w:left="0"/>
        <w:jc w:val="both"/>
      </w:pPr>
      <w:r>
        <w:rPr>
          <w:rFonts w:ascii="Times New Roman"/>
          <w:b w:val="false"/>
          <w:i w:val="false"/>
          <w:color w:val="000000"/>
          <w:sz w:val="28"/>
        </w:rPr>
        <w:t>
      Рейтинг оқыту тілі бойынша тестілеу нәтижелерін және оқытудың бірінші курсы үшін үлгерімінің орташа балл нәтижелерін қосу арқылы қалыптастырылады (немесе медициналық және шығармашылық мамандықтарға оқуға түсушілерт үшін ҰБТ нәтижелері).</w:t>
      </w:r>
    </w:p>
    <w:p>
      <w:pPr>
        <w:spacing w:after="0"/>
        <w:ind w:left="0"/>
        <w:jc w:val="both"/>
      </w:pPr>
      <w:r>
        <w:rPr>
          <w:rFonts w:ascii="Times New Roman"/>
          <w:b w:val="false"/>
          <w:i w:val="false"/>
          <w:color w:val="000000"/>
          <w:sz w:val="28"/>
        </w:rPr>
        <w:t>
      Оқуға бірінші нөмірден бастап қабылдау жоспары бойынша бөлінген орындар санына сәйкес келетін нөмірге дейін рейтингіде тұрған, іріктеудің екінші кезеңінің шекті деңгейінен өткен әскери қызметшілер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Іріктеудің әрбір кезеңінен тек бір рет өтуге рұқсат етіледі. Алдыңғы кезеңнен өтпеген әскери қызметші келесі кезеңге жіберілмейді.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Шетелдік ӘОО денсаулық жағдайына анағұрлым жоғары медициналық талаптар қойған жағдайларда әскери қызметшілер іріктеу жылының 25 тамызына дейін Қазақстан Республикасы Қорғаныс министрінің 2015 жылғы 2 шілдедегі № 373 бұйрығымен бекітілген Қазақстан Республикасының Қарулы Күштерінде әскери-дәрігерлік сараптаманы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11846 болып тіркелген) сәйкес кезектен тыс стационарлық (амбулаторлық) медициналық куәландыруға жіберілуге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17.06.2019 </w:t>
      </w:r>
      <w:r>
        <w:rPr>
          <w:rFonts w:ascii="Times New Roman"/>
          <w:b w:val="false"/>
          <w:i w:val="false"/>
          <w:color w:val="000000"/>
          <w:sz w:val="28"/>
        </w:rPr>
        <w:t>№ 475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Нәтижелері шетелдік ӘОО-ларға жіберу туралы Қазақстан Республикасы Қорғаныс министрінің бұйрығын шығару үшін негіз болып табылатын іріктеу қорытындылары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Қорғаныс министрінің 17.06.2019 </w:t>
      </w:r>
      <w:r>
        <w:rPr>
          <w:rFonts w:ascii="Times New Roman"/>
          <w:b w:val="false"/>
          <w:i w:val="false"/>
          <w:color w:val="000000"/>
          <w:sz w:val="28"/>
        </w:rPr>
        <w:t>№ 475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Егер шетелдік ӘОО-ға қабылдау шарттары осы Қағидаларда көрсетілген қабылдау шарттарынан өзгеше болған жағдайда, іріктеу Қазақстан Республикасының халықаралық келісімдері мен келісімшарттары, сондай-ақ оқуға шақырулар негізінде жүргізіледі.</w:t>
      </w:r>
    </w:p>
    <w:p>
      <w:pPr>
        <w:spacing w:after="0"/>
        <w:ind w:left="0"/>
        <w:jc w:val="both"/>
      </w:pPr>
      <w:r>
        <w:rPr>
          <w:rFonts w:ascii="Times New Roman"/>
          <w:b w:val="false"/>
          <w:i w:val="false"/>
          <w:color w:val="000000"/>
          <w:sz w:val="28"/>
        </w:rPr>
        <w:t>
      Қабылдаушы тарап іріктеуден өткен оқуға түсушімен қабылдаушы тараптың талаптарына сәйкестігіне әңгімелесу және/немесе емтихан өткізеді. Оқуға түсуде әңгімелесу және/немесе емтиханның нәтижелері шешуші болып табылады.</w:t>
      </w:r>
    </w:p>
    <w:p>
      <w:pPr>
        <w:spacing w:after="0"/>
        <w:ind w:left="0"/>
        <w:jc w:val="both"/>
      </w:pPr>
      <w:r>
        <w:rPr>
          <w:rFonts w:ascii="Times New Roman"/>
          <w:b w:val="false"/>
          <w:i w:val="false"/>
          <w:color w:val="000000"/>
          <w:sz w:val="28"/>
        </w:rPr>
        <w:t>
      19. Іріктелген әскери қызметшілерді шетелдік ӘОО-ларға жіберу Қазақстан Республикасы Қорғаныс министрінің бұйрығымен жүзеге асырылады.</w:t>
      </w:r>
    </w:p>
    <w:p>
      <w:pPr>
        <w:spacing w:after="0"/>
        <w:ind w:left="0"/>
        <w:jc w:val="both"/>
      </w:pPr>
      <w:r>
        <w:rPr>
          <w:rFonts w:ascii="Times New Roman"/>
          <w:b w:val="false"/>
          <w:i w:val="false"/>
          <w:color w:val="000000"/>
          <w:sz w:val="28"/>
        </w:rPr>
        <w:t xml:space="preserve">
      20. Әскери қызметшілерді оқуға жіберу туралы бұйрықтан үзінді көшірмелер әскери қызметшілер іріктелген ҚР ҚМ ӘОО-ларының кадр органдарына жіберіледі. </w:t>
      </w:r>
    </w:p>
    <w:p>
      <w:pPr>
        <w:spacing w:after="0"/>
        <w:ind w:left="0"/>
        <w:jc w:val="both"/>
      </w:pPr>
      <w:r>
        <w:rPr>
          <w:rFonts w:ascii="Times New Roman"/>
          <w:b w:val="false"/>
          <w:i w:val="false"/>
          <w:color w:val="000000"/>
          <w:sz w:val="28"/>
        </w:rPr>
        <w:t>
      ҚР ҚМ ӘОО-ның кадр органы шетелдік ӘОО-да оқу үшін іріктелген әскери қызметшімен ҚР ҚМ ӘОО-ға оқуға түсу кезінде жасасылған әскери қызмет өткеру туралы келісімшартқа Қазақстан Республикасы Қорғаныс министрінің бұйрығына сілтеме жасаумен одан әрі шетелдік ӘОО-ға оқуға жіберілгені туралы жазба жасайды. Енгізілген жазба іріктелген әскери қызметшіге қолтаңбасын қойғызумен жеткізіледі және жеке ісіне қоса тігіледі.</w:t>
      </w:r>
    </w:p>
    <w:p>
      <w:pPr>
        <w:spacing w:after="0"/>
        <w:ind w:left="0"/>
        <w:jc w:val="both"/>
      </w:pPr>
      <w:r>
        <w:rPr>
          <w:rFonts w:ascii="Times New Roman"/>
          <w:b w:val="false"/>
          <w:i w:val="false"/>
          <w:color w:val="000000"/>
          <w:sz w:val="28"/>
        </w:rPr>
        <w:t>
      21. Шетелдік ӘОО-ларда оқуды жалғастыру үшін іріктелген әскери қызметшілер ҚР ҚМ ӘОО жеке құрамының тізімдерінде есепке алынады. Әскери қызметшілер Қазақстан Республикасының халықаралық шарттарына және келісімшарттарға, сондай-ақ оқуға шақыруға сәйкес ризықтың тиесілі түрлерімен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Қорғаныс министрінің 17.06.2019 </w:t>
      </w:r>
      <w:r>
        <w:rPr>
          <w:rFonts w:ascii="Times New Roman"/>
          <w:b w:val="false"/>
          <w:i w:val="false"/>
          <w:color w:val="000000"/>
          <w:sz w:val="28"/>
        </w:rPr>
        <w:t>№ 475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Жоғары оқу орнынан кейінгі білім беру бағдарламаларын іске асыратын шетелдік ӘОО-ларға оқуға іріктелген әскери қызметшілер Қазақстан Республикасының Тұңғыш Президенті – Елбасы атындағы ұлттық қорғаныс университеті бастығының өкіміне қабылданады және шетелдік ӘОО-ларға адъюнктар ретінде қабылдану үшін жіберіледі.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371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 ____ ХАТТАМА</w:t>
      </w:r>
    </w:p>
    <w:p>
      <w:pPr>
        <w:spacing w:after="0"/>
        <w:ind w:left="0"/>
        <w:jc w:val="both"/>
      </w:pPr>
      <w:r>
        <w:rPr>
          <w:rFonts w:ascii="Times New Roman"/>
          <w:b w:val="false"/>
          <w:i w:val="false"/>
          <w:color w:val="ff0000"/>
          <w:sz w:val="28"/>
        </w:rPr>
        <w:t xml:space="preserve">
      Ескерту. Қосымша жаңа редакцияда - ҚР Қорғаныс министрінің м.а. 21.07.2021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 іріктеу (апелляциялық) комиссиясының отырысы</w:t>
      </w:r>
    </w:p>
    <w:p>
      <w:pPr>
        <w:spacing w:after="0"/>
        <w:ind w:left="0"/>
        <w:jc w:val="both"/>
      </w:pPr>
      <w:r>
        <w:rPr>
          <w:rFonts w:ascii="Times New Roman"/>
          <w:b w:val="false"/>
          <w:i w:val="false"/>
          <w:color w:val="000000"/>
          <w:sz w:val="28"/>
        </w:rPr>
        <w:t>
      (комиссия құрылатын органның атауы)</w:t>
      </w:r>
    </w:p>
    <w:p>
      <w:pPr>
        <w:spacing w:after="0"/>
        <w:ind w:left="0"/>
        <w:jc w:val="both"/>
      </w:pPr>
      <w:r>
        <w:rPr>
          <w:rFonts w:ascii="Times New Roman"/>
          <w:b w:val="false"/>
          <w:i w:val="false"/>
          <w:color w:val="000000"/>
          <w:sz w:val="28"/>
        </w:rPr>
        <w:t>
      _____________________________ іріктеуден өткені (бас тартылғаны) туралы</w:t>
      </w:r>
    </w:p>
    <w:p>
      <w:pPr>
        <w:spacing w:after="0"/>
        <w:ind w:left="0"/>
        <w:jc w:val="both"/>
      </w:pPr>
      <w:r>
        <w:rPr>
          <w:rFonts w:ascii="Times New Roman"/>
          <w:b w:val="false"/>
          <w:i w:val="false"/>
          <w:color w:val="000000"/>
          <w:sz w:val="28"/>
        </w:rPr>
        <w:t>
      (ӘОО-ның атауы)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төрағасы ________________________________________________________</w:t>
      </w:r>
    </w:p>
    <w:p>
      <w:pPr>
        <w:spacing w:after="0"/>
        <w:ind w:left="0"/>
        <w:jc w:val="both"/>
      </w:pPr>
      <w:r>
        <w:rPr>
          <w:rFonts w:ascii="Times New Roman"/>
          <w:b w:val="false"/>
          <w:i w:val="false"/>
          <w:color w:val="000000"/>
          <w:sz w:val="28"/>
        </w:rPr>
        <w:t>
      төрағаның орынбасары ____________________________________________</w:t>
      </w:r>
    </w:p>
    <w:p>
      <w:pPr>
        <w:spacing w:after="0"/>
        <w:ind w:left="0"/>
        <w:jc w:val="both"/>
      </w:pPr>
      <w:r>
        <w:rPr>
          <w:rFonts w:ascii="Times New Roman"/>
          <w:b w:val="false"/>
          <w:i w:val="false"/>
          <w:color w:val="000000"/>
          <w:sz w:val="28"/>
        </w:rPr>
        <w:t>
      мүшелері: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өз отырысында кандидаттарды қарады, зерделеді және қаулы 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2276"/>
        <w:gridCol w:w="1464"/>
        <w:gridCol w:w="354"/>
        <w:gridCol w:w="354"/>
        <w:gridCol w:w="3314"/>
        <w:gridCol w:w="1243"/>
        <w:gridCol w:w="1316"/>
        <w:gridCol w:w="577"/>
        <w:gridCol w:w="577"/>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кезде)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 аралық аттестаттауының нәтижелері немесе ҰБТ нәтижесі бойынша үлгерімнің орташа балы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бойынша тестілеу нәтижелері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Психологиялық-физиологиялық және полиграфологиялық зерттеулер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(әскери атағы, аты-жөнінің бас әріптері және тегі)</w:t>
      </w:r>
    </w:p>
    <w:p>
      <w:pPr>
        <w:spacing w:after="0"/>
        <w:ind w:left="0"/>
        <w:jc w:val="both"/>
      </w:pPr>
      <w:r>
        <w:rPr>
          <w:rFonts w:ascii="Times New Roman"/>
          <w:b w:val="false"/>
          <w:i w:val="false"/>
          <w:color w:val="000000"/>
          <w:sz w:val="28"/>
        </w:rPr>
        <w:t>
      Комиссия мүшелері: ___________________________________________</w:t>
      </w:r>
    </w:p>
    <w:p>
      <w:pPr>
        <w:spacing w:after="0"/>
        <w:ind w:left="0"/>
        <w:jc w:val="both"/>
      </w:pPr>
      <w:r>
        <w:rPr>
          <w:rFonts w:ascii="Times New Roman"/>
          <w:b w:val="false"/>
          <w:i w:val="false"/>
          <w:color w:val="000000"/>
          <w:sz w:val="28"/>
        </w:rPr>
        <w:t>
                                       (әскери атағы, аты-жөнінің бас әріптері және тегі)</w:t>
      </w:r>
    </w:p>
    <w:p>
      <w:pPr>
        <w:spacing w:after="0"/>
        <w:ind w:left="0"/>
        <w:jc w:val="both"/>
      </w:pPr>
      <w:r>
        <w:rPr>
          <w:rFonts w:ascii="Times New Roman"/>
          <w:b w:val="false"/>
          <w:i w:val="false"/>
          <w:color w:val="000000"/>
          <w:sz w:val="28"/>
        </w:rPr>
        <w:t>
      Комиссия хатшысы: ___________________________________________</w:t>
      </w:r>
    </w:p>
    <w:p>
      <w:pPr>
        <w:spacing w:after="0"/>
        <w:ind w:left="0"/>
        <w:jc w:val="both"/>
      </w:pPr>
      <w:r>
        <w:rPr>
          <w:rFonts w:ascii="Times New Roman"/>
          <w:b w:val="false"/>
          <w:i w:val="false"/>
          <w:color w:val="000000"/>
          <w:sz w:val="28"/>
        </w:rPr>
        <w:t>
                                           (әскери атағы, аты-жөнінің бас әріптері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