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cf85" w14:textId="f0bc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военнослужащих Вооруженных Сил Республики Казахстан для подготовки в иностранных военных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20 июля 2017 года № 371. Зарегистрирован в Министерстве юстиции Республики Казахстан 24 августа 2017 года № 15539.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26-21)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военнослужащих Вооруженных Сил Республики Казахстан для подготовки в иностранных военных учебных заведениях.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заместителя Министра обороны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371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отбора военнослужащих Вооруженных Сил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для подготовки в иностранных военных учебных заведениях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отбора военнослужащих Вооруженных Сил Республики Казахстан для подготовки в иностранных военных учебных заведениях (далее – Правила) разработаны в соответствии с Законами Республики Казахстан от 7 января 2005 года "</w:t>
      </w:r>
      <w:r>
        <w:rPr>
          <w:rFonts w:ascii="Times New Roman"/>
          <w:b w:val="false"/>
          <w:i w:val="false"/>
          <w:color w:val="000000"/>
          <w:sz w:val="28"/>
        </w:rPr>
        <w:t>Об обороне и Вооруженных Силах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16 февраля 2012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организации и отбора военнослужащих Вооруженных Сил Республики Казахстан для подготовки в иностранных военных учебных заведениях (далее – иностранные ВУЗы).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отбора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Отбор военнослужащих на обучение в иностранные ВУЗы, реализующее образовательные программы послевузовского образования, осуществляется Национальным университетом обороны имени Первого Президента Республики Казахстан–Елбасы в соответствии с международными договорами Республики Казахстан и контрактами, а также приглашением на обучение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уровня, утвержденных приказом Министра обороны Республики Казахстан от 22 января 2016 года № 35 (зарегистрированным в Реестре государственной регистрации нормативных правовых актов за № 13268).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на обучение в иностранные ВУЗы, реализующие образовательные программы высшего образования, осуществляется из числа военнослужащих, проходящих обучение на первом курсе высших военных учебных заведений, подведомственных Министерству обороны Республики Казахстан (далее – ВУЗ МО РК), изъявивших желание продолжить обучение в иностранных ВУЗах на основании рапорта, поданного на имя начальника ВУЗа МО РК, до 15 августа года отбора.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на обучение в иностранные ВУЗы, реализующие образовательные программы высшего образования на медицинские и музыкальные специальности осуществляется из числа военнослужащих, зачисленных на первый курс обучения на основании рапорта, поданного на имя начальника ВУЗа МО РК, до 15 августа года отбора.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граждан в ВУЗы РК с целью дальнейшего обучения в иностранных ВУЗах, по медицинским и музыкальным специальностям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35 "Об утверждении Правил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соответствующего уровня" (зарегистрирован в Реестре государственной регистрации нормативных правовых актов под № 13268). Профильным предметом ЕНТ к поступлению на вышеуказанные специальности определить: биология, химия, для медицинских специальностей, творческий экзамен для музыкальных специальностей.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иностранных ВУЗов, на которые осуществляется отбор, а также информация о предъявляемых требованиях, условиях и порядке отбора размещаются в зданиях ВУЗов МО РК в местах, доступных для всеобщего обозрения, не позднее 1 августа.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рапорте указываются воинское звание, фамилия, имя и отчество (при его наличии), год и месяц рождения, наименование иностранного ВУЗа, в которое желает поступить (независимо от специальности, по которой проходит обучение).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рапорту прилагаются автобиография (написанная собственноручно), служебная характеристика (в произвольной форме), 3 фотографии (без головного убора, размером 4,5 х 6 сантиметров).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 10 июля года отбора начальники профильных структурных подразделений Министерства обороны Республики Казахстан, Генерального штаба Вооруженных Сил Республики Казахстан, главнокомандующие видами Вооруженных Сил Республики Казахстан, других войск и воинских формирований Республики Казахстан представляют в структурное подразделение Министерства обороны Республики Казахстан, курирующее вопросы военного образования (далее – структурное подразделение МО РК) кандидатов для включения в проект приказа Министра обороны Республики Казахстан об утверждении составов отборочных комиссий.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по отбору военнослужащих в иностранные ВУЗы (далее – комиссия) назначаются приказом Министра обороны Республики Казахстан до 10 августа года отбора.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назначается один из числа заместителей главнокомандующих видами Вооруженных Сил Республики Казахстан, заместителем председателя – является начальник ВУЗа МО РК.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обороны РК от 17.06.2019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комиссии не включаются представители ВУЗов МО РК, в котором обучается военнослужащий, за исключением начальника ВУЗа МО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 назначается председателем комиссии без права голоса и обеспечивает ведение протокола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настоящим Правилам (далее – протокол).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Состав комиссии состоит из нечетного количества членов (не менее 5 человек). Решения принимаются простым большинством голосов от общего числа членов комиссии.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голосов, голос председателя комиссии является решающим.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Заседания комиссии проводятся в соответствии с планом работы, утверждаемым председателем комиссии и сопровождаются оформлением протокола. 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Военнослужащий, не согласный с результатом прохождения этапа отбора, обращается в течение одного рабочего дня с письменным заявлением (в произвольной форме) к председателю комиссии. 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по существу заявления, оформленное протоколом, выносится в течение одного рабочего дня со дня поступления заявления.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комиссии об отборе на учебу либо отказе, с указанием анкетных данных военнослужащих, представляется в структурное подразделение МО 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Военнослужащие в части, их касающейся, письменно ознакамливаются с решениями комиссии.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может быть обжаловано военнослужащими в судебном порядке.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Члены комиссии соблюдают строгую конфиденциальность в отношении информации отбора и обеспечивают полное отсутствие доступа посторонних лиц к документам.</w:t>
      </w:r>
    </w:p>
    <w:bookmarkEnd w:id="22"/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отбора</w:t>
      </w:r>
    </w:p>
    <w:bookmarkEnd w:id="2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Отбор военнослужащих в иностранные ВУЗы, реализующие образовательные программы высшего военного образования, отвечающих требованиям профессионального отбора и иностранных ВУЗов, осуществляется в три этапа:</w:t>
      </w:r>
    </w:p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 – формируются списки военнослужащих на основании поступивших документов, указанных в пункте 3 настоящих Правил;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– проводится тестирование по языку обучения на котором будет обучаться военнослужащий в зарубежной организации образования. Тестирование по языку обучения проводится для определения уровня владения языком обучения поступающих. Тестовые вопросы составляются с учетом программы основного среднего образования и состоят из 30 вопросов, 1 вопрос приравнивается к 1 баллу. Пороговый уровень составляет 10 баллов.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отбираемыми военнослужащими на специальности органов военной разведки Министерства обороны Республики Казахстан проводится психофизиологическое и полиграфологическое исследование (далее – исследование), за исключением лиц, ранее прошедших исследование с результатом "Рекомендован";</w:t>
      </w:r>
    </w:p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третьем этапе – осуществляется конкурсный отбор. Конкурсный отбор включает составление рейтинга поступающих от максимального до минимального рейтингового балла и проводится отборочной комиссией.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Отбираемые военнослужащие не рекомендованные по результатам исследования, считаются не прошедшими этап.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 формируется путем суммирования результатов тестирования по языку обучения и результатов среднего балла успеваемости за первый курс обучения (или результатов ЕНТ для поступающих на медицинские и творческие специальности).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обучения направляются военнослужащие, находящиеся в рейтинге с первого номера по номер, соответствующий количеству выделенных мест по плану набора, преодолевших пороговый уровень второго этапа отбора.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Прохождение каждого этапа отбора допускается только один раз. Военнослужащий, не прошедший предыдущий этап, к следующему этапу не допускается.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15. Исключен приказом Министра обороны РК от 21.07.2021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случаях предъявления иностранным ВУЗом более высоких медицинских требований к состоянию здоровья, до 25 августа года отбора военнослужащие подлежат направлению на внеочередное стационарное (амбулаторное) медицинское освидетельствование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в Вооруженных Силах Республики Казахстан, утвержденными приказом Министра обороны Республики Казахстан от 2 июля 2015 года № 373 (зарегистрирован в Реестре государственной регистрации нормативных правовых актов за № 11846).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обороны РК от 17.06.2019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Итоги отбора оформляются протоколом, результаты которого являются основанием для издания приказа Министра обороны Республики Казахстан о направлении в иностранные ВУЗы.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обороны РК от 17.06.2019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случае, если условия зачисления в иностранный ВУЗ, отличаются от условий зачисления, указанных в настоящих Правилах, отбор проводится в соответствии с международными договорами Республики Казахстан и контрактами, а также приглашением на обучение.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проводит с прошедшими отбор, собеседование и/или экзамены на соответствие требованиям принимающей стороны. Результаты собеседования и/или экзаменов являются решающими при зачислении.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Направление отобранных военнослужащих в иностранные ВУЗы осуществляется приказом Министра обороны Республики Казахстан.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Выписки из приказа о направлении на обучение военнослужащих высылаются в кадровые органы ВУЗов МО РК, от которых отобраны военнослужащие.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Кадровым органом ВУЗа МО РК в контракте о прохождении воинской службы, заключенном при поступлении в ВУЗ МО РК с военнослужащим, отобранным для прохождения обучения в иностранном ВУЗе, вносится запись о направлении для дальнейшего обучения в иностранный ВУЗ со ссылкой на приказ Министра обороны Республики Казахстан. Внесенная запись доводится до отобранного военнослужащего под роспись и приобщается в личное дело.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Военнослужащие, отобранные для продолжения обучения в иностранные ВУЗы, учитываются в списках личного состава ВУЗа МО РК. Военнослужащие обеспечиваются положенными видами довольствия в соответствии с международными договорами Республики Казахстан и контрактами, а также приглашением на обучение.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обороны РК от 17.06.2019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Военнослужащие, отобранные на обучение в иностранные ВУЗы, реализующие образовательные программы послевузовского образования, зачисляются в распоряжение начальника Национального университета обороны имени Первого Президента Республики Казахстан – Елбасы и направляются для зачисления адъюнктами в иностранные ВУЗы.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2017 года № 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ПРОТОКОЛ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обороны РК от 21.07.2021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отборочной (апелляционной) комиссии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органа, при котором создается комиссия)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 прохождении отбора (отказе) в 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ВУЗа)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в составе: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заместителя председателя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членов: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своем заседании рассмотрела, изучила кандидатов и постановила: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2437"/>
        <w:gridCol w:w="1568"/>
        <w:gridCol w:w="379"/>
        <w:gridCol w:w="379"/>
        <w:gridCol w:w="3470"/>
        <w:gridCol w:w="1093"/>
        <w:gridCol w:w="1093"/>
        <w:gridCol w:w="618"/>
        <w:gridCol w:w="618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балл успеваемости по результатам промежуточной аттестации 1 курса или результат ЕНТ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тестирования языка обучения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психофизиологического и полиграфологического исследования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балл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комиссии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звание, инициал имени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звание, инициал имени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звание, инициал имени и фамилия)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