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2c1e9" w14:textId="f12c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w:t>
      </w:r>
    </w:p>
    <w:p>
      <w:pPr>
        <w:spacing w:after="0"/>
        <w:ind w:left="0"/>
        <w:jc w:val="both"/>
      </w:pPr>
      <w:r>
        <w:rPr>
          <w:rFonts w:ascii="Times New Roman"/>
          <w:b w:val="false"/>
          <w:i w:val="false"/>
          <w:color w:val="000000"/>
          <w:sz w:val="28"/>
        </w:rPr>
        <w:t>Приказ Министра обороны Республики Казахстан от 22 января 2016 года № 35. Зарегистрирован в Министерстве юстиции Республики Казахстан 26 февраля 2016 года № 13268.</w:t>
      </w:r>
    </w:p>
    <w:p>
      <w:pPr>
        <w:spacing w:after="0"/>
        <w:ind w:left="0"/>
        <w:jc w:val="both"/>
      </w:pPr>
      <w:bookmarkStart w:name="z1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xml:space="preserve">
      1. Утвердить Правила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13" w:id="2"/>
    <w:p>
      <w:pPr>
        <w:spacing w:after="0"/>
        <w:ind w:left="0"/>
        <w:jc w:val="both"/>
      </w:pPr>
      <w:r>
        <w:rPr>
          <w:rFonts w:ascii="Times New Roman"/>
          <w:b w:val="false"/>
          <w:i w:val="false"/>
          <w:color w:val="000000"/>
          <w:sz w:val="28"/>
        </w:rPr>
        <w:t>
      2. Начальнику Департамента образования и науки Министерства обороны Республики Казахстан:</w:t>
      </w:r>
    </w:p>
    <w:bookmarkEnd w:id="2"/>
    <w:p>
      <w:pPr>
        <w:spacing w:after="0"/>
        <w:ind w:left="0"/>
        <w:jc w:val="both"/>
      </w:pPr>
      <w:r>
        <w:rPr>
          <w:rFonts w:ascii="Times New Roman"/>
          <w:b w:val="false"/>
          <w:i w:val="false"/>
          <w:color w:val="000000"/>
          <w:sz w:val="28"/>
        </w:rPr>
        <w:t>
      1) в установленном законодательством порядке направить настоящий приказ в Министерство юстиции Республики Казахстан для государственной регистрации;</w:t>
      </w:r>
    </w:p>
    <w:p>
      <w:pPr>
        <w:spacing w:after="0"/>
        <w:ind w:left="0"/>
        <w:jc w:val="both"/>
      </w:pPr>
      <w:r>
        <w:rPr>
          <w:rFonts w:ascii="Times New Roman"/>
          <w:b w:val="false"/>
          <w:i w:val="false"/>
          <w:color w:val="000000"/>
          <w:sz w:val="28"/>
        </w:rPr>
        <w:t>
      2)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информационно-правовую систему "Әділет" для официального опубликования;</w:t>
      </w:r>
    </w:p>
    <w:p>
      <w:pPr>
        <w:spacing w:after="0"/>
        <w:ind w:left="0"/>
        <w:jc w:val="both"/>
      </w:pPr>
      <w:r>
        <w:rPr>
          <w:rFonts w:ascii="Times New Roman"/>
          <w:b w:val="false"/>
          <w:i w:val="false"/>
          <w:color w:val="000000"/>
          <w:sz w:val="28"/>
        </w:rPr>
        <w:t>
      3) после официального опубликования приказ разместить на интернет-ресурсе Министерства обороны Республики Казахстан.</w:t>
      </w:r>
    </w:p>
    <w:bookmarkStart w:name="z14" w:id="3"/>
    <w:p>
      <w:pPr>
        <w:spacing w:after="0"/>
        <w:ind w:left="0"/>
        <w:jc w:val="both"/>
      </w:pPr>
      <w:r>
        <w:rPr>
          <w:rFonts w:ascii="Times New Roman"/>
          <w:b w:val="false"/>
          <w:i w:val="false"/>
          <w:color w:val="000000"/>
          <w:sz w:val="28"/>
        </w:rPr>
        <w:t xml:space="preserve">
      3. Признать утратившими силу некоторые приказы Министра обороны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5"/>
    <w:p>
      <w:pPr>
        <w:spacing w:after="0"/>
        <w:ind w:left="0"/>
        <w:jc w:val="both"/>
      </w:pPr>
      <w:r>
        <w:rPr>
          <w:rFonts w:ascii="Times New Roman"/>
          <w:b w:val="false"/>
          <w:i w:val="false"/>
          <w:color w:val="000000"/>
          <w:sz w:val="28"/>
        </w:rPr>
        <w:t>
      5. Приказ довести до должностных лиц в части, их касающейся.</w:t>
      </w:r>
    </w:p>
    <w:bookmarkEnd w:id="5"/>
    <w:bookmarkStart w:name="z1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обороны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Тасмагамбетов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35</w:t>
            </w:r>
          </w:p>
        </w:tc>
      </w:tr>
    </w:tbl>
    <w:bookmarkStart w:name="z18" w:id="7"/>
    <w:p>
      <w:pPr>
        <w:spacing w:after="0"/>
        <w:ind w:left="0"/>
        <w:jc w:val="left"/>
      </w:pPr>
      <w:r>
        <w:rPr>
          <w:rFonts w:ascii="Times New Roman"/>
          <w:b/>
          <w:i w:val="false"/>
          <w:color w:val="000000"/>
        </w:rPr>
        <w:t xml:space="preserve"> Правила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w:t>
      </w:r>
    </w:p>
    <w:bookmarkEnd w:id="7"/>
    <w:p>
      <w:pPr>
        <w:spacing w:after="0"/>
        <w:ind w:left="0"/>
        <w:jc w:val="both"/>
      </w:pPr>
      <w:r>
        <w:rPr>
          <w:rFonts w:ascii="Times New Roman"/>
          <w:b w:val="false"/>
          <w:i w:val="false"/>
          <w:color w:val="ff0000"/>
          <w:sz w:val="28"/>
        </w:rPr>
        <w:t xml:space="preserve">
      Сноска. Правила в редакции приказа Министра обороны РК от 16.05.2018 </w:t>
      </w:r>
      <w:r>
        <w:rPr>
          <w:rFonts w:ascii="Times New Roman"/>
          <w:b w:val="false"/>
          <w:i w:val="false"/>
          <w:color w:val="ff0000"/>
          <w:sz w:val="28"/>
        </w:rPr>
        <w:t>№ 323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1" w:id="8"/>
    <w:p>
      <w:pPr>
        <w:spacing w:after="0"/>
        <w:ind w:left="0"/>
        <w:jc w:val="left"/>
      </w:pPr>
      <w:r>
        <w:rPr>
          <w:rFonts w:ascii="Times New Roman"/>
          <w:b/>
          <w:i w:val="false"/>
          <w:color w:val="000000"/>
        </w:rPr>
        <w:t xml:space="preserve"> Глава 1. Общие положения</w:t>
      </w:r>
    </w:p>
    <w:bookmarkEnd w:id="8"/>
    <w:bookmarkStart w:name="z172" w:id="9"/>
    <w:p>
      <w:pPr>
        <w:spacing w:after="0"/>
        <w:ind w:left="0"/>
        <w:jc w:val="both"/>
      </w:pPr>
      <w:r>
        <w:rPr>
          <w:rFonts w:ascii="Times New Roman"/>
          <w:b w:val="false"/>
          <w:i w:val="false"/>
          <w:color w:val="000000"/>
          <w:sz w:val="28"/>
        </w:rPr>
        <w:t xml:space="preserve">
      1. Настоящие Правила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(далее – Правила), разработаны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"Об обороне и Вооруженных Силах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(далее – Закон) и определяют порядок приема на обучение в военные учебные заведения, подведомственные Министерству обороны Республики Казахстан (далее – МО РК), реализующие образовательные программы соответствующего уровня.</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0"/>
    <w:p>
      <w:pPr>
        <w:spacing w:after="0"/>
        <w:ind w:left="0"/>
        <w:jc w:val="both"/>
      </w:pPr>
      <w:r>
        <w:rPr>
          <w:rFonts w:ascii="Times New Roman"/>
          <w:b w:val="false"/>
          <w:i w:val="false"/>
          <w:color w:val="000000"/>
          <w:sz w:val="28"/>
        </w:rPr>
        <w:t>
      2. Прием осуществляется в соответствии с утвержденным заместителем Министра обороны, курирующим вопросы военного образования, Планом набора, составляемым структурным подразделением МО РК, курирующим вопросы военного образования (далее – структурное подразделение).</w:t>
      </w:r>
    </w:p>
    <w:bookmarkEnd w:id="10"/>
    <w:bookmarkStart w:name="z9" w:id="11"/>
    <w:p>
      <w:pPr>
        <w:spacing w:after="0"/>
        <w:ind w:left="0"/>
        <w:jc w:val="both"/>
      </w:pPr>
      <w:r>
        <w:rPr>
          <w:rFonts w:ascii="Times New Roman"/>
          <w:b w:val="false"/>
          <w:i w:val="false"/>
          <w:color w:val="000000"/>
          <w:sz w:val="28"/>
        </w:rPr>
        <w:t>
      Перераспределение мест и поступающих между специальностями и квалификациями осуществляется соответствующим решением заместителя Министра обороны, курирующего вопросы военного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2"/>
    <w:p>
      <w:pPr>
        <w:spacing w:after="0"/>
        <w:ind w:left="0"/>
        <w:jc w:val="both"/>
      </w:pPr>
      <w:r>
        <w:rPr>
          <w:rFonts w:ascii="Times New Roman"/>
          <w:b w:val="false"/>
          <w:i w:val="false"/>
          <w:color w:val="000000"/>
          <w:sz w:val="28"/>
        </w:rPr>
        <w:t>
      3. До 15 апреля года приема начальники военных учебных заведений, начальники структурных подразделений МО РК, Генерального штаба Вооруженных Сил Республики Казахстан (далее – ВС РК), главнокомандующие видами ВС РК, других войск и воинских формирований Республики Казахстан (далее – заказчики) представляют в структурное подразделение кандидатов в составы приемных комиссий.</w:t>
      </w:r>
    </w:p>
    <w:bookmarkEnd w:id="12"/>
    <w:bookmarkStart w:name="z11" w:id="13"/>
    <w:p>
      <w:pPr>
        <w:spacing w:after="0"/>
        <w:ind w:left="0"/>
        <w:jc w:val="both"/>
      </w:pPr>
      <w:r>
        <w:rPr>
          <w:rFonts w:ascii="Times New Roman"/>
          <w:b w:val="false"/>
          <w:i w:val="false"/>
          <w:color w:val="000000"/>
          <w:sz w:val="28"/>
        </w:rPr>
        <w:t>
      Приказ Министра обороны Республики Казахстан "Об утверждении составов приемных комиссий издается до 1 июня года приема.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4"/>
    <w:p>
      <w:pPr>
        <w:spacing w:after="0"/>
        <w:ind w:left="0"/>
        <w:jc w:val="both"/>
      </w:pPr>
      <w:r>
        <w:rPr>
          <w:rFonts w:ascii="Times New Roman"/>
          <w:b w:val="false"/>
          <w:i w:val="false"/>
          <w:color w:val="000000"/>
          <w:sz w:val="28"/>
        </w:rPr>
        <w:t>
      4. Председателем приемной комиссии является начальник военного учебного заведения.</w:t>
      </w:r>
    </w:p>
    <w:bookmarkEnd w:id="14"/>
    <w:bookmarkStart w:name="z176"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Состав приемной комиссии состоит из председателя комиссии, его заместителя, секретаря комиссии других членов комиссии. Количество членов комиссии составляет нечетное число. Решения принимаются простым большинством голосов от общего числа членов приемной комиссии.</w:t>
      </w:r>
    </w:p>
    <w:bookmarkEnd w:id="15"/>
    <w:bookmarkStart w:name="z14" w:id="16"/>
    <w:p>
      <w:pPr>
        <w:spacing w:after="0"/>
        <w:ind w:left="0"/>
        <w:jc w:val="both"/>
      </w:pPr>
      <w:r>
        <w:rPr>
          <w:rFonts w:ascii="Times New Roman"/>
          <w:b w:val="false"/>
          <w:i w:val="false"/>
          <w:color w:val="000000"/>
          <w:sz w:val="28"/>
        </w:rPr>
        <w:t>
      При равенстве голосов, голос председателя приемной комиссии является решающим.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17"/>
    <w:p>
      <w:pPr>
        <w:spacing w:after="0"/>
        <w:ind w:left="0"/>
        <w:jc w:val="both"/>
      </w:pPr>
      <w:r>
        <w:rPr>
          <w:rFonts w:ascii="Times New Roman"/>
          <w:b w:val="false"/>
          <w:i w:val="false"/>
          <w:color w:val="000000"/>
          <w:sz w:val="28"/>
        </w:rPr>
        <w:t>
      6. Заседания приемной комиссии проводятся в соответствии с планом работы, утверждаемым председателем приемной комиссии, и оформляются протоколом.</w:t>
      </w:r>
    </w:p>
    <w:bookmarkEnd w:id="17"/>
    <w:bookmarkStart w:name="z179" w:id="18"/>
    <w:p>
      <w:pPr>
        <w:spacing w:after="0"/>
        <w:ind w:left="0"/>
        <w:jc w:val="both"/>
      </w:pPr>
      <w:r>
        <w:rPr>
          <w:rFonts w:ascii="Times New Roman"/>
          <w:b w:val="false"/>
          <w:i w:val="false"/>
          <w:color w:val="000000"/>
          <w:sz w:val="28"/>
        </w:rPr>
        <w:t>
      7. В целях обеспечения соблюдения единых требований и разрешения спорных вопросов по результатам конкурсного отбора для защиты прав поступающих, приказом начальника военного учебного заведения создается апелляционная комиссия. Апелляционная комиссия состоит из нечетного числа ее членов. Состав апелляционной комиссии формируется из числа представителей военного учебного заведения.</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19"/>
    <w:p>
      <w:pPr>
        <w:spacing w:after="0"/>
        <w:ind w:left="0"/>
        <w:jc w:val="both"/>
      </w:pPr>
      <w:r>
        <w:rPr>
          <w:rFonts w:ascii="Times New Roman"/>
          <w:b w:val="false"/>
          <w:i w:val="false"/>
          <w:color w:val="000000"/>
          <w:sz w:val="28"/>
        </w:rPr>
        <w:t>
      7.1 Лицо, не согласное с результатами конкурсного отбора, подает заявление на апелляцию на следующий день после объявления результатов конкурсного отбора. Заявление рассматривается апелляционной комиссией с участием заявителя в течение одного рабочего дня со дня его подачи.</w:t>
      </w:r>
    </w:p>
    <w:bookmarkEnd w:id="19"/>
    <w:p>
      <w:pPr>
        <w:spacing w:after="0"/>
        <w:ind w:left="0"/>
        <w:jc w:val="both"/>
      </w:pPr>
      <w:r>
        <w:rPr>
          <w:rFonts w:ascii="Times New Roman"/>
          <w:b w:val="false"/>
          <w:i w:val="false"/>
          <w:color w:val="000000"/>
          <w:sz w:val="28"/>
        </w:rPr>
        <w:t>
      Апелляционная комиссия работает с каждым поступающим в индивидуальном порядке. В случае неявки поступающего на заседание апелляционной комиссии, его заявление на апелляцию не рассматривается.</w:t>
      </w:r>
    </w:p>
    <w:p>
      <w:pPr>
        <w:spacing w:after="0"/>
        <w:ind w:left="0"/>
        <w:jc w:val="both"/>
      </w:pPr>
      <w:r>
        <w:rPr>
          <w:rFonts w:ascii="Times New Roman"/>
          <w:b w:val="false"/>
          <w:i w:val="false"/>
          <w:color w:val="000000"/>
          <w:sz w:val="28"/>
        </w:rPr>
        <w:t>
      Решение апелляционной комиссии принимается большинством голосов от общего числа членов комиссии и выносится в течение 1 (одного) рабочего дня со дня поступления заявления. При равенстве голосов голос председателя апелляционной комиссии является решающим. Работа апелляционной комиссии оформляется протоколом, подписанным председателем и всеми членами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20"/>
    <w:p>
      <w:pPr>
        <w:spacing w:after="0"/>
        <w:ind w:left="0"/>
        <w:jc w:val="both"/>
      </w:pPr>
      <w:r>
        <w:rPr>
          <w:rFonts w:ascii="Times New Roman"/>
          <w:b w:val="false"/>
          <w:i w:val="false"/>
          <w:color w:val="000000"/>
          <w:sz w:val="28"/>
        </w:rPr>
        <w:t>
      8. Для прохождения заключительного этапа приема до 1 июня года приема составляется таблица расчета рейтингового балла, утверждаемая руководителями военных учебных заведений по согласованию со структурным подразделением. Таблица расчета рейтингового балла размещается на интернет ресурсе военного учебного заведения и доводится до местных органов военного управления (за исключением послевузовского образования).</w:t>
      </w:r>
    </w:p>
    <w:bookmarkEnd w:id="20"/>
    <w:bookmarkStart w:name="z17" w:id="21"/>
    <w:p>
      <w:pPr>
        <w:spacing w:after="0"/>
        <w:ind w:left="0"/>
        <w:jc w:val="both"/>
      </w:pPr>
      <w:r>
        <w:rPr>
          <w:rFonts w:ascii="Times New Roman"/>
          <w:b w:val="false"/>
          <w:i w:val="false"/>
          <w:color w:val="000000"/>
          <w:sz w:val="28"/>
        </w:rPr>
        <w:t>
      Рейтинговый балл абитуриента включает результаты профессионально-психологического отбора, результаты сдачи физической подготовки, балл результата ЕНТ, балл среднего значения профильных предметов. Для поступающих на летные специальности - результаты психофизиологического отбора.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22"/>
    <w:p>
      <w:pPr>
        <w:spacing w:after="0"/>
        <w:ind w:left="0"/>
        <w:jc w:val="left"/>
      </w:pPr>
      <w:r>
        <w:rPr>
          <w:rFonts w:ascii="Times New Roman"/>
          <w:b/>
          <w:i w:val="false"/>
          <w:color w:val="000000"/>
        </w:rPr>
        <w:t xml:space="preserve"> Глава 2. Прием на обучение в военные учебные заведения, реализующие общеобразовательные программы общего среднего образования</w:t>
      </w:r>
    </w:p>
    <w:bookmarkEnd w:id="22"/>
    <w:bookmarkStart w:name="z183" w:id="23"/>
    <w:p>
      <w:pPr>
        <w:spacing w:after="0"/>
        <w:ind w:left="0"/>
        <w:jc w:val="both"/>
      </w:pPr>
      <w:r>
        <w:rPr>
          <w:rFonts w:ascii="Times New Roman"/>
          <w:b w:val="false"/>
          <w:i w:val="false"/>
          <w:color w:val="000000"/>
          <w:sz w:val="28"/>
        </w:rPr>
        <w:t>
      9. В Республиканские школы "Жас улан" (далее – Школа) принимаются юноши – граждане Республики Казахстан не моложе пятнадцати, но не старше шестнадцати лет на год поступления, окончившие в год поступления 9 (10 - при 12-ти летнем обучении) классов организации среднего образования и получившие свидетельство об окончании основного среднего образования.</w:t>
      </w:r>
    </w:p>
    <w:bookmarkEnd w:id="23"/>
    <w:p>
      <w:pPr>
        <w:spacing w:after="0"/>
        <w:ind w:left="0"/>
        <w:jc w:val="both"/>
      </w:pPr>
      <w:r>
        <w:rPr>
          <w:rFonts w:ascii="Times New Roman"/>
          <w:b w:val="false"/>
          <w:i w:val="false"/>
          <w:color w:val="000000"/>
          <w:sz w:val="28"/>
        </w:rPr>
        <w:t>
      Структурное подразделение, до 1 марта года приема, доводит до местного исполнительного органа (управления образования) информацию о планируемом приеме учащихся в Школы.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24"/>
    <w:p>
      <w:pPr>
        <w:spacing w:after="0"/>
        <w:ind w:left="0"/>
        <w:jc w:val="both"/>
      </w:pPr>
      <w:r>
        <w:rPr>
          <w:rFonts w:ascii="Times New Roman"/>
          <w:b w:val="false"/>
          <w:i w:val="false"/>
          <w:color w:val="000000"/>
          <w:sz w:val="28"/>
        </w:rPr>
        <w:t xml:space="preserve">
      10. Поступающие, годные по состоянию здоровья к обучению, в период с 1 по 5 августа включительно года приема, прибывают в Школу с родителями (законными представителями) и обращаются с заявлением о приеме в Школу с приобщением документов, указанных в приложении 1 к настоящим Правилам. </w:t>
      </w:r>
    </w:p>
    <w:bookmarkEnd w:id="24"/>
    <w:bookmarkStart w:name="z186" w:id="25"/>
    <w:p>
      <w:pPr>
        <w:spacing w:after="0"/>
        <w:ind w:left="0"/>
        <w:jc w:val="both"/>
      </w:pPr>
      <w:r>
        <w:rPr>
          <w:rFonts w:ascii="Times New Roman"/>
          <w:b w:val="false"/>
          <w:i w:val="false"/>
          <w:color w:val="000000"/>
          <w:sz w:val="28"/>
        </w:rPr>
        <w:t xml:space="preserve">
      Поступающие, не представившие в приемную комиссию полный пакет документов, к приему не допускаются. </w:t>
      </w:r>
    </w:p>
    <w:bookmarkEnd w:id="25"/>
    <w:bookmarkStart w:name="z187" w:id="26"/>
    <w:p>
      <w:pPr>
        <w:spacing w:after="0"/>
        <w:ind w:left="0"/>
        <w:jc w:val="both"/>
      </w:pPr>
      <w:r>
        <w:rPr>
          <w:rFonts w:ascii="Times New Roman"/>
          <w:b w:val="false"/>
          <w:i w:val="false"/>
          <w:color w:val="000000"/>
          <w:sz w:val="28"/>
        </w:rPr>
        <w:t>
      11. Прием в Школу осуществляется в период с 6 по 20 августа включительно года приема на конкурсной основе в 5 (пять) этапов:</w:t>
      </w:r>
    </w:p>
    <w:bookmarkEnd w:id="26"/>
    <w:p>
      <w:pPr>
        <w:spacing w:after="0"/>
        <w:ind w:left="0"/>
        <w:jc w:val="both"/>
      </w:pPr>
      <w:r>
        <w:rPr>
          <w:rFonts w:ascii="Times New Roman"/>
          <w:b w:val="false"/>
          <w:i w:val="false"/>
          <w:color w:val="000000"/>
          <w:sz w:val="28"/>
        </w:rPr>
        <w:t>
      I этап – профессионально-психологический отбор;</w:t>
      </w:r>
    </w:p>
    <w:p>
      <w:pPr>
        <w:spacing w:after="0"/>
        <w:ind w:left="0"/>
        <w:jc w:val="both"/>
      </w:pPr>
      <w:r>
        <w:rPr>
          <w:rFonts w:ascii="Times New Roman"/>
          <w:b w:val="false"/>
          <w:i w:val="false"/>
          <w:color w:val="000000"/>
          <w:sz w:val="28"/>
        </w:rPr>
        <w:t>
      II этап – тестирование по математике и языку обучения по программе основного среднего образования;</w:t>
      </w:r>
    </w:p>
    <w:p>
      <w:pPr>
        <w:spacing w:after="0"/>
        <w:ind w:left="0"/>
        <w:jc w:val="both"/>
      </w:pPr>
      <w:r>
        <w:rPr>
          <w:rFonts w:ascii="Times New Roman"/>
          <w:b w:val="false"/>
          <w:i w:val="false"/>
          <w:color w:val="000000"/>
          <w:sz w:val="28"/>
        </w:rPr>
        <w:t>
      III этап – окончательное медицинское освидетельствование в соответствии с </w:t>
      </w:r>
      <w:r>
        <w:rPr>
          <w:rFonts w:ascii="Times New Roman"/>
          <w:b w:val="false"/>
          <w:i w:val="false"/>
          <w:color w:val="000000"/>
          <w:sz w:val="28"/>
        </w:rPr>
        <w:t>приказом</w:t>
      </w:r>
      <w:r>
        <w:rPr>
          <w:rFonts w:ascii="Times New Roman"/>
          <w:b w:val="false"/>
          <w:i w:val="false"/>
          <w:color w:val="000000"/>
          <w:sz w:val="28"/>
        </w:rPr>
        <w:t>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(зарегистрированным в Реестре государственной регистрации нормативных правовых актов № 21869) (далее – Правила проведения военно-врачебной экспертизы);</w:t>
      </w:r>
    </w:p>
    <w:p>
      <w:pPr>
        <w:spacing w:after="0"/>
        <w:ind w:left="0"/>
        <w:jc w:val="both"/>
      </w:pPr>
      <w:r>
        <w:rPr>
          <w:rFonts w:ascii="Times New Roman"/>
          <w:b w:val="false"/>
          <w:i w:val="false"/>
          <w:color w:val="000000"/>
          <w:sz w:val="28"/>
        </w:rPr>
        <w:t xml:space="preserve">
      IV этап – проверка физической подготовленности по нормативам,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V этап – конкурсный отбор и зачисление.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27"/>
    <w:p>
      <w:pPr>
        <w:spacing w:after="0"/>
        <w:ind w:left="0"/>
        <w:jc w:val="both"/>
      </w:pPr>
      <w:r>
        <w:rPr>
          <w:rFonts w:ascii="Times New Roman"/>
          <w:b w:val="false"/>
          <w:i w:val="false"/>
          <w:color w:val="000000"/>
          <w:sz w:val="28"/>
        </w:rPr>
        <w:t>
      12. Прохождение каждого этапа приема поступающим допускается один раз. Поступающий, не прошедший предыдущий этап, к следующему этапу не допускается.</w:t>
      </w:r>
    </w:p>
    <w:bookmarkEnd w:id="27"/>
    <w:bookmarkStart w:name="z194" w:id="28"/>
    <w:p>
      <w:pPr>
        <w:spacing w:after="0"/>
        <w:ind w:left="0"/>
        <w:jc w:val="both"/>
      </w:pPr>
      <w:r>
        <w:rPr>
          <w:rFonts w:ascii="Times New Roman"/>
          <w:b w:val="false"/>
          <w:i w:val="false"/>
          <w:color w:val="000000"/>
          <w:sz w:val="28"/>
        </w:rPr>
        <w:t>
      13. Профессионально-психологический отбор поступающих включает проверку уровня мотивированности, стрессоустойчивости, критического и логического мышления, и проводится приемной комиссией совместно с отделом воспитательной и идеологической работы Школы по согласованию со структурным подразделением. Поступающие, не рекомендованные по результатам профессионально-психологического тестирования, считаются не прошедшими этап.</w:t>
      </w:r>
    </w:p>
    <w:bookmarkEnd w:id="28"/>
    <w:bookmarkStart w:name="z195" w:id="29"/>
    <w:p>
      <w:pPr>
        <w:spacing w:after="0"/>
        <w:ind w:left="0"/>
        <w:jc w:val="both"/>
      </w:pPr>
      <w:r>
        <w:rPr>
          <w:rFonts w:ascii="Times New Roman"/>
          <w:b w:val="false"/>
          <w:i w:val="false"/>
          <w:color w:val="000000"/>
          <w:sz w:val="28"/>
        </w:rPr>
        <w:t>
      14. Тестирование по математике и языку обучения проводится для определения уровня знаний поступающих.</w:t>
      </w:r>
    </w:p>
    <w:bookmarkEnd w:id="29"/>
    <w:bookmarkStart w:name="z196" w:id="30"/>
    <w:p>
      <w:pPr>
        <w:spacing w:after="0"/>
        <w:ind w:left="0"/>
        <w:jc w:val="both"/>
      </w:pPr>
      <w:r>
        <w:rPr>
          <w:rFonts w:ascii="Times New Roman"/>
          <w:b w:val="false"/>
          <w:i w:val="false"/>
          <w:color w:val="000000"/>
          <w:sz w:val="28"/>
        </w:rPr>
        <w:t xml:space="preserve">
      Тестовые вопросы по математике и языку обучения составляются с учетом программы для основного среднего образования, предусмотренного </w:t>
      </w:r>
      <w:r>
        <w:rPr>
          <w:rFonts w:ascii="Times New Roman"/>
          <w:b w:val="false"/>
          <w:i w:val="false"/>
          <w:color w:val="000000"/>
          <w:sz w:val="28"/>
        </w:rPr>
        <w:t>Типовыми программами</w:t>
      </w:r>
      <w:r>
        <w:rPr>
          <w:rFonts w:ascii="Times New Roman"/>
          <w:b w:val="false"/>
          <w:i w:val="false"/>
          <w:color w:val="000000"/>
          <w:sz w:val="28"/>
        </w:rPr>
        <w:t xml:space="preserve">, и составляют по 20 вопросов каждый. В тестовых вопросах 1 вопрос приравнивается к 1 баллу. </w:t>
      </w:r>
    </w:p>
    <w:bookmarkEnd w:id="30"/>
    <w:bookmarkStart w:name="z197" w:id="31"/>
    <w:p>
      <w:pPr>
        <w:spacing w:after="0"/>
        <w:ind w:left="0"/>
        <w:jc w:val="both"/>
      </w:pPr>
      <w:r>
        <w:rPr>
          <w:rFonts w:ascii="Times New Roman"/>
          <w:b w:val="false"/>
          <w:i w:val="false"/>
          <w:color w:val="000000"/>
          <w:sz w:val="28"/>
        </w:rPr>
        <w:t>
      Проходным на следующий этап является не менее 5 баллов по каждому предмету.</w:t>
      </w:r>
    </w:p>
    <w:bookmarkEnd w:id="31"/>
    <w:bookmarkStart w:name="z198" w:id="32"/>
    <w:p>
      <w:pPr>
        <w:spacing w:after="0"/>
        <w:ind w:left="0"/>
        <w:jc w:val="both"/>
      </w:pPr>
      <w:r>
        <w:rPr>
          <w:rFonts w:ascii="Times New Roman"/>
          <w:b w:val="false"/>
          <w:i w:val="false"/>
          <w:color w:val="000000"/>
          <w:sz w:val="28"/>
        </w:rPr>
        <w:t>
      15. Окончательное медицинское освидетельствование поступающих включает определение годности к обучению в Школе по состоянию здоровья.</w:t>
      </w:r>
    </w:p>
    <w:bookmarkEnd w:id="32"/>
    <w:bookmarkStart w:name="z199" w:id="33"/>
    <w:p>
      <w:pPr>
        <w:spacing w:after="0"/>
        <w:ind w:left="0"/>
        <w:jc w:val="both"/>
      </w:pPr>
      <w:r>
        <w:rPr>
          <w:rFonts w:ascii="Times New Roman"/>
          <w:b w:val="false"/>
          <w:i w:val="false"/>
          <w:color w:val="000000"/>
          <w:sz w:val="28"/>
        </w:rPr>
        <w:t xml:space="preserve">
      16. Проверка физической подготовленности поступающих включает прием нормативов по физической культуре, предусмотренного для основного среднего образования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Поступающие набравшие менее 60 баллов по сумме баллов за все упражнения и не набравшие минимальные баллы по двум нормативам считаются не прошедшими этап.</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34"/>
    <w:p>
      <w:pPr>
        <w:spacing w:after="0"/>
        <w:ind w:left="0"/>
        <w:jc w:val="both"/>
      </w:pPr>
      <w:r>
        <w:rPr>
          <w:rFonts w:ascii="Times New Roman"/>
          <w:b w:val="false"/>
          <w:i w:val="false"/>
          <w:color w:val="000000"/>
          <w:sz w:val="28"/>
        </w:rPr>
        <w:t>
      17. Конкурсный отбор включает составление рейтинга поступающих от максимального до минимального рейтингового балла и проводится приемной комиссией 20 августа года приема.</w:t>
      </w:r>
    </w:p>
    <w:bookmarkEnd w:id="34"/>
    <w:bookmarkStart w:name="z201" w:id="35"/>
    <w:p>
      <w:pPr>
        <w:spacing w:after="0"/>
        <w:ind w:left="0"/>
        <w:jc w:val="both"/>
      </w:pPr>
      <w:r>
        <w:rPr>
          <w:rFonts w:ascii="Times New Roman"/>
          <w:b w:val="false"/>
          <w:i w:val="false"/>
          <w:color w:val="000000"/>
          <w:sz w:val="28"/>
        </w:rPr>
        <w:t xml:space="preserve">
      В Школу зачисляются поступающие, находящиеся в рейтинге с первого номера по номер, соответствующий количеству выделенных мест по плану набора. Допускается превышение плана набора до 10% от общего количества. </w:t>
      </w:r>
    </w:p>
    <w:bookmarkEnd w:id="35"/>
    <w:bookmarkStart w:name="z202" w:id="36"/>
    <w:p>
      <w:pPr>
        <w:spacing w:after="0"/>
        <w:ind w:left="0"/>
        <w:jc w:val="both"/>
      </w:pPr>
      <w:r>
        <w:rPr>
          <w:rFonts w:ascii="Times New Roman"/>
          <w:b w:val="false"/>
          <w:i w:val="false"/>
          <w:color w:val="000000"/>
          <w:sz w:val="28"/>
        </w:rPr>
        <w:t xml:space="preserve">
      18. Дети военнослужащих, при наличии условий,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52 Закона пользуются правом внеконкурсного зачисления в Школу.</w:t>
      </w:r>
    </w:p>
    <w:bookmarkEnd w:id="36"/>
    <w:bookmarkStart w:name="z203" w:id="37"/>
    <w:p>
      <w:pPr>
        <w:spacing w:after="0"/>
        <w:ind w:left="0"/>
        <w:jc w:val="both"/>
      </w:pPr>
      <w:r>
        <w:rPr>
          <w:rFonts w:ascii="Times New Roman"/>
          <w:b w:val="false"/>
          <w:i w:val="false"/>
          <w:color w:val="000000"/>
          <w:sz w:val="28"/>
        </w:rPr>
        <w:t>
      19. Решение приемной комиссии объявляется до 10.00 часов 21 августа года приема и размещается на интернет ресурсе Школы, заявления на апелляцию принимаются до 18.00 часов 21 августа.</w:t>
      </w:r>
    </w:p>
    <w:bookmarkEnd w:id="37"/>
    <w:bookmarkStart w:name="z204" w:id="38"/>
    <w:p>
      <w:pPr>
        <w:spacing w:after="0"/>
        <w:ind w:left="0"/>
        <w:jc w:val="both"/>
      </w:pPr>
      <w:r>
        <w:rPr>
          <w:rFonts w:ascii="Times New Roman"/>
          <w:b w:val="false"/>
          <w:i w:val="false"/>
          <w:color w:val="000000"/>
          <w:sz w:val="28"/>
        </w:rPr>
        <w:t>
      20. Решение приемной комиссии о зачислении утверждается 22 августа года приема приказом начальника Школы.</w:t>
      </w:r>
    </w:p>
    <w:bookmarkEnd w:id="38"/>
    <w:bookmarkStart w:name="z205" w:id="39"/>
    <w:p>
      <w:pPr>
        <w:spacing w:after="0"/>
        <w:ind w:left="0"/>
        <w:jc w:val="both"/>
      </w:pPr>
      <w:r>
        <w:rPr>
          <w:rFonts w:ascii="Times New Roman"/>
          <w:b w:val="false"/>
          <w:i w:val="false"/>
          <w:color w:val="000000"/>
          <w:sz w:val="28"/>
        </w:rPr>
        <w:t>
      21. Поступившие в Школы прибывают для обучения до 29 августа года приема.</w:t>
      </w:r>
    </w:p>
    <w:bookmarkEnd w:id="39"/>
    <w:bookmarkStart w:name="z206" w:id="40"/>
    <w:p>
      <w:pPr>
        <w:spacing w:after="0"/>
        <w:ind w:left="0"/>
        <w:jc w:val="left"/>
      </w:pPr>
      <w:r>
        <w:rPr>
          <w:rFonts w:ascii="Times New Roman"/>
          <w:b/>
          <w:i w:val="false"/>
          <w:color w:val="000000"/>
        </w:rPr>
        <w:t xml:space="preserve"> Глава 3. Прием в военное учебное заведение, реализующее образовательную программу технического и профессионального образования</w:t>
      </w:r>
    </w:p>
    <w:bookmarkEnd w:id="40"/>
    <w:bookmarkStart w:name="z207" w:id="41"/>
    <w:p>
      <w:pPr>
        <w:spacing w:after="0"/>
        <w:ind w:left="0"/>
        <w:jc w:val="both"/>
      </w:pPr>
      <w:r>
        <w:rPr>
          <w:rFonts w:ascii="Times New Roman"/>
          <w:b w:val="false"/>
          <w:i w:val="false"/>
          <w:color w:val="000000"/>
          <w:sz w:val="28"/>
        </w:rPr>
        <w:t xml:space="preserve">
      22. В Военный колледж МО РК имени Ш. Уалиханова (далее – Военный колледж имени Ш. Уалиханова) имеют право поступать граждане (военнослужащие) соответствующие требованиям предусмотренные в подпунктах 1), 2), 3) </w:t>
      </w:r>
      <w:r>
        <w:rPr>
          <w:rFonts w:ascii="Times New Roman"/>
          <w:b w:val="false"/>
          <w:i w:val="false"/>
          <w:color w:val="000000"/>
          <w:sz w:val="28"/>
        </w:rPr>
        <w:t>пункта 1</w:t>
      </w:r>
      <w:r>
        <w:rPr>
          <w:rFonts w:ascii="Times New Roman"/>
          <w:b w:val="false"/>
          <w:i w:val="false"/>
          <w:color w:val="000000"/>
          <w:sz w:val="28"/>
        </w:rPr>
        <w:t xml:space="preserve"> статьи 39 Закона.</w:t>
      </w:r>
    </w:p>
    <w:bookmarkEnd w:id="41"/>
    <w:p>
      <w:pPr>
        <w:spacing w:after="0"/>
        <w:ind w:left="0"/>
        <w:jc w:val="both"/>
      </w:pPr>
      <w:r>
        <w:rPr>
          <w:rFonts w:ascii="Times New Roman"/>
          <w:b w:val="false"/>
          <w:i w:val="false"/>
          <w:color w:val="000000"/>
          <w:sz w:val="28"/>
        </w:rPr>
        <w:t xml:space="preserve">
      В Военный колледж имени Героя Советского Союза, Халық Қаhарманы, генерала армии Сагадата Нурмагамбетова МО РК (далее – Военный колледж имени С. Нурмагамбетова) имеют право поступать граждане соответствующие требованиям предусмотренные в </w:t>
      </w:r>
      <w:r>
        <w:rPr>
          <w:rFonts w:ascii="Times New Roman"/>
          <w:b w:val="false"/>
          <w:i w:val="false"/>
          <w:color w:val="000000"/>
          <w:sz w:val="28"/>
        </w:rPr>
        <w:t>пункте 2</w:t>
      </w:r>
      <w:r>
        <w:rPr>
          <w:rFonts w:ascii="Times New Roman"/>
          <w:b w:val="false"/>
          <w:i w:val="false"/>
          <w:color w:val="000000"/>
          <w:sz w:val="28"/>
        </w:rPr>
        <w:t xml:space="preserve"> статьи 39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42"/>
    <w:p>
      <w:pPr>
        <w:spacing w:after="0"/>
        <w:ind w:left="0"/>
        <w:jc w:val="both"/>
      </w:pPr>
      <w:r>
        <w:rPr>
          <w:rFonts w:ascii="Times New Roman"/>
          <w:b w:val="false"/>
          <w:i w:val="false"/>
          <w:color w:val="000000"/>
          <w:sz w:val="28"/>
        </w:rPr>
        <w:t xml:space="preserve">
      23. Поступающие, представляют в приемные комиссии военных колледжей пакет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2"/>
    <w:p>
      <w:pPr>
        <w:spacing w:after="0"/>
        <w:ind w:left="0"/>
        <w:jc w:val="both"/>
      </w:pPr>
      <w:r>
        <w:rPr>
          <w:rFonts w:ascii="Times New Roman"/>
          <w:b w:val="false"/>
          <w:i w:val="false"/>
          <w:color w:val="000000"/>
          <w:sz w:val="28"/>
        </w:rPr>
        <w:t>
      Поступающие, не представившие в приемные комиссии полный пакет документов, к приему не допускаются.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43"/>
    <w:p>
      <w:pPr>
        <w:spacing w:after="0"/>
        <w:ind w:left="0"/>
        <w:jc w:val="both"/>
      </w:pPr>
      <w:r>
        <w:rPr>
          <w:rFonts w:ascii="Times New Roman"/>
          <w:b w:val="false"/>
          <w:i w:val="false"/>
          <w:color w:val="000000"/>
          <w:sz w:val="28"/>
        </w:rPr>
        <w:t>
      24. Поступающий в Военный колледж имени Ш. Уалиханова из числа граждан до 1 мая года приема обращается с заявлением в местный орган военного управления по месту жительства.</w:t>
      </w:r>
    </w:p>
    <w:bookmarkEnd w:id="43"/>
    <w:p>
      <w:pPr>
        <w:spacing w:after="0"/>
        <w:ind w:left="0"/>
        <w:jc w:val="both"/>
      </w:pPr>
      <w:r>
        <w:rPr>
          <w:rFonts w:ascii="Times New Roman"/>
          <w:b w:val="false"/>
          <w:i w:val="false"/>
          <w:color w:val="000000"/>
          <w:sz w:val="28"/>
        </w:rPr>
        <w:t xml:space="preserve">
      Руководитель местного органа военного управления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"Об органах национальной безопасности Республики Казахстан" (далее – Закон об ОНБ РК), и прохождению предварительного медицинского освидетельствования в соответствии с Правилами проведения военно-врачебной экспертизы.</w:t>
      </w:r>
    </w:p>
    <w:p>
      <w:pPr>
        <w:spacing w:after="0"/>
        <w:ind w:left="0"/>
        <w:jc w:val="both"/>
      </w:pPr>
      <w:r>
        <w:rPr>
          <w:rFonts w:ascii="Times New Roman"/>
          <w:b w:val="false"/>
          <w:i w:val="false"/>
          <w:color w:val="000000"/>
          <w:sz w:val="28"/>
        </w:rPr>
        <w:t>
      Поступающие, прошедшие специальную проверку, годные по состоянию здоровья к обучению, имеющие документ об образовании со средним баллом успеваемости не менее 3.0 или GPA не менее 2, прибывают в Военный колледж имени Ш. Уалиханова до 30 июля года приема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44"/>
    <w:p>
      <w:pPr>
        <w:spacing w:after="0"/>
        <w:ind w:left="0"/>
        <w:jc w:val="both"/>
      </w:pPr>
      <w:r>
        <w:rPr>
          <w:rFonts w:ascii="Times New Roman"/>
          <w:b w:val="false"/>
          <w:i w:val="false"/>
          <w:color w:val="000000"/>
          <w:sz w:val="28"/>
        </w:rPr>
        <w:t>
      25. Поступающий из числа военнослужащих для поступления в Военный колледж имени Ш. Уалиханова обращается с соответствующим рапортом на имя командира воинской части до 1 июня года приема.</w:t>
      </w:r>
    </w:p>
    <w:bookmarkEnd w:id="44"/>
    <w:p>
      <w:pPr>
        <w:spacing w:after="0"/>
        <w:ind w:left="0"/>
        <w:jc w:val="both"/>
      </w:pPr>
      <w:r>
        <w:rPr>
          <w:rFonts w:ascii="Times New Roman"/>
          <w:b w:val="false"/>
          <w:i w:val="false"/>
          <w:color w:val="000000"/>
          <w:sz w:val="28"/>
        </w:rPr>
        <w:t>
      Командир воинской части, в отношении военнослужащего, изъявившего желание поступить в Военный колледж имени Ш. Уалиханова,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РК, и прохождение военнослужащим предварительного медицинского освидетельствования в соответствии с Правилами проведения военно-врачебной экспертизы.</w:t>
      </w:r>
    </w:p>
    <w:p>
      <w:pPr>
        <w:spacing w:after="0"/>
        <w:ind w:left="0"/>
        <w:jc w:val="both"/>
      </w:pPr>
      <w:r>
        <w:rPr>
          <w:rFonts w:ascii="Times New Roman"/>
          <w:b w:val="false"/>
          <w:i w:val="false"/>
          <w:color w:val="000000"/>
          <w:sz w:val="28"/>
        </w:rPr>
        <w:t>
      Военнослужащий, прошедший специальную проверку, годный по состоянию здоровья к обучению, имеющий документ об образовании со средним баллом успеваемости не менее 3.0 или GPA не менее 2, прибывает в Военный колледж имени Ш. Уалиханова до 30 июля года приема.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45"/>
    <w:p>
      <w:pPr>
        <w:spacing w:after="0"/>
        <w:ind w:left="0"/>
        <w:jc w:val="both"/>
      </w:pPr>
      <w:r>
        <w:rPr>
          <w:rFonts w:ascii="Times New Roman"/>
          <w:b w:val="false"/>
          <w:i w:val="false"/>
          <w:color w:val="000000"/>
          <w:sz w:val="28"/>
        </w:rPr>
        <w:t>
      26. Поступающий из числа выпускников Школы и специализированного лицея "Арыстан" для поступления в Военный колледж имени Ш. Уалиханова до 1 апреля года приема включительно, обращается с заявлением на имя руководителя организации образования, в котором поступающий обучается.</w:t>
      </w:r>
    </w:p>
    <w:bookmarkEnd w:id="45"/>
    <w:p>
      <w:pPr>
        <w:spacing w:after="0"/>
        <w:ind w:left="0"/>
        <w:jc w:val="both"/>
      </w:pPr>
      <w:r>
        <w:rPr>
          <w:rFonts w:ascii="Times New Roman"/>
          <w:b w:val="false"/>
          <w:i w:val="false"/>
          <w:color w:val="000000"/>
          <w:sz w:val="28"/>
        </w:rPr>
        <w:t>
      Руководитель Школы и специализированного лицея "Арыстан"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РК, и прохождению предварительного медицинского освидетельствования в соответствии с Правилами проведения военно-врачебной экспертизы.</w:t>
      </w:r>
    </w:p>
    <w:p>
      <w:pPr>
        <w:spacing w:after="0"/>
        <w:ind w:left="0"/>
        <w:jc w:val="both"/>
      </w:pPr>
      <w:r>
        <w:rPr>
          <w:rFonts w:ascii="Times New Roman"/>
          <w:b w:val="false"/>
          <w:i w:val="false"/>
          <w:color w:val="000000"/>
          <w:sz w:val="28"/>
        </w:rPr>
        <w:t>
      Выпускники, прошедшие специальную проверку, годные по состоянию здоровья к обучению допускаются к комиссии созданной приказом Министра обороны Республики Казахстан в Школах и специализированном лицее "Арыстан", для сдачи профессионально-психологического тестирования и норматив по физической подготовке.</w:t>
      </w:r>
    </w:p>
    <w:p>
      <w:pPr>
        <w:spacing w:after="0"/>
        <w:ind w:left="0"/>
        <w:jc w:val="both"/>
      </w:pPr>
      <w:r>
        <w:rPr>
          <w:rFonts w:ascii="Times New Roman"/>
          <w:b w:val="false"/>
          <w:i w:val="false"/>
          <w:color w:val="000000"/>
          <w:sz w:val="28"/>
        </w:rPr>
        <w:t>
      Выпускники Школ и специализированного лицея "Арыстан", прошедшие профессионально-психологический отбор и сдавшие нормативы по физической подготовке и имеющие средний балл успеваемости не менее 3.0 или GPA не менее 2, прибывают в Военный колледж имени Ш. Уалиханова до 5 августа года приема для прохождения окончательного медицинского освидетельствования и зачисления.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46"/>
    <w:p>
      <w:pPr>
        <w:spacing w:after="0"/>
        <w:ind w:left="0"/>
        <w:jc w:val="both"/>
      </w:pPr>
      <w:r>
        <w:rPr>
          <w:rFonts w:ascii="Times New Roman"/>
          <w:b w:val="false"/>
          <w:i w:val="false"/>
          <w:color w:val="000000"/>
          <w:sz w:val="28"/>
        </w:rPr>
        <w:t>
      26-1. Поступающий в Военный колледж имени С. Нурмагамбетова, в период с 1 по 5 августа включительно года приема, прибывают в Военный колледж имени С. Нурмагамбетова с родителями (законными представителями) и обращаются с заявлением о приеме.</w:t>
      </w:r>
    </w:p>
    <w:bookmarkEnd w:id="46"/>
    <w:bookmarkStart w:name="z491" w:id="47"/>
    <w:p>
      <w:pPr>
        <w:spacing w:after="0"/>
        <w:ind w:left="0"/>
        <w:jc w:val="both"/>
      </w:pPr>
      <w:r>
        <w:rPr>
          <w:rFonts w:ascii="Times New Roman"/>
          <w:b w:val="false"/>
          <w:i w:val="false"/>
          <w:color w:val="000000"/>
          <w:sz w:val="28"/>
        </w:rPr>
        <w:t>
      Отказывается в зачислении в Военный колледж имени С. Нурмагамбетова поступающему, не соответствующему следующим требованиям:</w:t>
      </w:r>
    </w:p>
    <w:bookmarkEnd w:id="47"/>
    <w:bookmarkStart w:name="z492" w:id="48"/>
    <w:p>
      <w:pPr>
        <w:spacing w:after="0"/>
        <w:ind w:left="0"/>
        <w:jc w:val="both"/>
      </w:pPr>
      <w:r>
        <w:rPr>
          <w:rFonts w:ascii="Times New Roman"/>
          <w:b w:val="false"/>
          <w:i w:val="false"/>
          <w:color w:val="000000"/>
          <w:sz w:val="28"/>
        </w:rPr>
        <w:t xml:space="preserve">
      1) признанному судом недееспособным или ограниченно дееспособным; </w:t>
      </w:r>
    </w:p>
    <w:bookmarkEnd w:id="48"/>
    <w:bookmarkStart w:name="z493" w:id="49"/>
    <w:p>
      <w:pPr>
        <w:spacing w:after="0"/>
        <w:ind w:left="0"/>
        <w:jc w:val="both"/>
      </w:pPr>
      <w:r>
        <w:rPr>
          <w:rFonts w:ascii="Times New Roman"/>
          <w:b w:val="false"/>
          <w:i w:val="false"/>
          <w:color w:val="000000"/>
          <w:sz w:val="28"/>
        </w:rPr>
        <w:t xml:space="preserve">
      2) имеющему заболевание, препятствующее исполнению обязанностей воинской службы в соответствии с заключением военно-врачебной комиссии; </w:t>
      </w:r>
    </w:p>
    <w:bookmarkEnd w:id="49"/>
    <w:bookmarkStart w:name="z494" w:id="50"/>
    <w:p>
      <w:pPr>
        <w:spacing w:after="0"/>
        <w:ind w:left="0"/>
        <w:jc w:val="both"/>
      </w:pPr>
      <w:r>
        <w:rPr>
          <w:rFonts w:ascii="Times New Roman"/>
          <w:b w:val="false"/>
          <w:i w:val="false"/>
          <w:color w:val="000000"/>
          <w:sz w:val="28"/>
        </w:rPr>
        <w:t>
      3) имеющему судимость, не погашенную или не снятую в установленном законом порядке;</w:t>
      </w:r>
    </w:p>
    <w:bookmarkEnd w:id="50"/>
    <w:bookmarkStart w:name="z495" w:id="51"/>
    <w:p>
      <w:pPr>
        <w:spacing w:after="0"/>
        <w:ind w:left="0"/>
        <w:jc w:val="both"/>
      </w:pPr>
      <w:r>
        <w:rPr>
          <w:rFonts w:ascii="Times New Roman"/>
          <w:b w:val="false"/>
          <w:i w:val="false"/>
          <w:color w:val="000000"/>
          <w:sz w:val="28"/>
        </w:rPr>
        <w:t xml:space="preserve">
      4) ранее судимому или освобожденному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(далее – УПК РК);</w:t>
      </w:r>
    </w:p>
    <w:bookmarkEnd w:id="51"/>
    <w:bookmarkStart w:name="z496" w:id="52"/>
    <w:p>
      <w:pPr>
        <w:spacing w:after="0"/>
        <w:ind w:left="0"/>
        <w:jc w:val="both"/>
      </w:pPr>
      <w:r>
        <w:rPr>
          <w:rFonts w:ascii="Times New Roman"/>
          <w:b w:val="false"/>
          <w:i w:val="false"/>
          <w:color w:val="000000"/>
          <w:sz w:val="28"/>
        </w:rPr>
        <w:t>
      5) совершившему коррупционное преступление;</w:t>
      </w:r>
    </w:p>
    <w:bookmarkEnd w:id="52"/>
    <w:bookmarkStart w:name="z497" w:id="53"/>
    <w:p>
      <w:pPr>
        <w:spacing w:after="0"/>
        <w:ind w:left="0"/>
        <w:jc w:val="both"/>
      </w:pPr>
      <w:r>
        <w:rPr>
          <w:rFonts w:ascii="Times New Roman"/>
          <w:b w:val="false"/>
          <w:i w:val="false"/>
          <w:color w:val="000000"/>
          <w:sz w:val="28"/>
        </w:rPr>
        <w:t>
      6) не прошедшему психофизиологическое или полиграфологическое исследование для должностей, перечень которых утверждается руководителем уполномоченного органа, либо медицинское освидетельствование;</w:t>
      </w:r>
    </w:p>
    <w:bookmarkEnd w:id="53"/>
    <w:bookmarkStart w:name="z498" w:id="54"/>
    <w:p>
      <w:pPr>
        <w:spacing w:after="0"/>
        <w:ind w:left="0"/>
        <w:jc w:val="both"/>
      </w:pPr>
      <w:r>
        <w:rPr>
          <w:rFonts w:ascii="Times New Roman"/>
          <w:b w:val="false"/>
          <w:i w:val="false"/>
          <w:color w:val="000000"/>
          <w:sz w:val="28"/>
        </w:rPr>
        <w:t xml:space="preserve">
      7)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УПК РК;</w:t>
      </w:r>
    </w:p>
    <w:bookmarkEnd w:id="54"/>
    <w:bookmarkStart w:name="z499" w:id="55"/>
    <w:p>
      <w:pPr>
        <w:spacing w:after="0"/>
        <w:ind w:left="0"/>
        <w:jc w:val="both"/>
      </w:pPr>
      <w:r>
        <w:rPr>
          <w:rFonts w:ascii="Times New Roman"/>
          <w:b w:val="false"/>
          <w:i w:val="false"/>
          <w:color w:val="000000"/>
          <w:sz w:val="28"/>
        </w:rPr>
        <w:t>
      8) не прошедшему специальную проверку и (или) сообщившему заведомо ложные сведения о себе либо о своих близких родственниках (родителях, детях, усыновителях, усыновленных, полнородных и неполнородных братьях и сестрах, дедушках, бабушках, внуках) или о супруге и ее (его) близких родственниках;</w:t>
      </w:r>
    </w:p>
    <w:bookmarkEnd w:id="55"/>
    <w:bookmarkStart w:name="z500" w:id="56"/>
    <w:p>
      <w:pPr>
        <w:spacing w:after="0"/>
        <w:ind w:left="0"/>
        <w:jc w:val="both"/>
      </w:pPr>
      <w:r>
        <w:rPr>
          <w:rFonts w:ascii="Times New Roman"/>
          <w:b w:val="false"/>
          <w:i w:val="false"/>
          <w:color w:val="000000"/>
          <w:sz w:val="28"/>
        </w:rPr>
        <w:t>
      9) не выполнившему нормативы по физической подготовке, утвержденные руководителем уполномоченного органа;</w:t>
      </w:r>
    </w:p>
    <w:bookmarkEnd w:id="56"/>
    <w:bookmarkStart w:name="z501" w:id="57"/>
    <w:p>
      <w:pPr>
        <w:spacing w:after="0"/>
        <w:ind w:left="0"/>
        <w:jc w:val="both"/>
      </w:pPr>
      <w:r>
        <w:rPr>
          <w:rFonts w:ascii="Times New Roman"/>
          <w:b w:val="false"/>
          <w:i w:val="false"/>
          <w:color w:val="000000"/>
          <w:sz w:val="28"/>
        </w:rPr>
        <w:t>
      10) совершившему преступление в составе преступной группы;</w:t>
      </w:r>
    </w:p>
    <w:bookmarkEnd w:id="57"/>
    <w:bookmarkStart w:name="z502" w:id="58"/>
    <w:p>
      <w:pPr>
        <w:spacing w:after="0"/>
        <w:ind w:left="0"/>
        <w:jc w:val="both"/>
      </w:pPr>
      <w:r>
        <w:rPr>
          <w:rFonts w:ascii="Times New Roman"/>
          <w:b w:val="false"/>
          <w:i w:val="false"/>
          <w:color w:val="000000"/>
          <w:sz w:val="28"/>
        </w:rPr>
        <w:t>
      11)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УПК РК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26-1 в соответствии с приказом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9"/>
    <w:p>
      <w:pPr>
        <w:spacing w:after="0"/>
        <w:ind w:left="0"/>
        <w:jc w:val="both"/>
      </w:pPr>
      <w:r>
        <w:rPr>
          <w:rFonts w:ascii="Times New Roman"/>
          <w:b w:val="false"/>
          <w:i w:val="false"/>
          <w:color w:val="000000"/>
          <w:sz w:val="28"/>
        </w:rPr>
        <w:t xml:space="preserve">
      27. В период приема поступающие размещаются на территории Военного колледжа имени Ш. Уалиханова и обеспечиваются питанием по нормам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18 июня 2015 года № 353 (зарегистрирован в Реестре государственной регистрации нормативных правовых актов за № 11844) (далее – нормы снабжения).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60"/>
    <w:p>
      <w:pPr>
        <w:spacing w:after="0"/>
        <w:ind w:left="0"/>
        <w:jc w:val="both"/>
      </w:pPr>
      <w:r>
        <w:rPr>
          <w:rFonts w:ascii="Times New Roman"/>
          <w:b w:val="false"/>
          <w:i w:val="false"/>
          <w:color w:val="000000"/>
          <w:sz w:val="28"/>
        </w:rPr>
        <w:t>
      28. Прием граждан и военнослужащих в военные колледжи осуществляются с 1 по 20 августа по следующим этапам:</w:t>
      </w:r>
    </w:p>
    <w:bookmarkEnd w:id="60"/>
    <w:p>
      <w:pPr>
        <w:spacing w:after="0"/>
        <w:ind w:left="0"/>
        <w:jc w:val="both"/>
      </w:pPr>
      <w:r>
        <w:rPr>
          <w:rFonts w:ascii="Times New Roman"/>
          <w:b w:val="false"/>
          <w:i w:val="false"/>
          <w:color w:val="000000"/>
          <w:sz w:val="28"/>
        </w:rPr>
        <w:t>
      I этап – профессионально-психологический отбор;</w:t>
      </w:r>
    </w:p>
    <w:p>
      <w:pPr>
        <w:spacing w:after="0"/>
        <w:ind w:left="0"/>
        <w:jc w:val="both"/>
      </w:pPr>
      <w:r>
        <w:rPr>
          <w:rFonts w:ascii="Times New Roman"/>
          <w:b w:val="false"/>
          <w:i w:val="false"/>
          <w:color w:val="000000"/>
          <w:sz w:val="28"/>
        </w:rPr>
        <w:t>
      II этап – окончательное медицинское освидетельствование в соответствии с Правилами проведения военно-врачебной экспертизы;</w:t>
      </w:r>
    </w:p>
    <w:p>
      <w:pPr>
        <w:spacing w:after="0"/>
        <w:ind w:left="0"/>
        <w:jc w:val="both"/>
      </w:pPr>
      <w:r>
        <w:rPr>
          <w:rFonts w:ascii="Times New Roman"/>
          <w:b w:val="false"/>
          <w:i w:val="false"/>
          <w:color w:val="000000"/>
          <w:sz w:val="28"/>
        </w:rPr>
        <w:t>
      III этап – проверка физической подготовленности;</w:t>
      </w:r>
    </w:p>
    <w:p>
      <w:pPr>
        <w:spacing w:after="0"/>
        <w:ind w:left="0"/>
        <w:jc w:val="both"/>
      </w:pPr>
      <w:r>
        <w:rPr>
          <w:rFonts w:ascii="Times New Roman"/>
          <w:b w:val="false"/>
          <w:i w:val="false"/>
          <w:color w:val="000000"/>
          <w:sz w:val="28"/>
        </w:rPr>
        <w:t>
      IV этап – конкурсный отбор и зачисление.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61"/>
    <w:p>
      <w:pPr>
        <w:spacing w:after="0"/>
        <w:ind w:left="0"/>
        <w:jc w:val="both"/>
      </w:pPr>
      <w:r>
        <w:rPr>
          <w:rFonts w:ascii="Times New Roman"/>
          <w:b w:val="false"/>
          <w:i w:val="false"/>
          <w:color w:val="000000"/>
          <w:sz w:val="28"/>
        </w:rPr>
        <w:t>
      29. Прохождение каждого этапа приема поступающим допускается один раз. Поступающий, не прошедший предыдущий этап, к следующему этапу не допускается.</w:t>
      </w:r>
    </w:p>
    <w:bookmarkEnd w:id="61"/>
    <w:bookmarkStart w:name="z227" w:id="62"/>
    <w:p>
      <w:pPr>
        <w:spacing w:after="0"/>
        <w:ind w:left="0"/>
        <w:jc w:val="both"/>
      </w:pPr>
      <w:r>
        <w:rPr>
          <w:rFonts w:ascii="Times New Roman"/>
          <w:b w:val="false"/>
          <w:i w:val="false"/>
          <w:color w:val="000000"/>
          <w:sz w:val="28"/>
        </w:rPr>
        <w:t>
      30. Профессионально-психологический отбор поступающих включает проверку уровня мотивированности, стрессоустойчивости, критического и логического мышления, и проводится приемными комиссиями совместно с отделами воспитательной и идеологической работы военных колледжей по согласованию со структурным подразделением. Поступающие, не рекомендованные по результатам профессионально-психологического тестирования, считаются не прошедшими этап.</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63"/>
    <w:p>
      <w:pPr>
        <w:spacing w:after="0"/>
        <w:ind w:left="0"/>
        <w:jc w:val="both"/>
      </w:pPr>
      <w:r>
        <w:rPr>
          <w:rFonts w:ascii="Times New Roman"/>
          <w:b w:val="false"/>
          <w:i w:val="false"/>
          <w:color w:val="000000"/>
          <w:sz w:val="28"/>
        </w:rPr>
        <w:t>
      31. Окончательное медицинское освидетельствование поступающих включает определение годности к обучению в военных колледжах по состоянию здоровья и проводится медицинской комиссией, создаваемой в соответствии с Правилами проведения военно-врачебной экспертизы.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64"/>
    <w:p>
      <w:pPr>
        <w:spacing w:after="0"/>
        <w:ind w:left="0"/>
        <w:jc w:val="both"/>
      </w:pPr>
      <w:r>
        <w:rPr>
          <w:rFonts w:ascii="Times New Roman"/>
          <w:b w:val="false"/>
          <w:i w:val="false"/>
          <w:color w:val="000000"/>
          <w:sz w:val="28"/>
        </w:rPr>
        <w:t>
      32. Проверка физической подготовленности поступающих включает прием нормативов по физической подготовке:</w:t>
      </w:r>
    </w:p>
    <w:bookmarkEnd w:id="64"/>
    <w:bookmarkStart w:name="z503" w:id="65"/>
    <w:p>
      <w:pPr>
        <w:spacing w:after="0"/>
        <w:ind w:left="0"/>
        <w:jc w:val="both"/>
      </w:pPr>
      <w:r>
        <w:rPr>
          <w:rFonts w:ascii="Times New Roman"/>
          <w:b w:val="false"/>
          <w:i w:val="false"/>
          <w:color w:val="000000"/>
          <w:sz w:val="28"/>
        </w:rPr>
        <w:t xml:space="preserve">
      1) в Военный колледж имени Ш. Уалиханова –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5 мая 2014 года № 195 "Об утверждении нормативов по физической подготовке в Вооруженных Силах Республики Казахстан" (зарегистрирован в Реестре государственной регистрации нормативных правовых актов под № 9518) (далее – Приказ № 195);</w:t>
      </w:r>
    </w:p>
    <w:bookmarkEnd w:id="65"/>
    <w:bookmarkStart w:name="z504" w:id="66"/>
    <w:p>
      <w:pPr>
        <w:spacing w:after="0"/>
        <w:ind w:left="0"/>
        <w:jc w:val="both"/>
      </w:pPr>
      <w:r>
        <w:rPr>
          <w:rFonts w:ascii="Times New Roman"/>
          <w:b w:val="false"/>
          <w:i w:val="false"/>
          <w:color w:val="000000"/>
          <w:sz w:val="28"/>
        </w:rPr>
        <w:t xml:space="preserve">
      2) в Военный колледж имени С. Нурмаганбетова – по нормативам,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66"/>
    <w:p>
      <w:pPr>
        <w:spacing w:after="0"/>
        <w:ind w:left="0"/>
        <w:jc w:val="both"/>
      </w:pPr>
      <w:r>
        <w:rPr>
          <w:rFonts w:ascii="Times New Roman"/>
          <w:b w:val="false"/>
          <w:i w:val="false"/>
          <w:color w:val="000000"/>
          <w:sz w:val="28"/>
        </w:rPr>
        <w:t>
      Поступающие из числа гражданской молодежи набравшие менее 60 баллов по сумме баллов за все упражнения и не набравшие минимальные баллы по двум нормативам считаются не прошедшими этап.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67"/>
    <w:p>
      <w:pPr>
        <w:spacing w:after="0"/>
        <w:ind w:left="0"/>
        <w:jc w:val="both"/>
      </w:pPr>
      <w:r>
        <w:rPr>
          <w:rFonts w:ascii="Times New Roman"/>
          <w:b w:val="false"/>
          <w:i w:val="false"/>
          <w:color w:val="000000"/>
          <w:sz w:val="28"/>
        </w:rPr>
        <w:t xml:space="preserve">
      33. Конкурсный отбор проводятся приемными комиссиями 20 августа года приема и включают в себя составление рейтинга баллов, поступающих от максимального до минимального. Рейтинг оформляется в протоколах приемных комиссий военных колледжей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Протокол).</w:t>
      </w:r>
    </w:p>
    <w:bookmarkEnd w:id="67"/>
    <w:p>
      <w:pPr>
        <w:spacing w:after="0"/>
        <w:ind w:left="0"/>
        <w:jc w:val="both"/>
      </w:pPr>
      <w:r>
        <w:rPr>
          <w:rFonts w:ascii="Times New Roman"/>
          <w:b w:val="false"/>
          <w:i w:val="false"/>
          <w:color w:val="000000"/>
          <w:sz w:val="28"/>
        </w:rPr>
        <w:t>
      В военные колледжи зачисляются поступающие, находящиеся в рейтинге с первого номера по номер, соответствующий количеству выделенных мест по плану набора. Допускается превышение плана набора до 10% от общего количества.</w:t>
      </w:r>
    </w:p>
    <w:p>
      <w:pPr>
        <w:spacing w:after="0"/>
        <w:ind w:left="0"/>
        <w:jc w:val="both"/>
      </w:pPr>
      <w:r>
        <w:rPr>
          <w:rFonts w:ascii="Times New Roman"/>
          <w:b w:val="false"/>
          <w:i w:val="false"/>
          <w:color w:val="000000"/>
          <w:sz w:val="28"/>
        </w:rPr>
        <w:t>
      Решения приемных комиссий объявляются до 10.00 часов 21 августа года приема и размещаются на интернет ресурсе, и утверждаются 23 августа приказами начальников военных колледжей. Заявления на апелляцию принимаются до 11.00 часов 22 августа.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68"/>
    <w:p>
      <w:pPr>
        <w:spacing w:after="0"/>
        <w:ind w:left="0"/>
        <w:jc w:val="both"/>
      </w:pPr>
      <w:r>
        <w:rPr>
          <w:rFonts w:ascii="Times New Roman"/>
          <w:b w:val="false"/>
          <w:i w:val="false"/>
          <w:color w:val="000000"/>
          <w:sz w:val="28"/>
        </w:rPr>
        <w:t>
      34. В случае одинаковых показателей при проведении конкурсного отбора на зачисление в военные колледжи преимущественное право имеют лица, указанные в пункте 1 статьи 39 Закона.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69"/>
    <w:p>
      <w:pPr>
        <w:spacing w:after="0"/>
        <w:ind w:left="0"/>
        <w:jc w:val="both"/>
      </w:pPr>
      <w:r>
        <w:rPr>
          <w:rFonts w:ascii="Times New Roman"/>
          <w:b w:val="false"/>
          <w:i w:val="false"/>
          <w:color w:val="000000"/>
          <w:sz w:val="28"/>
        </w:rPr>
        <w:t>
      35. Поступающий, зачисленный на обучение в Военный колледж имени Ш. Уалиханова, заключает контракт о прохождении воинской службы с начальником Военного колледжа имени Ш. Уалиханова.</w:t>
      </w:r>
    </w:p>
    <w:bookmarkEnd w:id="69"/>
    <w:p>
      <w:pPr>
        <w:spacing w:after="0"/>
        <w:ind w:left="0"/>
        <w:jc w:val="both"/>
      </w:pPr>
      <w:r>
        <w:rPr>
          <w:rFonts w:ascii="Times New Roman"/>
          <w:b w:val="false"/>
          <w:i w:val="false"/>
          <w:color w:val="000000"/>
          <w:sz w:val="28"/>
        </w:rPr>
        <w:t>
      Обучающийся в Военном колледже имени С. Нурмагамбетова при переводе на третий курс обучения заключает контракт о прохождении воинской службы с начальником Военного колледжа имени С. Нурмагамбетова.</w:t>
      </w:r>
    </w:p>
    <w:p>
      <w:pPr>
        <w:spacing w:after="0"/>
        <w:ind w:left="0"/>
        <w:jc w:val="both"/>
      </w:pPr>
      <w:r>
        <w:rPr>
          <w:rFonts w:ascii="Times New Roman"/>
          <w:b w:val="false"/>
          <w:i w:val="false"/>
          <w:color w:val="000000"/>
          <w:sz w:val="28"/>
        </w:rPr>
        <w:t>
      Контракт о прохождении воинской службы заключается по форме, утвержденной приказом Министра обороны Республики Казахстан от 29 января 2018 года № 36дсп "Об утверждении типовых форм контракта о прохождении воинской службы и представления, а также форм аттестационного листа" (зарегистрирован в Реестре государственной регистрации нормативных правовых актов под № 16594).</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70"/>
    <w:p>
      <w:pPr>
        <w:spacing w:after="0"/>
        <w:ind w:left="0"/>
        <w:jc w:val="both"/>
      </w:pPr>
      <w:r>
        <w:rPr>
          <w:rFonts w:ascii="Times New Roman"/>
          <w:b w:val="false"/>
          <w:i w:val="false"/>
          <w:color w:val="000000"/>
          <w:sz w:val="28"/>
        </w:rPr>
        <w:t>
      36. Отдел кадров Военного колледжа имени Ш. Уалиханова в течение 5 рабочих дней после зачисления направляет в местные органы военного управления и воинские части выписки из приказа о зачислении.</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71"/>
    <w:p>
      <w:pPr>
        <w:spacing w:after="0"/>
        <w:ind w:left="0"/>
        <w:jc w:val="both"/>
      </w:pPr>
      <w:r>
        <w:rPr>
          <w:rFonts w:ascii="Times New Roman"/>
          <w:b w:val="false"/>
          <w:i w:val="false"/>
          <w:color w:val="000000"/>
          <w:sz w:val="28"/>
        </w:rPr>
        <w:t>
      36-1. Поступающий, зачисленный на обучение в Военный колледж имени С. Нурмагамбетова прибывает для обучения до 29 августа года приема.</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36-1 в соответствии с приказом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72"/>
    <w:p>
      <w:pPr>
        <w:spacing w:after="0"/>
        <w:ind w:left="0"/>
        <w:jc w:val="left"/>
      </w:pPr>
      <w:r>
        <w:rPr>
          <w:rFonts w:ascii="Times New Roman"/>
          <w:b/>
          <w:i w:val="false"/>
          <w:color w:val="000000"/>
        </w:rPr>
        <w:t xml:space="preserve"> Глава 4. Прием в военные учебные заведения, реализующие образовательные программы высшего образования</w:t>
      </w:r>
    </w:p>
    <w:bookmarkEnd w:id="72"/>
    <w:bookmarkStart w:name="z239" w:id="73"/>
    <w:p>
      <w:pPr>
        <w:spacing w:after="0"/>
        <w:ind w:left="0"/>
        <w:jc w:val="both"/>
      </w:pPr>
      <w:r>
        <w:rPr>
          <w:rFonts w:ascii="Times New Roman"/>
          <w:b w:val="false"/>
          <w:i w:val="false"/>
          <w:color w:val="000000"/>
          <w:sz w:val="28"/>
        </w:rPr>
        <w:t xml:space="preserve">
      37. В военные учебные заведения, подведомственные МО РК, реализующие образовательные программы высшего образования (далее – военные институты) поступают граждане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статьи 39 Закона.</w:t>
      </w:r>
    </w:p>
    <w:bookmarkEnd w:id="73"/>
    <w:bookmarkStart w:name="z240" w:id="74"/>
    <w:p>
      <w:pPr>
        <w:spacing w:after="0"/>
        <w:ind w:left="0"/>
        <w:jc w:val="both"/>
      </w:pPr>
      <w:r>
        <w:rPr>
          <w:rFonts w:ascii="Times New Roman"/>
          <w:b w:val="false"/>
          <w:i w:val="false"/>
          <w:color w:val="000000"/>
          <w:sz w:val="28"/>
        </w:rPr>
        <w:t xml:space="preserve">
      38. Поступающие, представляют в приемную комиссию пакет документов для поступления в военные институты,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4"/>
    <w:bookmarkStart w:name="z241" w:id="75"/>
    <w:p>
      <w:pPr>
        <w:spacing w:after="0"/>
        <w:ind w:left="0"/>
        <w:jc w:val="both"/>
      </w:pPr>
      <w:r>
        <w:rPr>
          <w:rFonts w:ascii="Times New Roman"/>
          <w:b w:val="false"/>
          <w:i w:val="false"/>
          <w:color w:val="000000"/>
          <w:sz w:val="28"/>
        </w:rPr>
        <w:t>
      Поступающие, не представившие полный пакет документов, к приему не допускаются.</w:t>
      </w:r>
    </w:p>
    <w:bookmarkEnd w:id="75"/>
    <w:bookmarkStart w:name="z242" w:id="76"/>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Граждане для поступления в военный институт в срок до 30 апреля года приема включительно обращаются с заявлением на имя руководителя местного органа военного управления по месту жительства.</w:t>
      </w:r>
    </w:p>
    <w:bookmarkEnd w:id="76"/>
    <w:bookmarkStart w:name="z20" w:id="77"/>
    <w:p>
      <w:pPr>
        <w:spacing w:after="0"/>
        <w:ind w:left="0"/>
        <w:jc w:val="both"/>
      </w:pPr>
      <w:r>
        <w:rPr>
          <w:rFonts w:ascii="Times New Roman"/>
          <w:b w:val="false"/>
          <w:i w:val="false"/>
          <w:color w:val="000000"/>
          <w:sz w:val="28"/>
        </w:rPr>
        <w:t xml:space="preserve">
      Руководитель местного органа военного управления организует работу по специальной проверке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ОНБ РК и прохождение предварительного медицинского освидетельствования в соответствии с Правилами проведения военно-врачебной экспертизы.</w:t>
      </w:r>
    </w:p>
    <w:bookmarkEnd w:id="77"/>
    <w:bookmarkStart w:name="z21" w:id="78"/>
    <w:p>
      <w:pPr>
        <w:spacing w:after="0"/>
        <w:ind w:left="0"/>
        <w:jc w:val="both"/>
      </w:pPr>
      <w:r>
        <w:rPr>
          <w:rFonts w:ascii="Times New Roman"/>
          <w:b w:val="false"/>
          <w:i w:val="false"/>
          <w:color w:val="000000"/>
          <w:sz w:val="28"/>
        </w:rPr>
        <w:t>
      Граждане, прошедшие специальную проверку, годные по состоянию здоровья к обучению, набравшие не менее 50 баллов по 5 предметам ЕНТ (в том числе не менее 7 баллов по одному из профильных предметов и не менее 5 баллов по каждому из остальных предметов) прибывают в военный институт для сдачи документов в период с 15 по 20 июля включительно года приема.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79"/>
    <w:p>
      <w:pPr>
        <w:spacing w:after="0"/>
        <w:ind w:left="0"/>
        <w:jc w:val="both"/>
      </w:pPr>
      <w:r>
        <w:rPr>
          <w:rFonts w:ascii="Times New Roman"/>
          <w:b w:val="false"/>
          <w:i w:val="false"/>
          <w:color w:val="000000"/>
          <w:sz w:val="28"/>
        </w:rPr>
        <w:t>
      40. В период приема поступающие размещаются на территории военного института и обеспечиваются питанием по нормам снабжения.</w:t>
      </w:r>
    </w:p>
    <w:bookmarkEnd w:id="79"/>
    <w:bookmarkStart w:name="z246" w:id="80"/>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Поступающий из числа военнослужащих для поступления в военный институт до 1 мая года приема обращается с соответствующим рапортом на имя командира воинской части.</w:t>
      </w:r>
    </w:p>
    <w:bookmarkEnd w:id="80"/>
    <w:bookmarkStart w:name="z24" w:id="81"/>
    <w:p>
      <w:pPr>
        <w:spacing w:after="0"/>
        <w:ind w:left="0"/>
        <w:jc w:val="both"/>
      </w:pPr>
      <w:r>
        <w:rPr>
          <w:rFonts w:ascii="Times New Roman"/>
          <w:b w:val="false"/>
          <w:i w:val="false"/>
          <w:color w:val="000000"/>
          <w:sz w:val="28"/>
        </w:rPr>
        <w:t xml:space="preserve">
      Командир воинской части, военнослужащий, которой изъявил желание поступить в военный институт, организует работу по специальной проверке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ОНБ РК и организует прохождение военнослужащим предварительного медицинского освидетельствования в соответствии с Правилами проведения военно-врачебной экспертизы и направляет военнослужащего в пункты приема ЕНТ по месту службы. Военнослужащим, прошедшим специальную проверку, признанным годным к обучению и набравшим не менее 50 баллов по 5 предметам ЕНТ (в том числе не менее 7 баллов по одному из профильных предметов и не менее 5 баллов по каждому из остальных предметов), предоставляются учебные отпуска в соответствии с пунктом 135 Правил прохождения воинской службы в Вооруженных Силах, других войсках и воинских формированиях Республики Казахстан,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25 мая 2006 года № 124 с указанием даты прибытия в военный институт не позднее 20 июля года приема.</w:t>
      </w:r>
    </w:p>
    <w:bookmarkEnd w:id="81"/>
    <w:bookmarkStart w:name="z25" w:id="82"/>
    <w:p>
      <w:pPr>
        <w:spacing w:after="0"/>
        <w:ind w:left="0"/>
        <w:jc w:val="both"/>
      </w:pPr>
      <w:r>
        <w:rPr>
          <w:rFonts w:ascii="Times New Roman"/>
          <w:b w:val="false"/>
          <w:i w:val="false"/>
          <w:color w:val="000000"/>
          <w:sz w:val="28"/>
        </w:rPr>
        <w:t>
      Военнослужащие, прибывшие для поступления, размещаются в военном институте и обеспечиваются питанием по нормам снабжения.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8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Выпускники Школы и специализированного лицея "Арыстан", изъявившие желание поступить в военные институты, до 1 апреля года приема обращаются с соответствующим заявлением на имя руководителя организации образования, в котором обучается.</w:t>
      </w:r>
    </w:p>
    <w:bookmarkEnd w:id="83"/>
    <w:bookmarkStart w:name="z27" w:id="84"/>
    <w:p>
      <w:pPr>
        <w:spacing w:after="0"/>
        <w:ind w:left="0"/>
        <w:jc w:val="both"/>
      </w:pPr>
      <w:r>
        <w:rPr>
          <w:rFonts w:ascii="Times New Roman"/>
          <w:b w:val="false"/>
          <w:i w:val="false"/>
          <w:color w:val="000000"/>
          <w:sz w:val="28"/>
        </w:rPr>
        <w:t>
      Руководитель Школы и специализированного лицея "Арыстан" организуют работу по:</w:t>
      </w:r>
    </w:p>
    <w:bookmarkEnd w:id="84"/>
    <w:bookmarkStart w:name="z28" w:id="85"/>
    <w:p>
      <w:pPr>
        <w:spacing w:after="0"/>
        <w:ind w:left="0"/>
        <w:jc w:val="both"/>
      </w:pPr>
      <w:r>
        <w:rPr>
          <w:rFonts w:ascii="Times New Roman"/>
          <w:b w:val="false"/>
          <w:i w:val="false"/>
          <w:color w:val="000000"/>
          <w:sz w:val="28"/>
        </w:rPr>
        <w:t>
      1) специальной проверке;</w:t>
      </w:r>
    </w:p>
    <w:bookmarkEnd w:id="85"/>
    <w:bookmarkStart w:name="z29" w:id="86"/>
    <w:p>
      <w:pPr>
        <w:spacing w:after="0"/>
        <w:ind w:left="0"/>
        <w:jc w:val="both"/>
      </w:pPr>
      <w:r>
        <w:rPr>
          <w:rFonts w:ascii="Times New Roman"/>
          <w:b w:val="false"/>
          <w:i w:val="false"/>
          <w:color w:val="000000"/>
          <w:sz w:val="28"/>
        </w:rPr>
        <w:t>
      2) прохождению предварительного медицинского освидетельствования в соответствии с Правилами проведения военно-врачебной экспертизы;</w:t>
      </w:r>
    </w:p>
    <w:bookmarkEnd w:id="86"/>
    <w:bookmarkStart w:name="z30" w:id="87"/>
    <w:p>
      <w:pPr>
        <w:spacing w:after="0"/>
        <w:ind w:left="0"/>
        <w:jc w:val="both"/>
      </w:pPr>
      <w:r>
        <w:rPr>
          <w:rFonts w:ascii="Times New Roman"/>
          <w:b w:val="false"/>
          <w:i w:val="false"/>
          <w:color w:val="000000"/>
          <w:sz w:val="28"/>
        </w:rPr>
        <w:t>
      3) сдаче профессионально-психологического тестирования;</w:t>
      </w:r>
    </w:p>
    <w:bookmarkEnd w:id="87"/>
    <w:bookmarkStart w:name="z31" w:id="88"/>
    <w:p>
      <w:pPr>
        <w:spacing w:after="0"/>
        <w:ind w:left="0"/>
        <w:jc w:val="both"/>
      </w:pPr>
      <w:r>
        <w:rPr>
          <w:rFonts w:ascii="Times New Roman"/>
          <w:b w:val="false"/>
          <w:i w:val="false"/>
          <w:color w:val="000000"/>
          <w:sz w:val="28"/>
        </w:rPr>
        <w:t>
      4) сдаче нормативов по физической подготовке;</w:t>
      </w:r>
    </w:p>
    <w:bookmarkEnd w:id="88"/>
    <w:bookmarkStart w:name="z32" w:id="89"/>
    <w:p>
      <w:pPr>
        <w:spacing w:after="0"/>
        <w:ind w:left="0"/>
        <w:jc w:val="both"/>
      </w:pPr>
      <w:r>
        <w:rPr>
          <w:rFonts w:ascii="Times New Roman"/>
          <w:b w:val="false"/>
          <w:i w:val="false"/>
          <w:color w:val="000000"/>
          <w:sz w:val="28"/>
        </w:rPr>
        <w:t>
      5) сдаче ЕНТ.</w:t>
      </w:r>
    </w:p>
    <w:bookmarkEnd w:id="89"/>
    <w:bookmarkStart w:name="z33" w:id="90"/>
    <w:p>
      <w:pPr>
        <w:spacing w:after="0"/>
        <w:ind w:left="0"/>
        <w:jc w:val="both"/>
      </w:pPr>
      <w:r>
        <w:rPr>
          <w:rFonts w:ascii="Times New Roman"/>
          <w:b w:val="false"/>
          <w:i w:val="false"/>
          <w:color w:val="000000"/>
          <w:sz w:val="28"/>
        </w:rPr>
        <w:t>
      При этом сдача профессионально-психологического тестирования и сдача нормативов по физической подготовке осуществляется комиссией, созданной приказом Министра обороны Республики Казахстан при Школах и специализированном лицее "Арыстан".</w:t>
      </w:r>
    </w:p>
    <w:bookmarkEnd w:id="90"/>
    <w:bookmarkStart w:name="z34" w:id="91"/>
    <w:p>
      <w:pPr>
        <w:spacing w:after="0"/>
        <w:ind w:left="0"/>
        <w:jc w:val="both"/>
      </w:pPr>
      <w:r>
        <w:rPr>
          <w:rFonts w:ascii="Times New Roman"/>
          <w:b w:val="false"/>
          <w:i w:val="false"/>
          <w:color w:val="000000"/>
          <w:sz w:val="28"/>
        </w:rPr>
        <w:t>
      Выпускники Школ и специализированного лицея "Арыстан", прошедшие специальную проверку, годные по состоянию здоровья к обучению, сдавшие профессионально-психологическое тестирование и нормативы по физической подготовке, набравшие не менее 50 баллов по результатам ЕНТ (в том числе не менее 7 баллов по одному из профильных предметов и не менее 5 баллов по каждому из остальных предметов), прибывают в военные институты 30 июля года приема для прохождения окончательного медицинского освидетельствования.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92"/>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Прием в военный институт граждан и военнослужащих осуществляется в соответствии с утвержденным начальником ВУЗа до 10 июля года приема планом работы приемной комиссии в следующем порядке:</w:t>
      </w:r>
    </w:p>
    <w:bookmarkEnd w:id="92"/>
    <w:bookmarkStart w:name="z36" w:id="93"/>
    <w:p>
      <w:pPr>
        <w:spacing w:after="0"/>
        <w:ind w:left="0"/>
        <w:jc w:val="both"/>
      </w:pPr>
      <w:r>
        <w:rPr>
          <w:rFonts w:ascii="Times New Roman"/>
          <w:b w:val="false"/>
          <w:i w:val="false"/>
          <w:color w:val="000000"/>
          <w:sz w:val="28"/>
        </w:rPr>
        <w:t>
      I этап – профессионально-психологический отбор;</w:t>
      </w:r>
    </w:p>
    <w:bookmarkEnd w:id="93"/>
    <w:bookmarkStart w:name="z37" w:id="94"/>
    <w:p>
      <w:pPr>
        <w:spacing w:after="0"/>
        <w:ind w:left="0"/>
        <w:jc w:val="both"/>
      </w:pPr>
      <w:r>
        <w:rPr>
          <w:rFonts w:ascii="Times New Roman"/>
          <w:b w:val="false"/>
          <w:i w:val="false"/>
          <w:color w:val="000000"/>
          <w:sz w:val="28"/>
        </w:rPr>
        <w:t>
      II этап – окончательное медицинское освидетельствование в соответствии с Правилами проведения военно-врачебной экспертизы.</w:t>
      </w:r>
    </w:p>
    <w:bookmarkEnd w:id="94"/>
    <w:bookmarkStart w:name="z38" w:id="95"/>
    <w:p>
      <w:pPr>
        <w:spacing w:after="0"/>
        <w:ind w:left="0"/>
        <w:jc w:val="both"/>
      </w:pPr>
      <w:r>
        <w:rPr>
          <w:rFonts w:ascii="Times New Roman"/>
          <w:b w:val="false"/>
          <w:i w:val="false"/>
          <w:color w:val="000000"/>
          <w:sz w:val="28"/>
        </w:rPr>
        <w:t xml:space="preserve">
      Для поступающих на летные специальности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декабря 2020 года № 721 "Об утверждении требований, предъявляемых к состоянию здоровья лиц для прохождения службы в государственной авиации Республики Казахстан" (зарегистрирован в Реестре государственной регистрации нормативных правовых актов под № 21860) (далее – Приказ № 721);</w:t>
      </w:r>
    </w:p>
    <w:bookmarkEnd w:id="95"/>
    <w:bookmarkStart w:name="z39" w:id="96"/>
    <w:p>
      <w:pPr>
        <w:spacing w:after="0"/>
        <w:ind w:left="0"/>
        <w:jc w:val="both"/>
      </w:pPr>
      <w:r>
        <w:rPr>
          <w:rFonts w:ascii="Times New Roman"/>
          <w:b w:val="false"/>
          <w:i w:val="false"/>
          <w:color w:val="000000"/>
          <w:sz w:val="28"/>
        </w:rPr>
        <w:t>
      III этап – проверка физической подготовленности;</w:t>
      </w:r>
    </w:p>
    <w:bookmarkEnd w:id="96"/>
    <w:bookmarkStart w:name="z40" w:id="97"/>
    <w:p>
      <w:pPr>
        <w:spacing w:after="0"/>
        <w:ind w:left="0"/>
        <w:jc w:val="both"/>
      </w:pPr>
      <w:r>
        <w:rPr>
          <w:rFonts w:ascii="Times New Roman"/>
          <w:b w:val="false"/>
          <w:i w:val="false"/>
          <w:color w:val="000000"/>
          <w:sz w:val="28"/>
        </w:rPr>
        <w:t>
      IV этап – конкурсный отбор (для поступающих на летные специальности профессионально-психофизиологический отбор) и зачисление.</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98"/>
    <w:p>
      <w:pPr>
        <w:spacing w:after="0"/>
        <w:ind w:left="0"/>
        <w:jc w:val="both"/>
      </w:pPr>
      <w:r>
        <w:rPr>
          <w:rFonts w:ascii="Times New Roman"/>
          <w:b w:val="false"/>
          <w:i w:val="false"/>
          <w:color w:val="000000"/>
          <w:sz w:val="28"/>
        </w:rPr>
        <w:t>
      44. Прохождение каждого этапа приема поступающим допускается один раз. Поступающий, не прошедший предыдущий этап, к следующему этапу не допускается.</w:t>
      </w:r>
    </w:p>
    <w:bookmarkEnd w:id="98"/>
    <w:bookmarkStart w:name="z266" w:id="99"/>
    <w:p>
      <w:pPr>
        <w:spacing w:after="0"/>
        <w:ind w:left="0"/>
        <w:jc w:val="both"/>
      </w:pPr>
      <w:r>
        <w:rPr>
          <w:rFonts w:ascii="Times New Roman"/>
          <w:b w:val="false"/>
          <w:i w:val="false"/>
          <w:color w:val="000000"/>
          <w:sz w:val="28"/>
        </w:rPr>
        <w:t>
      45. Профессионально-психологический отбор поступающих включает проверку уровня мотивированности, стрессоустойчивости, критического и логического мышления, и проводится приемной комиссией совместно с отделом воспитательной и идеологической работы военного института по согласованию со структурным подразделением. Поступающие, не рекомендованные по результатам предварительного профессионально-психологического тестирования, считаются не прошедшими этап.</w:t>
      </w:r>
    </w:p>
    <w:bookmarkEnd w:id="99"/>
    <w:bookmarkStart w:name="z267" w:id="100"/>
    <w:p>
      <w:pPr>
        <w:spacing w:after="0"/>
        <w:ind w:left="0"/>
        <w:jc w:val="both"/>
      </w:pPr>
      <w:r>
        <w:rPr>
          <w:rFonts w:ascii="Times New Roman"/>
          <w:b w:val="false"/>
          <w:i w:val="false"/>
          <w:color w:val="000000"/>
          <w:sz w:val="28"/>
        </w:rPr>
        <w:t>
      46. Окончательное медицинское освидетельствование поступающих включает определение годности к обучению в военном институте по состоянию здоровья и проводится медицинской комиссией, создаваемой в соответствии с Правилами проведения военно-врачебной экспертизы.</w:t>
      </w:r>
    </w:p>
    <w:bookmarkEnd w:id="100"/>
    <w:bookmarkStart w:name="z268" w:id="101"/>
    <w:p>
      <w:pPr>
        <w:spacing w:after="0"/>
        <w:ind w:left="0"/>
        <w:jc w:val="both"/>
      </w:pPr>
      <w:r>
        <w:rPr>
          <w:rFonts w:ascii="Times New Roman"/>
          <w:b w:val="false"/>
          <w:i w:val="false"/>
          <w:color w:val="000000"/>
          <w:sz w:val="28"/>
        </w:rPr>
        <w:t xml:space="preserve">
      47. Проверка физической подготовленности поступающих включает прием нормативов по физической подготовке в соответствии с Приказом № 195. </w:t>
      </w:r>
    </w:p>
    <w:bookmarkEnd w:id="101"/>
    <w:p>
      <w:pPr>
        <w:spacing w:after="0"/>
        <w:ind w:left="0"/>
        <w:jc w:val="both"/>
      </w:pPr>
      <w:r>
        <w:rPr>
          <w:rFonts w:ascii="Times New Roman"/>
          <w:b w:val="false"/>
          <w:i w:val="false"/>
          <w:color w:val="000000"/>
          <w:sz w:val="28"/>
        </w:rPr>
        <w:t>
      Поступающие из числа гражданской молодежи набравшие менее 60 баллов по сумме баллов за все упражнения и не набравшие минимальные баллы по двум нормативам считаются не прошедшими этап.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 w:id="102"/>
    <w:p>
      <w:pPr>
        <w:spacing w:after="0"/>
        <w:ind w:left="0"/>
        <w:jc w:val="both"/>
      </w:pPr>
      <w:r>
        <w:rPr>
          <w:rFonts w:ascii="Times New Roman"/>
          <w:b w:val="false"/>
          <w:i w:val="false"/>
          <w:color w:val="000000"/>
          <w:sz w:val="28"/>
        </w:rPr>
        <w:t>
      48. Конкурсный отбор проводится приемной комиссией 5 августа года приема и включает в себя составление рейтинга баллов, поступающих от максимального до минимального. Рейтинг оформляется в протоколе приемной комиссии военного института.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103"/>
    <w:p>
      <w:pPr>
        <w:spacing w:after="0"/>
        <w:ind w:left="0"/>
        <w:jc w:val="both"/>
      </w:pPr>
      <w:r>
        <w:rPr>
          <w:rFonts w:ascii="Times New Roman"/>
          <w:b w:val="false"/>
          <w:i w:val="false"/>
          <w:color w:val="000000"/>
          <w:sz w:val="28"/>
        </w:rPr>
        <w:t xml:space="preserve">
      49. В военные институты зачисляются поступающие, находящиеся в рейтинге с первого номера по номер, соответствующий количеству выделенных мест по плану набора. Допускается превышение плана набора до 10% от общего количества. </w:t>
      </w:r>
    </w:p>
    <w:bookmarkEnd w:id="103"/>
    <w:bookmarkStart w:name="z273" w:id="104"/>
    <w:p>
      <w:pPr>
        <w:spacing w:after="0"/>
        <w:ind w:left="0"/>
        <w:jc w:val="both"/>
      </w:pPr>
      <w:r>
        <w:rPr>
          <w:rFonts w:ascii="Times New Roman"/>
          <w:b w:val="false"/>
          <w:i w:val="false"/>
          <w:color w:val="000000"/>
          <w:sz w:val="28"/>
        </w:rPr>
        <w:t xml:space="preserve">
      50. В случае одинаковых показателей при проведении конкурса на зачисление в военные институты преимущественное право имеют лица,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39 Закона.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обороны РК от 21.07.2021 </w:t>
      </w:r>
      <w:r>
        <w:rPr>
          <w:rFonts w:ascii="Times New Roman"/>
          <w:b w:val="false"/>
          <w:i w:val="false"/>
          <w:color w:val="00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105"/>
    <w:p>
      <w:pPr>
        <w:spacing w:after="0"/>
        <w:ind w:left="0"/>
        <w:jc w:val="both"/>
      </w:pPr>
      <w:r>
        <w:rPr>
          <w:rFonts w:ascii="Times New Roman"/>
          <w:b w:val="false"/>
          <w:i w:val="false"/>
          <w:color w:val="000000"/>
          <w:sz w:val="28"/>
        </w:rPr>
        <w:t>
      51. Решение приемной комиссии объявляется до 10.00 часов 6 августа года приема и размещается на интернет ресурсе военного института, заявления на апелляцию принимаются до 10.00 часов 7 августа.</w:t>
      </w:r>
    </w:p>
    <w:bookmarkEnd w:id="105"/>
    <w:bookmarkStart w:name="z45" w:id="106"/>
    <w:p>
      <w:pPr>
        <w:spacing w:after="0"/>
        <w:ind w:left="0"/>
        <w:jc w:val="both"/>
      </w:pPr>
      <w:r>
        <w:rPr>
          <w:rFonts w:ascii="Times New Roman"/>
          <w:b w:val="false"/>
          <w:i w:val="false"/>
          <w:color w:val="000000"/>
          <w:sz w:val="28"/>
        </w:rPr>
        <w:t>
      Решение приемной комиссии о зачислении утверждается 8 августа года приема приказом начальника военного института.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107"/>
    <w:p>
      <w:pPr>
        <w:spacing w:after="0"/>
        <w:ind w:left="0"/>
        <w:jc w:val="both"/>
      </w:pPr>
      <w:r>
        <w:rPr>
          <w:rFonts w:ascii="Times New Roman"/>
          <w:b w:val="false"/>
          <w:i w:val="false"/>
          <w:color w:val="000000"/>
          <w:sz w:val="28"/>
        </w:rPr>
        <w:t>
      52. Гражданин (военнослужащий) зачисленный на обучение в военный институт, заключает контракт о прохождении воинской службы с начальником военного института.</w:t>
      </w:r>
    </w:p>
    <w:bookmarkEnd w:id="107"/>
    <w:bookmarkStart w:name="z277" w:id="108"/>
    <w:p>
      <w:pPr>
        <w:spacing w:after="0"/>
        <w:ind w:left="0"/>
        <w:jc w:val="both"/>
      </w:pPr>
      <w:r>
        <w:rPr>
          <w:rFonts w:ascii="Times New Roman"/>
          <w:b w:val="false"/>
          <w:i w:val="false"/>
          <w:color w:val="000000"/>
          <w:sz w:val="28"/>
        </w:rPr>
        <w:t>
      53. Отдел кадров военного института в течение 5 рабочих дней после зачисления в военный институт направляет в местные органы военного управления и воинские части выписки из приказа о зачислении.</w:t>
      </w:r>
    </w:p>
    <w:bookmarkEnd w:id="108"/>
    <w:bookmarkStart w:name="z278" w:id="109"/>
    <w:p>
      <w:pPr>
        <w:spacing w:after="0"/>
        <w:ind w:left="0"/>
        <w:jc w:val="left"/>
      </w:pPr>
      <w:r>
        <w:rPr>
          <w:rFonts w:ascii="Times New Roman"/>
          <w:b/>
          <w:i w:val="false"/>
          <w:color w:val="000000"/>
        </w:rPr>
        <w:t xml:space="preserve"> Глава 5. Прием в военные учебные заведения, реализующие образовательные программы послевузовского образования</w:t>
      </w:r>
    </w:p>
    <w:bookmarkEnd w:id="109"/>
    <w:bookmarkStart w:name="z279" w:id="110"/>
    <w:p>
      <w:pPr>
        <w:spacing w:after="0"/>
        <w:ind w:left="0"/>
        <w:jc w:val="both"/>
      </w:pPr>
      <w:r>
        <w:rPr>
          <w:rFonts w:ascii="Times New Roman"/>
          <w:b w:val="false"/>
          <w:i w:val="false"/>
          <w:color w:val="000000"/>
          <w:sz w:val="28"/>
        </w:rPr>
        <w:t xml:space="preserve">
      54. В Национальный университет обороны имени Первого Президента Республики Казахстан – Елбасы (далее – НУО) поступают лица в соответствии со </w:t>
      </w:r>
      <w:r>
        <w:rPr>
          <w:rFonts w:ascii="Times New Roman"/>
          <w:b w:val="false"/>
          <w:i w:val="false"/>
          <w:color w:val="000000"/>
          <w:sz w:val="28"/>
        </w:rPr>
        <w:t>статьей 39-1</w:t>
      </w:r>
      <w:r>
        <w:rPr>
          <w:rFonts w:ascii="Times New Roman"/>
          <w:b w:val="false"/>
          <w:i w:val="false"/>
          <w:color w:val="000000"/>
          <w:sz w:val="28"/>
        </w:rPr>
        <w:t xml:space="preserve"> Закона.</w:t>
      </w:r>
    </w:p>
    <w:bookmarkEnd w:id="110"/>
    <w:p>
      <w:pPr>
        <w:spacing w:after="0"/>
        <w:ind w:left="0"/>
        <w:jc w:val="both"/>
      </w:pPr>
      <w:r>
        <w:rPr>
          <w:rFonts w:ascii="Times New Roman"/>
          <w:b w:val="false"/>
          <w:i w:val="false"/>
          <w:color w:val="000000"/>
          <w:sz w:val="28"/>
        </w:rPr>
        <w:t>
      Обучение в магистратуре и докторантуре НУО осуществляется по очной форме, в том числе с использованием дистанционного обучения, по следующим уровням управления:</w:t>
      </w:r>
    </w:p>
    <w:bookmarkStart w:name="z469" w:id="111"/>
    <w:p>
      <w:pPr>
        <w:spacing w:after="0"/>
        <w:ind w:left="0"/>
        <w:jc w:val="both"/>
      </w:pPr>
      <w:r>
        <w:rPr>
          <w:rFonts w:ascii="Times New Roman"/>
          <w:b w:val="false"/>
          <w:i w:val="false"/>
          <w:color w:val="000000"/>
          <w:sz w:val="28"/>
        </w:rPr>
        <w:t>
      1) оперативно-тактический уровень управления;</w:t>
      </w:r>
    </w:p>
    <w:bookmarkEnd w:id="111"/>
    <w:bookmarkStart w:name="z470" w:id="112"/>
    <w:p>
      <w:pPr>
        <w:spacing w:after="0"/>
        <w:ind w:left="0"/>
        <w:jc w:val="both"/>
      </w:pPr>
      <w:r>
        <w:rPr>
          <w:rFonts w:ascii="Times New Roman"/>
          <w:b w:val="false"/>
          <w:i w:val="false"/>
          <w:color w:val="000000"/>
          <w:sz w:val="28"/>
        </w:rPr>
        <w:t>
      2) оперативно-стратегический уровень управления;</w:t>
      </w:r>
    </w:p>
    <w:bookmarkEnd w:id="112"/>
    <w:bookmarkStart w:name="z471" w:id="113"/>
    <w:p>
      <w:pPr>
        <w:spacing w:after="0"/>
        <w:ind w:left="0"/>
        <w:jc w:val="both"/>
      </w:pPr>
      <w:r>
        <w:rPr>
          <w:rFonts w:ascii="Times New Roman"/>
          <w:b w:val="false"/>
          <w:i w:val="false"/>
          <w:color w:val="000000"/>
          <w:sz w:val="28"/>
        </w:rPr>
        <w:t>
      3) стратегический уровень управления.</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обороны РК от 30.04.2021 </w:t>
      </w:r>
      <w:r>
        <w:rPr>
          <w:rFonts w:ascii="Times New Roman"/>
          <w:b w:val="false"/>
          <w:i w:val="false"/>
          <w:color w:val="00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114"/>
    <w:p>
      <w:pPr>
        <w:spacing w:after="0"/>
        <w:ind w:left="0"/>
        <w:jc w:val="both"/>
      </w:pPr>
      <w:r>
        <w:rPr>
          <w:rFonts w:ascii="Times New Roman"/>
          <w:b w:val="false"/>
          <w:i w:val="false"/>
          <w:color w:val="000000"/>
          <w:sz w:val="28"/>
        </w:rPr>
        <w:t>
      55. Начальники структурных подразделений Министерства обороны Республики Казахстан, Генерального штаба, главных управлений Вооруженных Сил, других войск и воинских формирований Республики Казахстан, главнокомандующие видами, командующие войсками региональных командований, родами войск ВС РК, командиры воинских частей (учреждений) проводят предварительный отбор кандидатов, в том числе профессионально-психологическое тестирование и рассматривают лиц, изъявивших желание поступить в НУО, на заседаниях аттестационных комиссий, создаваемых в воинских частях (государственных учреждениях) и направляют списки отобранных кандидатов на обучение в структурное подразделение МО РК, курирующее вопросы кадровой работы не позднее 1 апреля года приема.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115"/>
    <w:p>
      <w:pPr>
        <w:spacing w:after="0"/>
        <w:ind w:left="0"/>
        <w:jc w:val="both"/>
      </w:pPr>
      <w:r>
        <w:rPr>
          <w:rFonts w:ascii="Times New Roman"/>
          <w:b w:val="false"/>
          <w:i w:val="false"/>
          <w:color w:val="000000"/>
          <w:sz w:val="28"/>
        </w:rPr>
        <w:t>
      56. Списки кандидатов, поступающих для обучения в НУО формируются структурным подразделением МО РК, курирующим вопросы кадровой работы и утверждаются начальником Генерального штаба ВС РК в срок до 1 мая года приема (на факультет специальной подготовки НУО – войсковая часть 14776) на основании плана набора.</w:t>
      </w:r>
    </w:p>
    <w:bookmarkEnd w:id="115"/>
    <w:bookmarkStart w:name="z49" w:id="116"/>
    <w:p>
      <w:pPr>
        <w:spacing w:after="0"/>
        <w:ind w:left="0"/>
        <w:jc w:val="both"/>
      </w:pPr>
      <w:r>
        <w:rPr>
          <w:rFonts w:ascii="Times New Roman"/>
          <w:b w:val="false"/>
          <w:i w:val="false"/>
          <w:color w:val="000000"/>
          <w:sz w:val="28"/>
        </w:rPr>
        <w:t>
      Предварительный отбор и прием на факультет специальной подготовки НУО по специальности "Аналитическая работа в военном деле" осуществляет войсковая часть 14776 в соответствии с отдельным приказом МО РК.</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117"/>
    <w:p>
      <w:pPr>
        <w:spacing w:after="0"/>
        <w:ind w:left="0"/>
        <w:jc w:val="both"/>
      </w:pPr>
      <w:r>
        <w:rPr>
          <w:rFonts w:ascii="Times New Roman"/>
          <w:b w:val="false"/>
          <w:i w:val="false"/>
          <w:color w:val="000000"/>
          <w:sz w:val="28"/>
        </w:rPr>
        <w:t>
      57. Требования к поступающим в профильную магистратуру по оперативно-тактическому уровню управления:</w:t>
      </w:r>
    </w:p>
    <w:bookmarkEnd w:id="117"/>
    <w:p>
      <w:pPr>
        <w:spacing w:after="0"/>
        <w:ind w:left="0"/>
        <w:jc w:val="both"/>
      </w:pPr>
      <w:r>
        <w:rPr>
          <w:rFonts w:ascii="Times New Roman"/>
          <w:b w:val="false"/>
          <w:i w:val="false"/>
          <w:color w:val="000000"/>
          <w:sz w:val="28"/>
        </w:rPr>
        <w:t>
      1) наличие высшего образования и не менее 2 лет прохождения службы на должностях заместителя командира батальона, ему равных и выше;</w:t>
      </w:r>
    </w:p>
    <w:p>
      <w:pPr>
        <w:spacing w:after="0"/>
        <w:ind w:left="0"/>
        <w:jc w:val="both"/>
      </w:pPr>
      <w:r>
        <w:rPr>
          <w:rFonts w:ascii="Times New Roman"/>
          <w:b w:val="false"/>
          <w:i w:val="false"/>
          <w:color w:val="000000"/>
          <w:sz w:val="28"/>
        </w:rPr>
        <w:t>
      2) на отдельные специальности при наличии диплома с отличием о высшем образовании и не менее 1 года прохождения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118"/>
    <w:p>
      <w:pPr>
        <w:spacing w:after="0"/>
        <w:ind w:left="0"/>
        <w:jc w:val="both"/>
      </w:pPr>
      <w:r>
        <w:rPr>
          <w:rFonts w:ascii="Times New Roman"/>
          <w:b w:val="false"/>
          <w:i w:val="false"/>
          <w:color w:val="000000"/>
          <w:sz w:val="28"/>
        </w:rPr>
        <w:t>
      58. Требования к поступающим в профильную магистратуру по стратегическому и оперативно-стратегическому уровням управления:</w:t>
      </w:r>
    </w:p>
    <w:bookmarkEnd w:id="118"/>
    <w:bookmarkStart w:name="z291" w:id="119"/>
    <w:p>
      <w:pPr>
        <w:spacing w:after="0"/>
        <w:ind w:left="0"/>
        <w:jc w:val="both"/>
      </w:pPr>
      <w:r>
        <w:rPr>
          <w:rFonts w:ascii="Times New Roman"/>
          <w:b w:val="false"/>
          <w:i w:val="false"/>
          <w:color w:val="000000"/>
          <w:sz w:val="28"/>
        </w:rPr>
        <w:t>
      1) наличие послевузовского образования;</w:t>
      </w:r>
    </w:p>
    <w:bookmarkEnd w:id="119"/>
    <w:bookmarkStart w:name="z292" w:id="120"/>
    <w:p>
      <w:pPr>
        <w:spacing w:after="0"/>
        <w:ind w:left="0"/>
        <w:jc w:val="both"/>
      </w:pPr>
      <w:r>
        <w:rPr>
          <w:rFonts w:ascii="Times New Roman"/>
          <w:b w:val="false"/>
          <w:i w:val="false"/>
          <w:color w:val="000000"/>
          <w:sz w:val="28"/>
        </w:rPr>
        <w:t>
      2) не менее 2 лет прохождения службы на должностях командира бригады (базы), командира соединения, заместителя командующего регионального командования (рода войск), начальника отдела департамента МО РК или Генерального штаба ВС РК, начальника управления вида войск или главного управления ВС РК, им равных и выше;</w:t>
      </w:r>
    </w:p>
    <w:bookmarkEnd w:id="120"/>
    <w:bookmarkStart w:name="z293" w:id="121"/>
    <w:p>
      <w:pPr>
        <w:spacing w:after="0"/>
        <w:ind w:left="0"/>
        <w:jc w:val="both"/>
      </w:pPr>
      <w:r>
        <w:rPr>
          <w:rFonts w:ascii="Times New Roman"/>
          <w:b w:val="false"/>
          <w:i w:val="false"/>
          <w:color w:val="000000"/>
          <w:sz w:val="28"/>
        </w:rPr>
        <w:t>
      59. Предварительный отбор в научную и педагогическую магистратуру по всем уровням управления осуществляется структурным подразделением среди поступающих, имеющих высшее образование, не менее 2 научных публикаций или одно учебное, учебно-методическое, методическое пособие.</w:t>
      </w:r>
    </w:p>
    <w:bookmarkEnd w:id="121"/>
    <w:bookmarkStart w:name="z294" w:id="122"/>
    <w:p>
      <w:pPr>
        <w:spacing w:after="0"/>
        <w:ind w:left="0"/>
        <w:jc w:val="both"/>
      </w:pPr>
      <w:r>
        <w:rPr>
          <w:rFonts w:ascii="Times New Roman"/>
          <w:b w:val="false"/>
          <w:i w:val="false"/>
          <w:color w:val="000000"/>
          <w:sz w:val="28"/>
        </w:rPr>
        <w:t>
      60. В докторантуру принимаются поступающие, имеющие послевузовское образование, не менее 3 научных публикаций или 2 учебных пособий.</w:t>
      </w:r>
    </w:p>
    <w:bookmarkEnd w:id="122"/>
    <w:bookmarkStart w:name="z295" w:id="123"/>
    <w:p>
      <w:pPr>
        <w:spacing w:after="0"/>
        <w:ind w:left="0"/>
        <w:jc w:val="both"/>
      </w:pPr>
      <w:r>
        <w:rPr>
          <w:rFonts w:ascii="Times New Roman"/>
          <w:b w:val="false"/>
          <w:i w:val="false"/>
          <w:color w:val="000000"/>
          <w:sz w:val="28"/>
        </w:rPr>
        <w:t>
      61. НУО разрабатывает примерный перечень вопросов по дисциплинам, выносимым на вступительные экзамены по профилю, и до 20 марта года приема проводят согласование с заказчиками.</w:t>
      </w:r>
    </w:p>
    <w:bookmarkEnd w:id="123"/>
    <w:bookmarkStart w:name="z52" w:id="124"/>
    <w:p>
      <w:pPr>
        <w:spacing w:after="0"/>
        <w:ind w:left="0"/>
        <w:jc w:val="both"/>
      </w:pPr>
      <w:r>
        <w:rPr>
          <w:rFonts w:ascii="Times New Roman"/>
          <w:b w:val="false"/>
          <w:i w:val="false"/>
          <w:color w:val="000000"/>
          <w:sz w:val="28"/>
        </w:rPr>
        <w:t>
      В срок до 20 апреля года приема НУО направляет в адрес заказчиков перечень вопросов, выносимых на вступительные экзамены по профилю.</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6" w:id="125"/>
    <w:p>
      <w:pPr>
        <w:spacing w:after="0"/>
        <w:ind w:left="0"/>
        <w:jc w:val="both"/>
      </w:pPr>
      <w:r>
        <w:rPr>
          <w:rFonts w:ascii="Times New Roman"/>
          <w:b w:val="false"/>
          <w:i w:val="false"/>
          <w:color w:val="000000"/>
          <w:sz w:val="28"/>
        </w:rPr>
        <w:t>
      62. Кандидатам, поступающим в НУО для подготовки и сдачи вступительных экзаменов, предоставляется учебный отпуск. Прибытие поступающих в НУО – не позднее 15 июня года приема. В период с 15 по 20 июня года приема в НУО организуются консультации по вступительным экзаменам.</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7" w:id="126"/>
    <w:p>
      <w:pPr>
        <w:spacing w:after="0"/>
        <w:ind w:left="0"/>
        <w:jc w:val="both"/>
      </w:pPr>
      <w:r>
        <w:rPr>
          <w:rFonts w:ascii="Times New Roman"/>
          <w:b w:val="false"/>
          <w:i w:val="false"/>
          <w:color w:val="000000"/>
          <w:sz w:val="28"/>
        </w:rPr>
        <w:t xml:space="preserve">
      63. Приемная комиссия НУО проверяет у поступающих подлинники документов, согласно приложению 4 к настоящим Правилам. </w:t>
      </w:r>
    </w:p>
    <w:bookmarkEnd w:id="126"/>
    <w:bookmarkStart w:name="z298" w:id="127"/>
    <w:p>
      <w:pPr>
        <w:spacing w:after="0"/>
        <w:ind w:left="0"/>
        <w:jc w:val="both"/>
      </w:pPr>
      <w:r>
        <w:rPr>
          <w:rFonts w:ascii="Times New Roman"/>
          <w:b w:val="false"/>
          <w:i w:val="false"/>
          <w:color w:val="000000"/>
          <w:sz w:val="28"/>
        </w:rPr>
        <w:t xml:space="preserve">
      64. Прием в НУО осуществляется на основании вступительных экзаменов: </w:t>
      </w:r>
    </w:p>
    <w:bookmarkEnd w:id="127"/>
    <w:p>
      <w:pPr>
        <w:spacing w:after="0"/>
        <w:ind w:left="0"/>
        <w:jc w:val="both"/>
      </w:pPr>
      <w:r>
        <w:rPr>
          <w:rFonts w:ascii="Times New Roman"/>
          <w:b w:val="false"/>
          <w:i w:val="false"/>
          <w:color w:val="000000"/>
          <w:sz w:val="28"/>
        </w:rPr>
        <w:t>
      1) в магистратуру:</w:t>
      </w:r>
    </w:p>
    <w:p>
      <w:pPr>
        <w:spacing w:after="0"/>
        <w:ind w:left="0"/>
        <w:jc w:val="both"/>
      </w:pPr>
      <w:r>
        <w:rPr>
          <w:rFonts w:ascii="Times New Roman"/>
          <w:b w:val="false"/>
          <w:i w:val="false"/>
          <w:color w:val="000000"/>
          <w:sz w:val="28"/>
        </w:rPr>
        <w:t>
      по профилю;</w:t>
      </w:r>
    </w:p>
    <w:p>
      <w:pPr>
        <w:spacing w:after="0"/>
        <w:ind w:left="0"/>
        <w:jc w:val="both"/>
      </w:pPr>
      <w:r>
        <w:rPr>
          <w:rFonts w:ascii="Times New Roman"/>
          <w:b w:val="false"/>
          <w:i w:val="false"/>
          <w:color w:val="000000"/>
          <w:sz w:val="28"/>
        </w:rPr>
        <w:t>
      по физической подготовке;</w:t>
      </w:r>
    </w:p>
    <w:p>
      <w:pPr>
        <w:spacing w:after="0"/>
        <w:ind w:left="0"/>
        <w:jc w:val="both"/>
      </w:pPr>
      <w:r>
        <w:rPr>
          <w:rFonts w:ascii="Times New Roman"/>
          <w:b w:val="false"/>
          <w:i w:val="false"/>
          <w:color w:val="000000"/>
          <w:sz w:val="28"/>
        </w:rPr>
        <w:t>
      2) в докторантуру:</w:t>
      </w:r>
    </w:p>
    <w:p>
      <w:pPr>
        <w:spacing w:after="0"/>
        <w:ind w:left="0"/>
        <w:jc w:val="both"/>
      </w:pPr>
      <w:r>
        <w:rPr>
          <w:rFonts w:ascii="Times New Roman"/>
          <w:b w:val="false"/>
          <w:i w:val="false"/>
          <w:color w:val="000000"/>
          <w:sz w:val="28"/>
        </w:rPr>
        <w:t>
      по профилю;</w:t>
      </w:r>
    </w:p>
    <w:p>
      <w:pPr>
        <w:spacing w:after="0"/>
        <w:ind w:left="0"/>
        <w:jc w:val="both"/>
      </w:pPr>
      <w:r>
        <w:rPr>
          <w:rFonts w:ascii="Times New Roman"/>
          <w:b w:val="false"/>
          <w:i w:val="false"/>
          <w:color w:val="000000"/>
          <w:sz w:val="28"/>
        </w:rPr>
        <w:t>
      по иностранному языку.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128"/>
    <w:p>
      <w:pPr>
        <w:spacing w:after="0"/>
        <w:ind w:left="0"/>
        <w:jc w:val="both"/>
      </w:pPr>
      <w:r>
        <w:rPr>
          <w:rFonts w:ascii="Times New Roman"/>
          <w:b w:val="false"/>
          <w:i w:val="false"/>
          <w:color w:val="000000"/>
          <w:sz w:val="28"/>
        </w:rPr>
        <w:t>
      65. Сдача каждого вступительного экзамена допускается только один раз. Поступающий, не сдавший предыдущий экзамен, к следующему экзамену не допускается.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129"/>
    <w:p>
      <w:pPr>
        <w:spacing w:after="0"/>
        <w:ind w:left="0"/>
        <w:jc w:val="both"/>
      </w:pPr>
      <w:r>
        <w:rPr>
          <w:rFonts w:ascii="Times New Roman"/>
          <w:b w:val="false"/>
          <w:i w:val="false"/>
          <w:color w:val="000000"/>
          <w:sz w:val="28"/>
        </w:rPr>
        <w:t>
      66. Председатель приемной комиссии до 15 июня года приема утверждает график сдачи вступительных экзаменов в период с 20 по 30 июня года приема включительно.</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130"/>
    <w:p>
      <w:pPr>
        <w:spacing w:after="0"/>
        <w:ind w:left="0"/>
        <w:jc w:val="both"/>
      </w:pPr>
      <w:r>
        <w:rPr>
          <w:rFonts w:ascii="Times New Roman"/>
          <w:b w:val="false"/>
          <w:i w:val="false"/>
          <w:color w:val="000000"/>
          <w:sz w:val="28"/>
        </w:rPr>
        <w:t>
      67. Экзамен по физической подготовке включает прием нормативов по физической подготовке для военнослужащих, в соответствии с Приказом № 195 и проводится представителями структурного подразделения Генерального штаба ВС РК, курирующего вопросы физической подготовки.</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131"/>
    <w:p>
      <w:pPr>
        <w:spacing w:after="0"/>
        <w:ind w:left="0"/>
        <w:jc w:val="both"/>
      </w:pPr>
      <w:r>
        <w:rPr>
          <w:rFonts w:ascii="Times New Roman"/>
          <w:b w:val="false"/>
          <w:i w:val="false"/>
          <w:color w:val="000000"/>
          <w:sz w:val="28"/>
        </w:rPr>
        <w:t>
      68. Программы экзаменов по профилю включают Перечень вопросов и определяют порядок проведения экзамена и критерии оценивания поступающих.</w:t>
      </w:r>
    </w:p>
    <w:bookmarkEnd w:id="131"/>
    <w:bookmarkStart w:name="z58" w:id="132"/>
    <w:p>
      <w:pPr>
        <w:spacing w:after="0"/>
        <w:ind w:left="0"/>
        <w:jc w:val="both"/>
      </w:pPr>
      <w:r>
        <w:rPr>
          <w:rFonts w:ascii="Times New Roman"/>
          <w:b w:val="false"/>
          <w:i w:val="false"/>
          <w:color w:val="000000"/>
          <w:sz w:val="28"/>
        </w:rPr>
        <w:t>
      Экзаменационные билеты формируются экзаменационными комиссиями по профилю.</w:t>
      </w:r>
    </w:p>
    <w:bookmarkEnd w:id="132"/>
    <w:bookmarkStart w:name="z59" w:id="133"/>
    <w:p>
      <w:pPr>
        <w:spacing w:after="0"/>
        <w:ind w:left="0"/>
        <w:jc w:val="both"/>
      </w:pPr>
      <w:r>
        <w:rPr>
          <w:rFonts w:ascii="Times New Roman"/>
          <w:b w:val="false"/>
          <w:i w:val="false"/>
          <w:color w:val="000000"/>
          <w:sz w:val="28"/>
        </w:rPr>
        <w:t>
      До 1 мая года приема главнокомандующие видами Вооруженных Сил Республики Казахстан (далее – ВС РК), начальники структурных подразделении МО РК, ГШ ВС РК, других войск и воинских формирований РК представляют в НУО кандидатов для включения в проект приказа об утверждении составов экзаменационных комиссий.</w:t>
      </w:r>
    </w:p>
    <w:bookmarkEnd w:id="133"/>
    <w:bookmarkStart w:name="z60" w:id="134"/>
    <w:p>
      <w:pPr>
        <w:spacing w:after="0"/>
        <w:ind w:left="0"/>
        <w:jc w:val="both"/>
      </w:pPr>
      <w:r>
        <w:rPr>
          <w:rFonts w:ascii="Times New Roman"/>
          <w:b w:val="false"/>
          <w:i w:val="false"/>
          <w:color w:val="000000"/>
          <w:sz w:val="28"/>
        </w:rPr>
        <w:t>
      Составы экзаменационных комиссий утверждаются приказом первого заместителя Министра обороны – начальника Генерального штаба ВС РК в срок до 10 июня года приема, состоящие из не менее трех человек, и формируются:</w:t>
      </w:r>
    </w:p>
    <w:bookmarkEnd w:id="134"/>
    <w:bookmarkStart w:name="z61" w:id="135"/>
    <w:p>
      <w:pPr>
        <w:spacing w:after="0"/>
        <w:ind w:left="0"/>
        <w:jc w:val="both"/>
      </w:pPr>
      <w:r>
        <w:rPr>
          <w:rFonts w:ascii="Times New Roman"/>
          <w:b w:val="false"/>
          <w:i w:val="false"/>
          <w:color w:val="000000"/>
          <w:sz w:val="28"/>
        </w:rPr>
        <w:t>
      1) в магистратуру – из числа представителей заказчиков;</w:t>
      </w:r>
    </w:p>
    <w:bookmarkEnd w:id="135"/>
    <w:bookmarkStart w:name="z62" w:id="136"/>
    <w:p>
      <w:pPr>
        <w:spacing w:after="0"/>
        <w:ind w:left="0"/>
        <w:jc w:val="both"/>
      </w:pPr>
      <w:r>
        <w:rPr>
          <w:rFonts w:ascii="Times New Roman"/>
          <w:b w:val="false"/>
          <w:i w:val="false"/>
          <w:color w:val="000000"/>
          <w:sz w:val="28"/>
        </w:rPr>
        <w:t>
      2) в докторантуру – из числа военнослужащих (служащих), имеющих послевузовское образование.</w:t>
      </w:r>
    </w:p>
    <w:bookmarkEnd w:id="136"/>
    <w:bookmarkStart w:name="z63" w:id="137"/>
    <w:p>
      <w:pPr>
        <w:spacing w:after="0"/>
        <w:ind w:left="0"/>
        <w:jc w:val="both"/>
      </w:pPr>
      <w:r>
        <w:rPr>
          <w:rFonts w:ascii="Times New Roman"/>
          <w:b w:val="false"/>
          <w:i w:val="false"/>
          <w:color w:val="000000"/>
          <w:sz w:val="28"/>
        </w:rPr>
        <w:t>
      Секретари экзаменационных комиссий назначаются из числа профессорско-преподавательского состава НУО.</w:t>
      </w:r>
    </w:p>
    <w:bookmarkEnd w:id="137"/>
    <w:bookmarkStart w:name="z64" w:id="138"/>
    <w:p>
      <w:pPr>
        <w:spacing w:after="0"/>
        <w:ind w:left="0"/>
        <w:jc w:val="both"/>
      </w:pPr>
      <w:r>
        <w:rPr>
          <w:rFonts w:ascii="Times New Roman"/>
          <w:b w:val="false"/>
          <w:i w:val="false"/>
          <w:color w:val="000000"/>
          <w:sz w:val="28"/>
        </w:rPr>
        <w:t>
      Для организации работы приемной и экзаменационных комиссий НУО разрабатывает Положение о порядке проведения вступительных экзаменов в Национальном университете обороны имени Первого Президента Республики Казахстан – Елбасы.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139"/>
    <w:p>
      <w:pPr>
        <w:spacing w:after="0"/>
        <w:ind w:left="0"/>
        <w:jc w:val="both"/>
      </w:pPr>
      <w:r>
        <w:rPr>
          <w:rFonts w:ascii="Times New Roman"/>
          <w:b w:val="false"/>
          <w:i w:val="false"/>
          <w:color w:val="000000"/>
          <w:sz w:val="28"/>
        </w:rPr>
        <w:t>
      69. Поступающие, набравшие положительные баллы по результатам вступительных экзаменов допускаются к конкурсному отбору по специальности, с учетом утвержденного количества мест для других ведомств, согласно плану набора, в соответствии с рейтингом и проводится приемной комиссией до 30 июня года приема.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140"/>
    <w:p>
      <w:pPr>
        <w:spacing w:after="0"/>
        <w:ind w:left="0"/>
        <w:jc w:val="both"/>
      </w:pPr>
      <w:r>
        <w:rPr>
          <w:rFonts w:ascii="Times New Roman"/>
          <w:b w:val="false"/>
          <w:i w:val="false"/>
          <w:color w:val="000000"/>
          <w:sz w:val="28"/>
        </w:rPr>
        <w:t>
      70. При поступлении в докторантуру с использованием дистанционного обучения кандидатов из числа руководства Министерства обороны (заместителей Министра обороны, начальника Генерального штаба) и НУО (начальника и его заместителей), в состав экзаменационной комиссии дополнительно включаются представители сторонних организаций, имеющих послевузовское образование и опыт работы в сфере обороны и военной безопасности не менее пяти лет.</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2" w:id="141"/>
    <w:p>
      <w:pPr>
        <w:spacing w:after="0"/>
        <w:ind w:left="0"/>
        <w:jc w:val="both"/>
      </w:pPr>
      <w:r>
        <w:rPr>
          <w:rFonts w:ascii="Times New Roman"/>
          <w:b w:val="false"/>
          <w:i w:val="false"/>
          <w:color w:val="000000"/>
          <w:sz w:val="28"/>
        </w:rPr>
        <w:t>
      70-1. В период работы приемной комиссии в НУО создается апелляционная комиссия. Состав апелляционной комиссии утверждается приказом начальника НУО.</w:t>
      </w:r>
    </w:p>
    <w:bookmarkEnd w:id="141"/>
    <w:bookmarkStart w:name="z523" w:id="142"/>
    <w:p>
      <w:pPr>
        <w:spacing w:after="0"/>
        <w:ind w:left="0"/>
        <w:jc w:val="both"/>
      </w:pPr>
      <w:r>
        <w:rPr>
          <w:rFonts w:ascii="Times New Roman"/>
          <w:b w:val="false"/>
          <w:i w:val="false"/>
          <w:color w:val="000000"/>
          <w:sz w:val="28"/>
        </w:rPr>
        <w:t>
      Апелляционные комиссии создаются для рассмотрения заявлений поступающих, несогласных с результатами вступительных экзаменов.</w:t>
      </w:r>
    </w:p>
    <w:bookmarkEnd w:id="142"/>
    <w:bookmarkStart w:name="z524" w:id="143"/>
    <w:p>
      <w:pPr>
        <w:spacing w:after="0"/>
        <w:ind w:left="0"/>
        <w:jc w:val="both"/>
      </w:pPr>
      <w:r>
        <w:rPr>
          <w:rFonts w:ascii="Times New Roman"/>
          <w:b w:val="false"/>
          <w:i w:val="false"/>
          <w:color w:val="000000"/>
          <w:sz w:val="28"/>
        </w:rPr>
        <w:t>
      Заявление на апелляцию подается на имя председателя апелляционной комиссии до 10.00 часов следующего календарного дня после объявления результатов вступительных экзаменов и рассматривается в тот же календарный день.</w:t>
      </w:r>
    </w:p>
    <w:bookmarkEnd w:id="143"/>
    <w:bookmarkStart w:name="z525" w:id="144"/>
    <w:p>
      <w:pPr>
        <w:spacing w:after="0"/>
        <w:ind w:left="0"/>
        <w:jc w:val="both"/>
      </w:pPr>
      <w:r>
        <w:rPr>
          <w:rFonts w:ascii="Times New Roman"/>
          <w:b w:val="false"/>
          <w:i w:val="false"/>
          <w:color w:val="000000"/>
          <w:sz w:val="28"/>
        </w:rPr>
        <w:t>
      Апелляционная комиссия работает по каждому заявлению на апелляцию в индивидуальном порядке. В случае неявки поступающего на заседание апелляционной комиссии, его заявление на апелляцию не рассматривается.</w:t>
      </w:r>
    </w:p>
    <w:bookmarkEnd w:id="144"/>
    <w:bookmarkStart w:name="z526" w:id="145"/>
    <w:p>
      <w:pPr>
        <w:spacing w:after="0"/>
        <w:ind w:left="0"/>
        <w:jc w:val="both"/>
      </w:pPr>
      <w:r>
        <w:rPr>
          <w:rFonts w:ascii="Times New Roman"/>
          <w:b w:val="false"/>
          <w:i w:val="false"/>
          <w:color w:val="000000"/>
          <w:sz w:val="28"/>
        </w:rPr>
        <w:t>
      Решение апелляционной комиссии принимается большинством голосов от общего числа членов комиссии. При равенстве голосов голос председателя комиссии является решающим. Работа апелляционной комиссии оформляется протоколом, подписанным председателем и всеми членами комиссии.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пунктом 70-1 в соответствии с приказом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приказом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146"/>
    <w:p>
      <w:pPr>
        <w:spacing w:after="0"/>
        <w:ind w:left="0"/>
        <w:jc w:val="both"/>
      </w:pPr>
      <w:r>
        <w:rPr>
          <w:rFonts w:ascii="Times New Roman"/>
          <w:b w:val="false"/>
          <w:i w:val="false"/>
          <w:color w:val="000000"/>
          <w:sz w:val="28"/>
        </w:rPr>
        <w:t>
      72. В НУО зачисляются поступающие, находящиеся в рейтинге по специальности с первого номера по номер, соответствующий количеству выделенных мест на специальность по плану набора, с учетом распределения мест по различным ведомствам.</w:t>
      </w:r>
    </w:p>
    <w:bookmarkEnd w:id="146"/>
    <w:bookmarkStart w:name="z75" w:id="147"/>
    <w:p>
      <w:pPr>
        <w:spacing w:after="0"/>
        <w:ind w:left="0"/>
        <w:jc w:val="both"/>
      </w:pPr>
      <w:r>
        <w:rPr>
          <w:rFonts w:ascii="Times New Roman"/>
          <w:b w:val="false"/>
          <w:i w:val="false"/>
          <w:color w:val="000000"/>
          <w:sz w:val="28"/>
        </w:rPr>
        <w:t>
      Решение приемной комиссии объявляется до 10.00 часов 1 июля года приема и размещается в здании НУО в местах, доступных для всеобщего обозрения.</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148"/>
    <w:p>
      <w:pPr>
        <w:spacing w:after="0"/>
        <w:ind w:left="0"/>
        <w:jc w:val="both"/>
      </w:pPr>
      <w:r>
        <w:rPr>
          <w:rFonts w:ascii="Times New Roman"/>
          <w:b w:val="false"/>
          <w:i w:val="false"/>
          <w:color w:val="000000"/>
          <w:sz w:val="28"/>
        </w:rPr>
        <w:t>
      73. На основании решения приемной комиссии о зачислении структурное подразделение МО РК, курирующее вопросы кадровой работы до 15 августа года приема издает приказ Министра обороны Республики Казахстан о зачислении в НУО.</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149"/>
    <w:p>
      <w:pPr>
        <w:spacing w:after="0"/>
        <w:ind w:left="0"/>
        <w:jc w:val="both"/>
      </w:pPr>
      <w:r>
        <w:rPr>
          <w:rFonts w:ascii="Times New Roman"/>
          <w:b w:val="false"/>
          <w:i w:val="false"/>
          <w:color w:val="000000"/>
          <w:sz w:val="28"/>
        </w:rPr>
        <w:t>
      74. В случае одинаковых показателей при проведении конкурса на зачисление в НУО преимущественное право имеют лица, набравшие наиболее высокий балл по профильному экзамену.</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 в соответствии с приказом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обороны РК от 07.04.2022 </w:t>
      </w:r>
      <w:r>
        <w:rPr>
          <w:rFonts w:ascii="Times New Roman"/>
          <w:b w:val="false"/>
          <w:i w:val="false"/>
          <w:color w:val="00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w:t>
            </w:r>
            <w:r>
              <w:br/>
            </w:r>
            <w:r>
              <w:rPr>
                <w:rFonts w:ascii="Times New Roman"/>
                <w:b w:val="false"/>
                <w:i w:val="false"/>
                <w:color w:val="000000"/>
                <w:sz w:val="20"/>
              </w:rPr>
              <w:t>уровня</w:t>
            </w:r>
          </w:p>
        </w:tc>
      </w:tr>
    </w:tbl>
    <w:bookmarkStart w:name="z321" w:id="150"/>
    <w:p>
      <w:pPr>
        <w:spacing w:after="0"/>
        <w:ind w:left="0"/>
        <w:jc w:val="left"/>
      </w:pPr>
      <w:r>
        <w:rPr>
          <w:rFonts w:ascii="Times New Roman"/>
          <w:b/>
          <w:i w:val="false"/>
          <w:color w:val="000000"/>
        </w:rPr>
        <w:t xml:space="preserve"> Перечень документов, представляемых поступающим в Школу</w:t>
      </w:r>
    </w:p>
    <w:bookmarkEnd w:id="150"/>
    <w:bookmarkStart w:name="z322" w:id="151"/>
    <w:p>
      <w:pPr>
        <w:spacing w:after="0"/>
        <w:ind w:left="0"/>
        <w:jc w:val="both"/>
      </w:pPr>
      <w:r>
        <w:rPr>
          <w:rFonts w:ascii="Times New Roman"/>
          <w:b w:val="false"/>
          <w:i w:val="false"/>
          <w:color w:val="000000"/>
          <w:sz w:val="28"/>
        </w:rPr>
        <w:t>
      1. Заявление о приеме в произвольной форме с указанием фамилии, имени и отчества (при его наличии), дата рождения, адрес места жительства поступающего, контактные данные родителей или законных представителей.</w:t>
      </w:r>
    </w:p>
    <w:bookmarkEnd w:id="151"/>
    <w:bookmarkStart w:name="z323" w:id="152"/>
    <w:p>
      <w:pPr>
        <w:spacing w:after="0"/>
        <w:ind w:left="0"/>
        <w:jc w:val="both"/>
      </w:pPr>
      <w:r>
        <w:rPr>
          <w:rFonts w:ascii="Times New Roman"/>
          <w:b w:val="false"/>
          <w:i w:val="false"/>
          <w:color w:val="000000"/>
          <w:sz w:val="28"/>
        </w:rPr>
        <w:t>
      2. Копия свидетельства о рождении (подлинник для сверки).</w:t>
      </w:r>
    </w:p>
    <w:bookmarkEnd w:id="152"/>
    <w:bookmarkStart w:name="z324" w:id="153"/>
    <w:p>
      <w:pPr>
        <w:spacing w:after="0"/>
        <w:ind w:left="0"/>
        <w:jc w:val="both"/>
      </w:pPr>
      <w:r>
        <w:rPr>
          <w:rFonts w:ascii="Times New Roman"/>
          <w:b w:val="false"/>
          <w:i w:val="false"/>
          <w:color w:val="000000"/>
          <w:sz w:val="28"/>
        </w:rPr>
        <w:t>
      3. Копия свидетельства об основном среднем образовании (подлинник и копия).</w:t>
      </w:r>
    </w:p>
    <w:bookmarkEnd w:id="153"/>
    <w:bookmarkStart w:name="z325" w:id="154"/>
    <w:p>
      <w:pPr>
        <w:spacing w:after="0"/>
        <w:ind w:left="0"/>
        <w:jc w:val="both"/>
      </w:pPr>
      <w:r>
        <w:rPr>
          <w:rFonts w:ascii="Times New Roman"/>
          <w:b w:val="false"/>
          <w:i w:val="false"/>
          <w:color w:val="000000"/>
          <w:sz w:val="28"/>
        </w:rPr>
        <w:t>
      4. Фотографии размером 3х4 см-4 шт.</w:t>
      </w:r>
    </w:p>
    <w:bookmarkEnd w:id="154"/>
    <w:bookmarkStart w:name="z326" w:id="155"/>
    <w:p>
      <w:pPr>
        <w:spacing w:after="0"/>
        <w:ind w:left="0"/>
        <w:jc w:val="both"/>
      </w:pPr>
      <w:r>
        <w:rPr>
          <w:rFonts w:ascii="Times New Roman"/>
          <w:b w:val="false"/>
          <w:i w:val="false"/>
          <w:color w:val="000000"/>
          <w:sz w:val="28"/>
        </w:rPr>
        <w:t xml:space="preserve">
      5. Медицинские документы и результаты медицинских исследований в соответствии с </w:t>
      </w:r>
      <w:r>
        <w:rPr>
          <w:rFonts w:ascii="Times New Roman"/>
          <w:b w:val="false"/>
          <w:i w:val="false"/>
          <w:color w:val="000000"/>
          <w:sz w:val="28"/>
        </w:rPr>
        <w:t>пунктом 33</w:t>
      </w:r>
      <w:r>
        <w:rPr>
          <w:rFonts w:ascii="Times New Roman"/>
          <w:b w:val="false"/>
          <w:i w:val="false"/>
          <w:color w:val="000000"/>
          <w:sz w:val="28"/>
        </w:rPr>
        <w:t xml:space="preserve"> Правил проведения военно-врачебной экспертизы.</w:t>
      </w:r>
    </w:p>
    <w:bookmarkEnd w:id="155"/>
    <w:bookmarkStart w:name="z327" w:id="156"/>
    <w:p>
      <w:pPr>
        <w:spacing w:after="0"/>
        <w:ind w:left="0"/>
        <w:jc w:val="both"/>
      </w:pPr>
      <w:r>
        <w:rPr>
          <w:rFonts w:ascii="Times New Roman"/>
          <w:b w:val="false"/>
          <w:i w:val="false"/>
          <w:color w:val="000000"/>
          <w:sz w:val="28"/>
        </w:rPr>
        <w:t>
      6. Рекомендательное письмо директора образовательного учреждения с печатью.</w:t>
      </w:r>
    </w:p>
    <w:bookmarkEnd w:id="156"/>
    <w:bookmarkStart w:name="z328" w:id="157"/>
    <w:p>
      <w:pPr>
        <w:spacing w:after="0"/>
        <w:ind w:left="0"/>
        <w:jc w:val="both"/>
      </w:pPr>
      <w:r>
        <w:rPr>
          <w:rFonts w:ascii="Times New Roman"/>
          <w:b w:val="false"/>
          <w:i w:val="false"/>
          <w:color w:val="000000"/>
          <w:sz w:val="28"/>
        </w:rPr>
        <w:t>
      7. Документ (при наличии), подтверждающий спортивный разряд, призовое место в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w:t>
      </w:r>
    </w:p>
    <w:bookmarkEnd w:id="157"/>
    <w:bookmarkStart w:name="z329" w:id="158"/>
    <w:p>
      <w:pPr>
        <w:spacing w:after="0"/>
        <w:ind w:left="0"/>
        <w:jc w:val="both"/>
      </w:pPr>
      <w:r>
        <w:rPr>
          <w:rFonts w:ascii="Times New Roman"/>
          <w:b w:val="false"/>
          <w:i w:val="false"/>
          <w:color w:val="000000"/>
          <w:sz w:val="28"/>
        </w:rPr>
        <w:t>
      8.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w:t>
      </w:r>
    </w:p>
    <w:bookmarkEnd w:id="158"/>
    <w:bookmarkStart w:name="z330" w:id="159"/>
    <w:p>
      <w:pPr>
        <w:spacing w:after="0"/>
        <w:ind w:left="0"/>
        <w:jc w:val="both"/>
      </w:pPr>
      <w:r>
        <w:rPr>
          <w:rFonts w:ascii="Times New Roman"/>
          <w:b w:val="false"/>
          <w:i w:val="false"/>
          <w:color w:val="000000"/>
          <w:sz w:val="28"/>
        </w:rPr>
        <w:t>
      свидетельство о смерти родителей;</w:t>
      </w:r>
    </w:p>
    <w:bookmarkEnd w:id="159"/>
    <w:bookmarkStart w:name="z331" w:id="160"/>
    <w:p>
      <w:pPr>
        <w:spacing w:after="0"/>
        <w:ind w:left="0"/>
        <w:jc w:val="both"/>
      </w:pPr>
      <w:r>
        <w:rPr>
          <w:rFonts w:ascii="Times New Roman"/>
          <w:b w:val="false"/>
          <w:i w:val="false"/>
          <w:color w:val="000000"/>
          <w:sz w:val="28"/>
        </w:rPr>
        <w:t>
      решение суда об ограничении или лишении родительских прав родителей;</w:t>
      </w:r>
    </w:p>
    <w:bookmarkEnd w:id="160"/>
    <w:bookmarkStart w:name="z332" w:id="161"/>
    <w:p>
      <w:pPr>
        <w:spacing w:after="0"/>
        <w:ind w:left="0"/>
        <w:jc w:val="both"/>
      </w:pPr>
      <w:r>
        <w:rPr>
          <w:rFonts w:ascii="Times New Roman"/>
          <w:b w:val="false"/>
          <w:i w:val="false"/>
          <w:color w:val="000000"/>
          <w:sz w:val="28"/>
        </w:rPr>
        <w:t>
      решение суда о признании родителей безвестно отсутствующими, объявлении их умершими или признании недееспособными (ограниченно дееспособными).</w:t>
      </w:r>
    </w:p>
    <w:bookmarkEnd w:id="161"/>
    <w:bookmarkStart w:name="z333" w:id="162"/>
    <w:p>
      <w:pPr>
        <w:spacing w:after="0"/>
        <w:ind w:left="0"/>
        <w:jc w:val="both"/>
      </w:pPr>
      <w:r>
        <w:rPr>
          <w:rFonts w:ascii="Times New Roman"/>
          <w:b w:val="false"/>
          <w:i w:val="false"/>
          <w:color w:val="000000"/>
          <w:sz w:val="28"/>
        </w:rPr>
        <w:t>
      9.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из местного органа военного управления по месту жительства.</w:t>
      </w:r>
    </w:p>
    <w:bookmarkEnd w:id="1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w:t>
            </w:r>
            <w:r>
              <w:br/>
            </w:r>
            <w:r>
              <w:rPr>
                <w:rFonts w:ascii="Times New Roman"/>
                <w:b w:val="false"/>
                <w:i w:val="false"/>
                <w:color w:val="000000"/>
                <w:sz w:val="20"/>
              </w:rPr>
              <w:t>уровня</w:t>
            </w:r>
          </w:p>
        </w:tc>
      </w:tr>
    </w:tbl>
    <w:bookmarkStart w:name="z335" w:id="163"/>
    <w:p>
      <w:pPr>
        <w:spacing w:after="0"/>
        <w:ind w:left="0"/>
        <w:jc w:val="left"/>
      </w:pPr>
      <w:r>
        <w:rPr>
          <w:rFonts w:ascii="Times New Roman"/>
          <w:b/>
          <w:i w:val="false"/>
          <w:color w:val="000000"/>
        </w:rPr>
        <w:t xml:space="preserve"> Перечень документов для поступления в военные колледжи и военные учебные заведения реализующие образовательные программы высшего образования</w:t>
      </w:r>
    </w:p>
    <w:bookmarkEnd w:id="163"/>
    <w:p>
      <w:pPr>
        <w:spacing w:after="0"/>
        <w:ind w:left="0"/>
        <w:jc w:val="both"/>
      </w:pPr>
      <w:r>
        <w:rPr>
          <w:rFonts w:ascii="Times New Roman"/>
          <w:b w:val="false"/>
          <w:i w:val="false"/>
          <w:color w:val="ff0000"/>
          <w:sz w:val="28"/>
        </w:rPr>
        <w:t xml:space="preserve">
      Сноска. Приложение 2 – в редакции приказа Министра обороны РК от 07.04.2022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7" w:id="164"/>
    <w:p>
      <w:pPr>
        <w:spacing w:after="0"/>
        <w:ind w:left="0"/>
        <w:jc w:val="both"/>
      </w:pPr>
      <w:r>
        <w:rPr>
          <w:rFonts w:ascii="Times New Roman"/>
          <w:b w:val="false"/>
          <w:i w:val="false"/>
          <w:color w:val="000000"/>
          <w:sz w:val="28"/>
        </w:rPr>
        <w:t>
      1. Заявление о приеме в произвольной форме или рапорт с указанием фамилии, имени и отчества (при его наличии), даты рождения, адрес места жительства поступающего, контактные данные родителей или их законных представителей.</w:t>
      </w:r>
    </w:p>
    <w:bookmarkEnd w:id="164"/>
    <w:bookmarkStart w:name="z528" w:id="165"/>
    <w:p>
      <w:pPr>
        <w:spacing w:after="0"/>
        <w:ind w:left="0"/>
        <w:jc w:val="both"/>
      </w:pPr>
      <w:r>
        <w:rPr>
          <w:rFonts w:ascii="Times New Roman"/>
          <w:b w:val="false"/>
          <w:i w:val="false"/>
          <w:color w:val="000000"/>
          <w:sz w:val="28"/>
        </w:rPr>
        <w:t>
      2. Копия удостоверения личности (подлинник для сверки). До достижения поступающего шестнадцатилетнего возраста предоставляется копия свидетельства о рождении (подлинник для сверки).</w:t>
      </w:r>
    </w:p>
    <w:bookmarkEnd w:id="165"/>
    <w:bookmarkStart w:name="z529" w:id="166"/>
    <w:p>
      <w:pPr>
        <w:spacing w:after="0"/>
        <w:ind w:left="0"/>
        <w:jc w:val="both"/>
      </w:pPr>
      <w:r>
        <w:rPr>
          <w:rFonts w:ascii="Times New Roman"/>
          <w:b w:val="false"/>
          <w:i w:val="false"/>
          <w:color w:val="000000"/>
          <w:sz w:val="28"/>
        </w:rPr>
        <w:t>
      3. Копия военного билета (только военнослужащие, в том числе запаса, подлинник).</w:t>
      </w:r>
    </w:p>
    <w:bookmarkEnd w:id="166"/>
    <w:bookmarkStart w:name="z530" w:id="167"/>
    <w:p>
      <w:pPr>
        <w:spacing w:after="0"/>
        <w:ind w:left="0"/>
        <w:jc w:val="both"/>
      </w:pPr>
      <w:r>
        <w:rPr>
          <w:rFonts w:ascii="Times New Roman"/>
          <w:b w:val="false"/>
          <w:i w:val="false"/>
          <w:color w:val="000000"/>
          <w:sz w:val="28"/>
        </w:rPr>
        <w:t>
      4. Документы об образовании, а для Военного колледжа имени С. Нурмагамбетова свидетельство об основном среднем образовании (подлинник и копия).</w:t>
      </w:r>
    </w:p>
    <w:bookmarkEnd w:id="167"/>
    <w:bookmarkStart w:name="z531" w:id="168"/>
    <w:p>
      <w:pPr>
        <w:spacing w:after="0"/>
        <w:ind w:left="0"/>
        <w:jc w:val="both"/>
      </w:pPr>
      <w:r>
        <w:rPr>
          <w:rFonts w:ascii="Times New Roman"/>
          <w:b w:val="false"/>
          <w:i w:val="false"/>
          <w:color w:val="000000"/>
          <w:sz w:val="28"/>
        </w:rPr>
        <w:t>
      5. Сертификат ЕНТ (за исключением поступающих в Военные колледжи) с результатом не менее 50 баллов по 5 предметам ЕНТ (в том числе не менее 7 баллов по одному из профильных предметов и не менее 5 баллов по каждому из остальных предметов).</w:t>
      </w:r>
    </w:p>
    <w:bookmarkEnd w:id="168"/>
    <w:bookmarkStart w:name="z532" w:id="169"/>
    <w:p>
      <w:pPr>
        <w:spacing w:after="0"/>
        <w:ind w:left="0"/>
        <w:jc w:val="both"/>
      </w:pPr>
      <w:r>
        <w:rPr>
          <w:rFonts w:ascii="Times New Roman"/>
          <w:b w:val="false"/>
          <w:i w:val="false"/>
          <w:color w:val="000000"/>
          <w:sz w:val="28"/>
        </w:rPr>
        <w:t>
      6. Карта медицинского освидетельствования гражданина, поступающего в военное учебное заведение в соответствии с Правилами проведения военно-врачебной экспертизы.</w:t>
      </w:r>
    </w:p>
    <w:bookmarkEnd w:id="169"/>
    <w:bookmarkStart w:name="z533" w:id="170"/>
    <w:p>
      <w:pPr>
        <w:spacing w:after="0"/>
        <w:ind w:left="0"/>
        <w:jc w:val="both"/>
      </w:pPr>
      <w:r>
        <w:rPr>
          <w:rFonts w:ascii="Times New Roman"/>
          <w:b w:val="false"/>
          <w:i w:val="false"/>
          <w:color w:val="000000"/>
          <w:sz w:val="28"/>
        </w:rPr>
        <w:t>
      Для поступающих на летные специальности в соответствии с приказом № 721.</w:t>
      </w:r>
    </w:p>
    <w:bookmarkEnd w:id="170"/>
    <w:bookmarkStart w:name="z534" w:id="171"/>
    <w:p>
      <w:pPr>
        <w:spacing w:after="0"/>
        <w:ind w:left="0"/>
        <w:jc w:val="both"/>
      </w:pPr>
      <w:r>
        <w:rPr>
          <w:rFonts w:ascii="Times New Roman"/>
          <w:b w:val="false"/>
          <w:i w:val="false"/>
          <w:color w:val="000000"/>
          <w:sz w:val="28"/>
        </w:rPr>
        <w:t>
      7. Справка об отсутствии судимости, а для Военного колледжа имени С. Нурмагамбетова дополнительно справка с подразделения по делам несовершеннолетних об отсутствии учета в органах внутренних дел.</w:t>
      </w:r>
    </w:p>
    <w:bookmarkEnd w:id="171"/>
    <w:bookmarkStart w:name="z535" w:id="172"/>
    <w:p>
      <w:pPr>
        <w:spacing w:after="0"/>
        <w:ind w:left="0"/>
        <w:jc w:val="both"/>
      </w:pPr>
      <w:r>
        <w:rPr>
          <w:rFonts w:ascii="Times New Roman"/>
          <w:b w:val="false"/>
          <w:i w:val="false"/>
          <w:color w:val="000000"/>
          <w:sz w:val="28"/>
        </w:rPr>
        <w:t>
      8. Документ (при наличии), подтверждающий спортивный разряд, призовое место на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w:t>
      </w:r>
    </w:p>
    <w:bookmarkEnd w:id="172"/>
    <w:bookmarkStart w:name="z536" w:id="173"/>
    <w:p>
      <w:pPr>
        <w:spacing w:after="0"/>
        <w:ind w:left="0"/>
        <w:jc w:val="both"/>
      </w:pPr>
      <w:r>
        <w:rPr>
          <w:rFonts w:ascii="Times New Roman"/>
          <w:b w:val="false"/>
          <w:i w:val="false"/>
          <w:color w:val="000000"/>
          <w:sz w:val="28"/>
        </w:rPr>
        <w:t>
      9. Фотографии размером 3х4-4 шт.</w:t>
      </w:r>
    </w:p>
    <w:bookmarkEnd w:id="173"/>
    <w:bookmarkStart w:name="z537" w:id="174"/>
    <w:p>
      <w:pPr>
        <w:spacing w:after="0"/>
        <w:ind w:left="0"/>
        <w:jc w:val="both"/>
      </w:pPr>
      <w:r>
        <w:rPr>
          <w:rFonts w:ascii="Times New Roman"/>
          <w:b w:val="false"/>
          <w:i w:val="false"/>
          <w:color w:val="000000"/>
          <w:sz w:val="28"/>
        </w:rPr>
        <w:t>
      10.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w:t>
      </w:r>
    </w:p>
    <w:bookmarkEnd w:id="174"/>
    <w:bookmarkStart w:name="z538" w:id="175"/>
    <w:p>
      <w:pPr>
        <w:spacing w:after="0"/>
        <w:ind w:left="0"/>
        <w:jc w:val="both"/>
      </w:pPr>
      <w:r>
        <w:rPr>
          <w:rFonts w:ascii="Times New Roman"/>
          <w:b w:val="false"/>
          <w:i w:val="false"/>
          <w:color w:val="000000"/>
          <w:sz w:val="28"/>
        </w:rPr>
        <w:t>
      свидетельство о смерти родителей;</w:t>
      </w:r>
    </w:p>
    <w:bookmarkEnd w:id="175"/>
    <w:bookmarkStart w:name="z539" w:id="176"/>
    <w:p>
      <w:pPr>
        <w:spacing w:after="0"/>
        <w:ind w:left="0"/>
        <w:jc w:val="both"/>
      </w:pPr>
      <w:r>
        <w:rPr>
          <w:rFonts w:ascii="Times New Roman"/>
          <w:b w:val="false"/>
          <w:i w:val="false"/>
          <w:color w:val="000000"/>
          <w:sz w:val="28"/>
        </w:rPr>
        <w:t>
      решение суда об ограничении или лишении родительских прав родителей;</w:t>
      </w:r>
    </w:p>
    <w:bookmarkEnd w:id="176"/>
    <w:bookmarkStart w:name="z540" w:id="177"/>
    <w:p>
      <w:pPr>
        <w:spacing w:after="0"/>
        <w:ind w:left="0"/>
        <w:jc w:val="both"/>
      </w:pPr>
      <w:r>
        <w:rPr>
          <w:rFonts w:ascii="Times New Roman"/>
          <w:b w:val="false"/>
          <w:i w:val="false"/>
          <w:color w:val="000000"/>
          <w:sz w:val="28"/>
        </w:rPr>
        <w:t>
      решение суда о признании родителей безвестно отсутствующими, объявлении их умершими или признании недееспособными (ограниченно дееспособными).</w:t>
      </w:r>
    </w:p>
    <w:bookmarkEnd w:id="177"/>
    <w:bookmarkStart w:name="z541" w:id="178"/>
    <w:p>
      <w:pPr>
        <w:spacing w:after="0"/>
        <w:ind w:left="0"/>
        <w:jc w:val="both"/>
      </w:pPr>
      <w:r>
        <w:rPr>
          <w:rFonts w:ascii="Times New Roman"/>
          <w:b w:val="false"/>
          <w:i w:val="false"/>
          <w:color w:val="000000"/>
          <w:sz w:val="28"/>
        </w:rPr>
        <w:t>
      11.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с местного органа военного управления по месту жительства.</w:t>
      </w:r>
    </w:p>
    <w:bookmarkEnd w:id="178"/>
    <w:bookmarkStart w:name="z542" w:id="179"/>
    <w:p>
      <w:pPr>
        <w:spacing w:after="0"/>
        <w:ind w:left="0"/>
        <w:jc w:val="both"/>
      </w:pPr>
      <w:r>
        <w:rPr>
          <w:rFonts w:ascii="Times New Roman"/>
          <w:b w:val="false"/>
          <w:i w:val="false"/>
          <w:color w:val="000000"/>
          <w:sz w:val="28"/>
        </w:rPr>
        <w:t>
      12. Справка о прохождении специальной проверки.</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Правилам </w:t>
            </w:r>
            <w:r>
              <w:br/>
            </w:r>
            <w:r>
              <w:rPr>
                <w:rFonts w:ascii="Times New Roman"/>
                <w:b w:val="false"/>
                <w:i w:val="false"/>
                <w:color w:val="000000"/>
                <w:sz w:val="20"/>
              </w:rPr>
              <w:t xml:space="preserve">приема на обучение в военные </w:t>
            </w:r>
            <w:r>
              <w:br/>
            </w:r>
            <w:r>
              <w:rPr>
                <w:rFonts w:ascii="Times New Roman"/>
                <w:b w:val="false"/>
                <w:i w:val="false"/>
                <w:color w:val="000000"/>
                <w:sz w:val="20"/>
              </w:rPr>
              <w:t xml:space="preserve">учебные заведения, </w:t>
            </w:r>
            <w:r>
              <w:br/>
            </w:r>
            <w:r>
              <w:rPr>
                <w:rFonts w:ascii="Times New Roman"/>
                <w:b w:val="false"/>
                <w:i w:val="false"/>
                <w:color w:val="000000"/>
                <w:sz w:val="20"/>
              </w:rPr>
              <w:t xml:space="preserve">подведомственные Министерству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реализующие образовательные </w:t>
            </w:r>
            <w:r>
              <w:br/>
            </w:r>
            <w:r>
              <w:rPr>
                <w:rFonts w:ascii="Times New Roman"/>
                <w:b w:val="false"/>
                <w:i w:val="false"/>
                <w:color w:val="000000"/>
                <w:sz w:val="20"/>
              </w:rPr>
              <w:t>программы соответствующего уровня</w:t>
            </w:r>
          </w:p>
        </w:tc>
      </w:tr>
    </w:tbl>
    <w:bookmarkStart w:name="z521" w:id="180"/>
    <w:p>
      <w:pPr>
        <w:spacing w:after="0"/>
        <w:ind w:left="0"/>
        <w:jc w:val="left"/>
      </w:pPr>
      <w:r>
        <w:rPr>
          <w:rFonts w:ascii="Times New Roman"/>
          <w:b/>
          <w:i w:val="false"/>
          <w:color w:val="000000"/>
        </w:rPr>
        <w:t xml:space="preserve"> Нормативы по физической подготовке для поступления в Школы и Военный колледж имени С. Нурмаганбетова</w:t>
      </w:r>
    </w:p>
    <w:bookmarkEnd w:id="180"/>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и.о. Министра обороны РК от 21.07.2021 </w:t>
      </w:r>
      <w:r>
        <w:rPr>
          <w:rFonts w:ascii="Times New Roman"/>
          <w:b w:val="false"/>
          <w:i w:val="false"/>
          <w:color w:val="ff0000"/>
          <w:sz w:val="28"/>
        </w:rPr>
        <w:t>№ 469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Подтягивание на перекладине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Бег на 60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Бег на 2000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Правилам </w:t>
            </w:r>
            <w:r>
              <w:br/>
            </w:r>
            <w:r>
              <w:rPr>
                <w:rFonts w:ascii="Times New Roman"/>
                <w:b w:val="false"/>
                <w:i w:val="false"/>
                <w:color w:val="000000"/>
                <w:sz w:val="20"/>
              </w:rPr>
              <w:t>приема на обучение в военные</w:t>
            </w:r>
            <w:r>
              <w:br/>
            </w:r>
            <w:r>
              <w:rPr>
                <w:rFonts w:ascii="Times New Roman"/>
                <w:b w:val="false"/>
                <w:i w:val="false"/>
                <w:color w:val="000000"/>
                <w:sz w:val="20"/>
              </w:rPr>
              <w:t>учебные заведения, подведомственные</w:t>
            </w:r>
            <w:r>
              <w:br/>
            </w:r>
            <w:r>
              <w:rPr>
                <w:rFonts w:ascii="Times New Roman"/>
                <w:b w:val="false"/>
                <w:i w:val="false"/>
                <w:color w:val="000000"/>
                <w:sz w:val="20"/>
              </w:rPr>
              <w:t xml:space="preserve">Министерству обороны </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1" w:id="181"/>
    <w:p>
      <w:pPr>
        <w:spacing w:after="0"/>
        <w:ind w:left="0"/>
        <w:jc w:val="left"/>
      </w:pPr>
      <w:r>
        <w:rPr>
          <w:rFonts w:ascii="Times New Roman"/>
          <w:b/>
          <w:i w:val="false"/>
          <w:color w:val="000000"/>
        </w:rPr>
        <w:t xml:space="preserve"> Протокол решения приемной комиссии Военного колледжа</w:t>
      </w:r>
    </w:p>
    <w:bookmarkEnd w:id="181"/>
    <w:p>
      <w:pPr>
        <w:spacing w:after="0"/>
        <w:ind w:left="0"/>
        <w:jc w:val="both"/>
      </w:pPr>
      <w:r>
        <w:rPr>
          <w:rFonts w:ascii="Times New Roman"/>
          <w:b w:val="false"/>
          <w:i w:val="false"/>
          <w:color w:val="ff0000"/>
          <w:sz w:val="28"/>
        </w:rPr>
        <w:t xml:space="preserve">
      Сноска. Приложение 3 - в редакции приказа Министра обороны РК от 30.04.2021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Комиссия в составе: Председатель комиссии: Заместитель председателя комиссии: Члены комиссии: Секретарь комиссии:</w:t>
      </w:r>
    </w:p>
    <w:bookmarkStart w:name="z488" w:id="182"/>
    <w:p>
      <w:pPr>
        <w:spacing w:after="0"/>
        <w:ind w:left="0"/>
        <w:jc w:val="left"/>
      </w:pPr>
      <w:r>
        <w:rPr>
          <w:rFonts w:ascii="Times New Roman"/>
          <w:b/>
          <w:i w:val="false"/>
          <w:color w:val="000000"/>
        </w:rPr>
        <w:t xml:space="preserve"> изучила и рассмотрела на своем заседании по приему кандидатов для поступления в Военный колледж результаты этапов отбора и постановила: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семьи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 психологический отбор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подготовка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освидетельствование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 аттестата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Рейтинговый балл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приемной комиссии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ец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 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 зачислено – отказано – отказались –</w:t>
      </w:r>
    </w:p>
    <w:p>
      <w:pPr>
        <w:spacing w:after="0"/>
        <w:ind w:left="0"/>
        <w:jc w:val="both"/>
      </w:pPr>
      <w:r>
        <w:rPr>
          <w:rFonts w:ascii="Times New Roman"/>
          <w:b w:val="false"/>
          <w:i w:val="false"/>
          <w:color w:val="000000"/>
          <w:sz w:val="28"/>
        </w:rPr>
        <w:t>
      Председатель приемной комиссии: Заместитель председателя приемной комиссии: Члены приемной комиссии: Секретарь приемной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 Министерству</w:t>
            </w:r>
            <w:r>
              <w:br/>
            </w:r>
            <w:r>
              <w:rPr>
                <w:rFonts w:ascii="Times New Roman"/>
                <w:b w:val="false"/>
                <w:i w:val="false"/>
                <w:color w:val="000000"/>
                <w:sz w:val="20"/>
              </w:rPr>
              <w:t>обороны 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418" w:id="183"/>
    <w:p>
      <w:pPr>
        <w:spacing w:after="0"/>
        <w:ind w:left="0"/>
        <w:jc w:val="left"/>
      </w:pPr>
      <w:r>
        <w:rPr>
          <w:rFonts w:ascii="Times New Roman"/>
          <w:b/>
          <w:i w:val="false"/>
          <w:color w:val="000000"/>
        </w:rPr>
        <w:t xml:space="preserve"> Перечень документов для поступления в НУО</w:t>
      </w:r>
    </w:p>
    <w:bookmarkEnd w:id="183"/>
    <w:bookmarkStart w:name="z419" w:id="184"/>
    <w:p>
      <w:pPr>
        <w:spacing w:after="0"/>
        <w:ind w:left="0"/>
        <w:jc w:val="both"/>
      </w:pPr>
      <w:r>
        <w:rPr>
          <w:rFonts w:ascii="Times New Roman"/>
          <w:b w:val="false"/>
          <w:i w:val="false"/>
          <w:color w:val="000000"/>
          <w:sz w:val="28"/>
        </w:rPr>
        <w:t xml:space="preserve">
      1. Копия удостоверения личности гражданина Республики Казахстан (подлинник для сверки). </w:t>
      </w:r>
    </w:p>
    <w:bookmarkEnd w:id="184"/>
    <w:bookmarkStart w:name="z420" w:id="185"/>
    <w:p>
      <w:pPr>
        <w:spacing w:after="0"/>
        <w:ind w:left="0"/>
        <w:jc w:val="both"/>
      </w:pPr>
      <w:r>
        <w:rPr>
          <w:rFonts w:ascii="Times New Roman"/>
          <w:b w:val="false"/>
          <w:i w:val="false"/>
          <w:color w:val="000000"/>
          <w:sz w:val="28"/>
        </w:rPr>
        <w:t xml:space="preserve">
      2. Копия удостоверения личности офицера (при его наличии) (подлинник для сверки). </w:t>
      </w:r>
    </w:p>
    <w:bookmarkEnd w:id="185"/>
    <w:bookmarkStart w:name="z421" w:id="186"/>
    <w:p>
      <w:pPr>
        <w:spacing w:after="0"/>
        <w:ind w:left="0"/>
        <w:jc w:val="both"/>
      </w:pPr>
      <w:r>
        <w:rPr>
          <w:rFonts w:ascii="Times New Roman"/>
          <w:b w:val="false"/>
          <w:i w:val="false"/>
          <w:color w:val="000000"/>
          <w:sz w:val="28"/>
        </w:rPr>
        <w:t xml:space="preserve">
      3.Справка о медицинском освидетельствовании с заключением военно-врачебной комиссии о годности к обучению, оформленная в соответствии с Правилами проведения военно-врачебной экспертизы. </w:t>
      </w:r>
    </w:p>
    <w:bookmarkEnd w:id="186"/>
    <w:bookmarkStart w:name="z422" w:id="187"/>
    <w:p>
      <w:pPr>
        <w:spacing w:after="0"/>
        <w:ind w:left="0"/>
        <w:jc w:val="both"/>
      </w:pPr>
      <w:r>
        <w:rPr>
          <w:rFonts w:ascii="Times New Roman"/>
          <w:b w:val="false"/>
          <w:i w:val="false"/>
          <w:color w:val="000000"/>
          <w:sz w:val="28"/>
        </w:rPr>
        <w:t>
      4. Справка формы Ф-45 (справка для поступающих в военные учебные заведения составляется без ограничительной пометки "Для служебного пользования" и с оборотной стороны заверяется подписью командира части и гербовой печатью, регистрируется в несекретном делопроизводстве и выдается под роспись в журнале регистрации).</w:t>
      </w:r>
    </w:p>
    <w:bookmarkEnd w:id="187"/>
    <w:bookmarkStart w:name="z462" w:id="188"/>
    <w:p>
      <w:pPr>
        <w:spacing w:after="0"/>
        <w:ind w:left="0"/>
        <w:jc w:val="both"/>
      </w:pPr>
      <w:r>
        <w:rPr>
          <w:rFonts w:ascii="Times New Roman"/>
          <w:b w:val="false"/>
          <w:i w:val="false"/>
          <w:color w:val="000000"/>
          <w:sz w:val="28"/>
        </w:rPr>
        <w:t>
      5. Документ, подтверждающий прохождение профессионально-психологического отбора, заверенный вышестоящим начальником (командиром).</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5 в соответствии с приказом Министра обороны РК от 28.07.2020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463" w:id="189"/>
    <w:p>
      <w:pPr>
        <w:spacing w:after="0"/>
        <w:ind w:left="0"/>
        <w:jc w:val="left"/>
      </w:pPr>
      <w:r>
        <w:rPr>
          <w:rFonts w:ascii="Times New Roman"/>
          <w:b/>
          <w:i w:val="false"/>
          <w:color w:val="000000"/>
        </w:rPr>
        <w:t xml:space="preserve"> Перечень дисциплин, выносимых на вступительные экзамены в НУО</w:t>
      </w:r>
    </w:p>
    <w:bookmarkEnd w:id="189"/>
    <w:p>
      <w:pPr>
        <w:spacing w:after="0"/>
        <w:ind w:left="0"/>
        <w:jc w:val="both"/>
      </w:pPr>
      <w:r>
        <w:rPr>
          <w:rFonts w:ascii="Times New Roman"/>
          <w:b w:val="false"/>
          <w:i w:val="false"/>
          <w:color w:val="ff0000"/>
          <w:sz w:val="28"/>
        </w:rPr>
        <w:t xml:space="preserve">
      Сноска. Приложение 5 - в редакции приказа Министра обороны РК от 28.07.2020 </w:t>
      </w:r>
      <w:r>
        <w:rPr>
          <w:rFonts w:ascii="Times New Roman"/>
          <w:b w:val="false"/>
          <w:i w:val="false"/>
          <w:color w:val="ff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оперативно-тактический уровень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устно-письменная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физической подготовке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стратегический и оперативно-стратегический уровни 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устно-письменная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физической подготовке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устно-письменная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по иностранному языку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устно-письменная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учебные заведения,</w:t>
            </w:r>
            <w:r>
              <w:br/>
            </w:r>
            <w:r>
              <w:rPr>
                <w:rFonts w:ascii="Times New Roman"/>
                <w:b w:val="false"/>
                <w:i w:val="false"/>
                <w:color w:val="000000"/>
                <w:sz w:val="20"/>
              </w:rPr>
              <w:t>подведомственные</w:t>
            </w:r>
            <w:r>
              <w:br/>
            </w:r>
            <w:r>
              <w:rPr>
                <w:rFonts w:ascii="Times New Roman"/>
                <w:b w:val="false"/>
                <w:i w:val="false"/>
                <w:color w:val="000000"/>
                <w:sz w:val="20"/>
              </w:rPr>
              <w:t>Министерству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соответствующего уровня</w:t>
            </w:r>
          </w:p>
        </w:tc>
      </w:tr>
    </w:tbl>
    <w:bookmarkStart w:name="z465" w:id="190"/>
    <w:p>
      <w:pPr>
        <w:spacing w:after="0"/>
        <w:ind w:left="0"/>
        <w:jc w:val="left"/>
      </w:pPr>
      <w:r>
        <w:rPr>
          <w:rFonts w:ascii="Times New Roman"/>
          <w:b/>
          <w:i w:val="false"/>
          <w:color w:val="000000"/>
        </w:rPr>
        <w:t xml:space="preserve"> Перечень профильных предметов для поступающих в военные учебные заведения, реализующие образовательные программы высшего образования</w:t>
      </w:r>
    </w:p>
    <w:bookmarkEnd w:id="190"/>
    <w:p>
      <w:pPr>
        <w:spacing w:after="0"/>
        <w:ind w:left="0"/>
        <w:jc w:val="both"/>
      </w:pPr>
      <w:r>
        <w:rPr>
          <w:rFonts w:ascii="Times New Roman"/>
          <w:b w:val="false"/>
          <w:i w:val="false"/>
          <w:color w:val="ff0000"/>
          <w:sz w:val="28"/>
        </w:rPr>
        <w:t xml:space="preserve">
      Сноска. Правила дополнены приложением 6 в соответствии с приказом Министра обороны РК от 28.07.2020 </w:t>
      </w:r>
      <w:r>
        <w:rPr>
          <w:rFonts w:ascii="Times New Roman"/>
          <w:b w:val="false"/>
          <w:i w:val="false"/>
          <w:color w:val="ff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обороны РК от 07.04.2022 </w:t>
      </w:r>
      <w:r>
        <w:rPr>
          <w:rFonts w:ascii="Times New Roman"/>
          <w:b w:val="false"/>
          <w:i w:val="false"/>
          <w:color w:val="ff0000"/>
          <w:sz w:val="28"/>
        </w:rPr>
        <w:t>№ 186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ВУЗа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профильных предметов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Сухопутных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география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институт Сил воздушной обороны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91"/>
          <w:p>
            <w:pPr>
              <w:spacing w:after="20"/>
              <w:ind w:left="20"/>
              <w:jc w:val="both"/>
            </w:pPr>
            <w:r>
              <w:rPr>
                <w:rFonts w:ascii="Times New Roman"/>
                <w:b w:val="false"/>
                <w:i w:val="false"/>
                <w:color w:val="000000"/>
                <w:sz w:val="20"/>
              </w:rPr>
              <w:t xml:space="preserve">
Биология, химия </w:t>
            </w:r>
          </w:p>
          <w:bookmarkEnd w:id="191"/>
          <w:p>
            <w:pPr>
              <w:spacing w:after="20"/>
              <w:ind w:left="20"/>
              <w:jc w:val="both"/>
            </w:pPr>
            <w:r>
              <w:rPr>
                <w:rFonts w:ascii="Times New Roman"/>
                <w:b w:val="false"/>
                <w:i w:val="false"/>
                <w:color w:val="000000"/>
                <w:sz w:val="20"/>
              </w:rPr>
              <w:t>
(на военно-медицинские специальности)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Военно-инженерный институт радиоэлектроники и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физика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2016 года № 35</w:t>
            </w:r>
          </w:p>
        </w:tc>
      </w:tr>
    </w:tbl>
    <w:bookmarkStart w:name="z166" w:id="19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w:t>
      </w:r>
      <w:r>
        <w:br/>
      </w:r>
      <w:r>
        <w:rPr>
          <w:rFonts w:ascii="Times New Roman"/>
          <w:b/>
          <w:i w:val="false"/>
          <w:color w:val="000000"/>
        </w:rPr>
        <w:t>Министра обороны Республики Казахстан</w:t>
      </w:r>
    </w:p>
    <w:bookmarkEnd w:id="192"/>
    <w:bookmarkStart w:name="z170" w:id="19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11 июня 2015 года № 327 "Об утверждении Правил приема в военные учебные заведения Министерства обороны Республики Казахстан, реализующие профессиональные учебные программы высшего образования" (зарегистрирован в Реестре государственной регистрации нормативных правовых актов за № 11617, опубликован в информационно-правовой системе "Әділет" 23 июля 2015 года, в газетах "Казахстанская правда" от 23 июля 2015 года № 138 (28014), "Егемен Қазақстан" от 23 июля 2015 года № 138 (28616).</w:t>
      </w:r>
    </w:p>
    <w:bookmarkEnd w:id="193"/>
    <w:bookmarkStart w:name="z167" w:id="1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11 июня 2015 года № 328 "Об утверждении Правил приема в военные учебные заведения Министерства обороны Республики Казахстан, реализующие профессиональные учебные программы послевузовского образования" (зарегистрирован в Реестре государственной регистрации нормативных правовых актов за № 11609, опубликован в информационно-правовой системе "Әділет" 23 июля 2015 года, в газетах "Казахстанская правда" от 23 июля 2015 года № 138 (28014), "Егемен Қазақстан" от 23 июля 2015 года № 138 (28616).</w:t>
      </w:r>
    </w:p>
    <w:bookmarkEnd w:id="194"/>
    <w:bookmarkStart w:name="z168" w:id="19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11 июня 2015 года № 330 "Об утверждении Правил приема в военные учебные заведения Министерства обороны Республики Казахстан, реализующие общеобразовательные учебные программы общего среднего образования с дополнительными программами по военной подготовке" (зарегистрирован в Реестре государственной регистрации нормативных правовых актов за № 11614, опубликован в информационно-правовой системе "Әділет" 23 июля 2015 года, в газетах "Казахстанская правда" от 23 июля 2015 года № 138 (28014), "Егемен Қазақстан" от 23 июля 2015 года № 138 (28616).</w:t>
      </w:r>
    </w:p>
    <w:bookmarkEnd w:id="195"/>
    <w:bookmarkStart w:name="z169" w:id="19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11 июня 2015 года № 331 "Об утверждении Правил приема в военные учебные заведения Министерства обороны Республики Казахстан, реализующие профессиональные учебные программы технического и профессионального образования" (зарегистрирован в Реестре государственной регистрации нормативных правовых актов за № 11616, опубликован в информационно-правовой системе "Әділет" 23 июля 2015 года, газетах "Казахстанская правда" от 23 июля 2015 года № 138 (28014), "Егемен Қазақстан" от 23 июля 2015 года № 138 (28616).</w:t>
      </w:r>
    </w:p>
    <w:bookmarkEnd w:id="1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