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f5e2" w14:textId="1cff5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 және әскери қызметшілердің мәртебесі туралы</w:t>
      </w:r>
    </w:p>
    <w:p>
      <w:pPr>
        <w:spacing w:after="0"/>
        <w:ind w:left="0"/>
        <w:jc w:val="both"/>
      </w:pPr>
      <w:r>
        <w:rPr>
          <w:rFonts w:ascii="Times New Roman"/>
          <w:b w:val="false"/>
          <w:i w:val="false"/>
          <w:color w:val="000000"/>
          <w:sz w:val="28"/>
        </w:rPr>
        <w:t>Қазақстан Республикасының 2012 жылғы 16 ақпандағы № 561-IV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55-б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"ауылдардың (селолардың), ауылдық (селолық)", "ауылдың (селоның), ауылдық (селолық)", "ауылдық (селолық)" деген сөздер тиісінше "ауылдардың, ауылдық", "ауылдың, ауылдық", "ауылдық"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орны", "жоғары оқу орындарында", "жоғары оқу орнын", "жоғары оқу орындарының" деген сөздер тиісінше "жоғары және (немесе) жоғары оқу орнынан кейінгі білім беру ұйымы", "жоғары және (немесе) жоғары оқу орнынан кейінгі білім беру ұйымдарында", "жоғары және (немесе) жоғары оқу орнынан кейінгі білім беру ұйымын", "жоғары және (немесе) жоғары оқу орнынан кейінгі білім беру ұйымдарының" деген сөздермен ауыстырылды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Қазақстан Республикасы азаматтарының әскери қызметті өткеруі саласындағы қоғамдық қатынастарды реттейді және әскери қызметшілерді әлеуметтік қамсыздандыру жөніндегі мемлекеттік саясат негіздерін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758" w:id="2"/>
    <w:p>
      <w:pPr>
        <w:spacing w:after="0"/>
        <w:ind w:left="0"/>
        <w:jc w:val="both"/>
      </w:pPr>
      <w:r>
        <w:rPr>
          <w:rFonts w:ascii="Times New Roman"/>
          <w:b w:val="false"/>
          <w:i w:val="false"/>
          <w:color w:val="000000"/>
          <w:sz w:val="28"/>
        </w:rPr>
        <w:t>
      1) адъюнкт – жоғары оқу орнынан кейінгі білімнің білім беру бағдарламаларын іске асыратын шетелдік əскери оқу орнында білім алып жатқан офицерлік және сержанттық құрамдардың əскери қызметшісі;</w:t>
      </w:r>
    </w:p>
    <w:bookmarkEnd w:id="2"/>
    <w:bookmarkStart w:name="z872" w:id="3"/>
    <w:p>
      <w:pPr>
        <w:spacing w:after="0"/>
        <w:ind w:left="0"/>
        <w:jc w:val="both"/>
      </w:pPr>
      <w:r>
        <w:rPr>
          <w:rFonts w:ascii="Times New Roman"/>
          <w:b w:val="false"/>
          <w:i w:val="false"/>
          <w:color w:val="000000"/>
          <w:sz w:val="28"/>
        </w:rPr>
        <w:t>
      1-1) азаматтық персонал адамдары (жұмыскерлер) – Қазақстан Республикасының Қарулы Күштерінде, басқа да әскерлер мен әскери құралымдарда (бұдан әрі – Қарулы Күштер, басқа да әскерлер мен әскери құралымдар) мемлекеттік қызметтегі немесе еңбек қатынастарында тұрған Қазақстан Республикасының азаматтары;</w:t>
      </w:r>
    </w:p>
    <w:bookmarkEnd w:id="3"/>
    <w:bookmarkStart w:name="z759" w:id="4"/>
    <w:p>
      <w:pPr>
        <w:spacing w:after="0"/>
        <w:ind w:left="0"/>
        <w:jc w:val="both"/>
      </w:pPr>
      <w:r>
        <w:rPr>
          <w:rFonts w:ascii="Times New Roman"/>
          <w:b w:val="false"/>
          <w:i w:val="false"/>
          <w:color w:val="000000"/>
          <w:sz w:val="28"/>
        </w:rPr>
        <w:t>
      2) ауыспалы құрам – Қарулы Күштердің, басқа да әскерлер мен әскери құралымдардың штат санына кірмейтін әскери, арнаулы оқу орындарында білім алып жатқан Қарулы Күштер, басқа да әскерлер мен әскери құралымдар әскери қызметшілерінің санаты;</w:t>
      </w:r>
    </w:p>
    <w:bookmarkEnd w:id="4"/>
    <w:bookmarkStart w:name="z760" w:id="5"/>
    <w:p>
      <w:pPr>
        <w:spacing w:after="0"/>
        <w:ind w:left="0"/>
        <w:jc w:val="both"/>
      </w:pPr>
      <w:r>
        <w:rPr>
          <w:rFonts w:ascii="Times New Roman"/>
          <w:b w:val="false"/>
          <w:i w:val="false"/>
          <w:color w:val="000000"/>
          <w:sz w:val="28"/>
        </w:rPr>
        <w:t>
      3) әскерге шақыру бойынша әскери қызмет өткеретін әскери қызметшілер – осы Заңда көзделген мерзімге Қарулы Күштерге, басқа да әскерлер мен әскери құралымдарға әскери қызметке шақырылған Қазақстан Республикасының азаматтары;</w:t>
      </w:r>
    </w:p>
    <w:bookmarkEnd w:id="5"/>
    <w:bookmarkStart w:name="z761" w:id="6"/>
    <w:p>
      <w:pPr>
        <w:spacing w:after="0"/>
        <w:ind w:left="0"/>
        <w:jc w:val="both"/>
      </w:pPr>
      <w:r>
        <w:rPr>
          <w:rFonts w:ascii="Times New Roman"/>
          <w:b w:val="false"/>
          <w:i w:val="false"/>
          <w:color w:val="000000"/>
          <w:sz w:val="28"/>
        </w:rPr>
        <w:t>
      4) əскерге шақыруды кейінге қалдыру – осы Заңда көзделген негіздер бойынша азаматтарды əскери қызметке шақыру мерзімін ауыстыру;</w:t>
      </w:r>
    </w:p>
    <w:bookmarkEnd w:id="6"/>
    <w:bookmarkStart w:name="z762" w:id="7"/>
    <w:p>
      <w:pPr>
        <w:spacing w:after="0"/>
        <w:ind w:left="0"/>
        <w:jc w:val="both"/>
      </w:pPr>
      <w:r>
        <w:rPr>
          <w:rFonts w:ascii="Times New Roman"/>
          <w:b w:val="false"/>
          <w:i w:val="false"/>
          <w:color w:val="000000"/>
          <w:sz w:val="28"/>
        </w:rPr>
        <w:t>
      5) əскерге шақыру жасына дейінгілер – əскери есепке алынғанға дейін əскери қызметке даярлықтан өтетін Қазақстан Республикасының ер азаматтары;</w:t>
      </w:r>
    </w:p>
    <w:bookmarkEnd w:id="7"/>
    <w:bookmarkStart w:name="z763" w:id="8"/>
    <w:p>
      <w:pPr>
        <w:spacing w:after="0"/>
        <w:ind w:left="0"/>
        <w:jc w:val="both"/>
      </w:pPr>
      <w:r>
        <w:rPr>
          <w:rFonts w:ascii="Times New Roman"/>
          <w:b w:val="false"/>
          <w:i w:val="false"/>
          <w:color w:val="000000"/>
          <w:sz w:val="28"/>
        </w:rPr>
        <w:t>
      6) əскерге шақырылушылар – жергілікті əскери басқару органдарының əскерге шақыру учаскелеріне тіркелген жəне мерзімді əскери қызметке шақырылуға жататын Қазақстан Республикасының ер азаматтары;</w:t>
      </w:r>
    </w:p>
    <w:bookmarkEnd w:id="8"/>
    <w:bookmarkStart w:name="z764" w:id="9"/>
    <w:p>
      <w:pPr>
        <w:spacing w:after="0"/>
        <w:ind w:left="0"/>
        <w:jc w:val="both"/>
      </w:pPr>
      <w:r>
        <w:rPr>
          <w:rFonts w:ascii="Times New Roman"/>
          <w:b w:val="false"/>
          <w:i w:val="false"/>
          <w:color w:val="000000"/>
          <w:sz w:val="28"/>
        </w:rPr>
        <w:t>
      7) əскери атақ – əскери қызметшіге жəне əскери міндеттіге берілетін əскери айырым белгісі;</w:t>
      </w:r>
    </w:p>
    <w:bookmarkEnd w:id="9"/>
    <w:bookmarkStart w:name="z765" w:id="10"/>
    <w:p>
      <w:pPr>
        <w:spacing w:after="0"/>
        <w:ind w:left="0"/>
        <w:jc w:val="both"/>
      </w:pPr>
      <w:r>
        <w:rPr>
          <w:rFonts w:ascii="Times New Roman"/>
          <w:b w:val="false"/>
          <w:i w:val="false"/>
          <w:color w:val="000000"/>
          <w:sz w:val="28"/>
        </w:rPr>
        <w:t>
      8) əскери билет – азаматтың əскери қызметке тиесілігін жəне əскери міндеттілікке қатыстылығын айқындайтын бірыңғай мерзімсіз жеке есептік-əскери құжаты;</w:t>
      </w:r>
    </w:p>
    <w:bookmarkEnd w:id="10"/>
    <w:bookmarkStart w:name="z766" w:id="11"/>
    <w:p>
      <w:pPr>
        <w:spacing w:after="0"/>
        <w:ind w:left="0"/>
        <w:jc w:val="both"/>
      </w:pPr>
      <w:r>
        <w:rPr>
          <w:rFonts w:ascii="Times New Roman"/>
          <w:b w:val="false"/>
          <w:i w:val="false"/>
          <w:color w:val="000000"/>
          <w:sz w:val="28"/>
        </w:rPr>
        <w:t>
      9) әскери бөлімнің (мекеменің) штаты – құрамды, ұйымдық-штаттық құрылымды, жеке құрамның санын және Қарулы Күштердің, басқа да әскерлер мен әскери құралымдардың қару-жарақ пен әскери техникасы кадастрына сәйкес бекітіп берілген негізгі қару-жарақ пен әскери техниканың санын айқындайтын құжат;</w:t>
      </w:r>
    </w:p>
    <w:bookmarkEnd w:id="11"/>
    <w:bookmarkStart w:name="z767" w:id="12"/>
    <w:p>
      <w:pPr>
        <w:spacing w:after="0"/>
        <w:ind w:left="0"/>
        <w:jc w:val="both"/>
      </w:pPr>
      <w:r>
        <w:rPr>
          <w:rFonts w:ascii="Times New Roman"/>
          <w:b w:val="false"/>
          <w:i w:val="false"/>
          <w:color w:val="000000"/>
          <w:sz w:val="28"/>
        </w:rPr>
        <w:t>
      10) əскери есепке алу – əскерге шақырылушылар, əскери қызметшілер мен жұмылдыру ресурстары туралы сандық жəне сапалық деректерді есепке алу жəне талдау жүйесі;</w:t>
      </w:r>
    </w:p>
    <w:bookmarkEnd w:id="12"/>
    <w:bookmarkStart w:name="z768" w:id="13"/>
    <w:p>
      <w:pPr>
        <w:spacing w:after="0"/>
        <w:ind w:left="0"/>
        <w:jc w:val="both"/>
      </w:pPr>
      <w:r>
        <w:rPr>
          <w:rFonts w:ascii="Times New Roman"/>
          <w:b w:val="false"/>
          <w:i w:val="false"/>
          <w:color w:val="000000"/>
          <w:sz w:val="28"/>
        </w:rPr>
        <w:t>
      11) əскери жиындар – əскери міндеттілер мен азаматтардың əскери білім алуы жəне оны жетілдіруі мақсатында, сондай-ақ Қазақстан Республикасының заңдарында көзделген өзге де жағдайларда əскери басқару органдары, уəкілетті мемлекеттік органдар əскери даярлық бойынша өткізетін іс-шаралар.</w:t>
      </w:r>
    </w:p>
    <w:bookmarkEnd w:id="13"/>
    <w:p>
      <w:pPr>
        <w:spacing w:after="0"/>
        <w:ind w:left="0"/>
        <w:jc w:val="both"/>
      </w:pPr>
      <w:r>
        <w:rPr>
          <w:rFonts w:ascii="Times New Roman"/>
          <w:b w:val="false"/>
          <w:i w:val="false"/>
          <w:color w:val="000000"/>
          <w:sz w:val="28"/>
        </w:rPr>
        <w:t>
      Əскери жиындар:</w:t>
      </w:r>
    </w:p>
    <w:p>
      <w:pPr>
        <w:spacing w:after="0"/>
        <w:ind w:left="0"/>
        <w:jc w:val="both"/>
      </w:pPr>
      <w:r>
        <w:rPr>
          <w:rFonts w:ascii="Times New Roman"/>
          <w:b w:val="false"/>
          <w:i w:val="false"/>
          <w:color w:val="000000"/>
          <w:sz w:val="28"/>
        </w:rPr>
        <w:t>
      оқу-жаттығу жиындары – əскери міндеттілерді, əскери оқу орындарына түскен кезде əскерге шақырылушыларды жəне əскери кафедралардың студенттерін даярлау жəне қайта даярлау мақсатында өткізілетін əскери жиындар түрі;</w:t>
      </w:r>
    </w:p>
    <w:p>
      <w:pPr>
        <w:spacing w:after="0"/>
        <w:ind w:left="0"/>
        <w:jc w:val="both"/>
      </w:pPr>
      <w:r>
        <w:rPr>
          <w:rFonts w:ascii="Times New Roman"/>
          <w:b w:val="false"/>
          <w:i w:val="false"/>
          <w:color w:val="000000"/>
          <w:sz w:val="28"/>
        </w:rPr>
        <w:t>
      тексеру жиындары – соғыс уақытының ұйымдастырушылық-штаттық құрылымында міндеттерді орындауға арналған, əскери бөлімдердің əзірлігін тексеру мақсатында өткізілетін əскери жиындар түрі;</w:t>
      </w:r>
    </w:p>
    <w:p>
      <w:pPr>
        <w:spacing w:after="0"/>
        <w:ind w:left="0"/>
        <w:jc w:val="both"/>
      </w:pPr>
      <w:r>
        <w:rPr>
          <w:rFonts w:ascii="Times New Roman"/>
          <w:b w:val="false"/>
          <w:i w:val="false"/>
          <w:color w:val="000000"/>
          <w:sz w:val="28"/>
        </w:rPr>
        <w:t>
      арнайы жиындар – төтенше жағдай режимін енгізу жəне қамтамасыз ету, төтенше жағдайлар мен олардың салдарын жою жөніндегі іс-шараларды орындау мақсатында жəне Қазақстан Республикасының Президенті айқындайтын өзге де жағдайларда өткізілетін əскери жиындар түрі болып бөлінеді;</w:t>
      </w:r>
    </w:p>
    <w:bookmarkStart w:name="z769" w:id="14"/>
    <w:p>
      <w:pPr>
        <w:spacing w:after="0"/>
        <w:ind w:left="0"/>
        <w:jc w:val="both"/>
      </w:pPr>
      <w:r>
        <w:rPr>
          <w:rFonts w:ascii="Times New Roman"/>
          <w:b w:val="false"/>
          <w:i w:val="false"/>
          <w:color w:val="000000"/>
          <w:sz w:val="28"/>
        </w:rPr>
        <w:t>
      12) əскери интерн – əскери интернатурада білім алып жатқан əскери қызметші;</w:t>
      </w:r>
    </w:p>
    <w:bookmarkEnd w:id="14"/>
    <w:bookmarkStart w:name="z770" w:id="15"/>
    <w:p>
      <w:pPr>
        <w:spacing w:after="0"/>
        <w:ind w:left="0"/>
        <w:jc w:val="both"/>
      </w:pPr>
      <w:r>
        <w:rPr>
          <w:rFonts w:ascii="Times New Roman"/>
          <w:b w:val="false"/>
          <w:i w:val="false"/>
          <w:color w:val="000000"/>
          <w:sz w:val="28"/>
        </w:rPr>
        <w:t>
      13) əскери интернатура – жоғары əскери оқу орнының құрылымдық бөлімшесі жүзеге асыратын, клиникалық практикаға рұқсат алу үшін əскери қызметшілерді базалық жоғары медициналық білім беру шеңберінде клиникалық мамандықтар бойынша даярлау нысаны;</w:t>
      </w:r>
    </w:p>
    <w:bookmarkEnd w:id="15"/>
    <w:bookmarkStart w:name="z771" w:id="16"/>
    <w:p>
      <w:pPr>
        <w:spacing w:after="0"/>
        <w:ind w:left="0"/>
        <w:jc w:val="both"/>
      </w:pPr>
      <w:r>
        <w:rPr>
          <w:rFonts w:ascii="Times New Roman"/>
          <w:b w:val="false"/>
          <w:i w:val="false"/>
          <w:color w:val="000000"/>
          <w:sz w:val="28"/>
        </w:rPr>
        <w:t>
      14) əскери кафедра – Қазақстан Республикасының жоғары және (немесе) жоғары оқу орнынан кейінгі білім беру ұйымы жанындағы, азаматтарды запастағы офицерлер мен запастағы сержанттар бағдарламалары бойынша əскери даярлауды жүзеге асыратын кафедра;</w:t>
      </w:r>
    </w:p>
    <w:bookmarkEnd w:id="16"/>
    <w:bookmarkStart w:name="z772" w:id="17"/>
    <w:p>
      <w:pPr>
        <w:spacing w:after="0"/>
        <w:ind w:left="0"/>
        <w:jc w:val="both"/>
      </w:pPr>
      <w:r>
        <w:rPr>
          <w:rFonts w:ascii="Times New Roman"/>
          <w:b w:val="false"/>
          <w:i w:val="false"/>
          <w:color w:val="000000"/>
          <w:sz w:val="28"/>
        </w:rPr>
        <w:t>
      15) əскери киім нысаны – Қазақстан Республикасының Президенті бекіткен, əскери қызметшілердің Қарулы Күштерге, басқа да əскерлер мен əскери құралымдарға тиесілігін айқындайтын, ерекшелік жəне айырым белгілері бар нысанды киім (киім-кешек) жəне жабдық;</w:t>
      </w:r>
    </w:p>
    <w:bookmarkEnd w:id="17"/>
    <w:bookmarkStart w:name="z773" w:id="18"/>
    <w:p>
      <w:pPr>
        <w:spacing w:after="0"/>
        <w:ind w:left="0"/>
        <w:jc w:val="both"/>
      </w:pPr>
      <w:r>
        <w:rPr>
          <w:rFonts w:ascii="Times New Roman"/>
          <w:b w:val="false"/>
          <w:i w:val="false"/>
          <w:color w:val="000000"/>
          <w:sz w:val="28"/>
        </w:rPr>
        <w:t>
      16) əскери қызмет – егемендікті, аумақтық тұтастықты жəне Қазақстан Республикасы Мемлекеттік шекарасының қол сұғылмаушылығын қарулы қорғаумен байланысты əскери қауіпсіздікті тікелей қамтамасыз етуге бағытталған Қарулы Күштер, басқа да əскерлер мен əскери құралымдар əскери қызметшілерінің мемлекеттік қызметінің ерекше түрі;</w:t>
      </w:r>
    </w:p>
    <w:bookmarkEnd w:id="18"/>
    <w:bookmarkStart w:name="z774" w:id="19"/>
    <w:p>
      <w:pPr>
        <w:spacing w:after="0"/>
        <w:ind w:left="0"/>
        <w:jc w:val="both"/>
      </w:pPr>
      <w:r>
        <w:rPr>
          <w:rFonts w:ascii="Times New Roman"/>
          <w:b w:val="false"/>
          <w:i w:val="false"/>
          <w:color w:val="000000"/>
          <w:sz w:val="28"/>
        </w:rPr>
        <w:t>
      17) əскери қызмет мерзімі – Қарулы Күштерде, басқа да əскерлер мен əскери құралымдарда əскери қызметші мəртебесінде əскери қызмет өткерудің бүкіл кезеңі;</w:t>
      </w:r>
    </w:p>
    <w:bookmarkEnd w:id="19"/>
    <w:bookmarkStart w:name="z775" w:id="20"/>
    <w:p>
      <w:pPr>
        <w:spacing w:after="0"/>
        <w:ind w:left="0"/>
        <w:jc w:val="both"/>
      </w:pPr>
      <w:r>
        <w:rPr>
          <w:rFonts w:ascii="Times New Roman"/>
          <w:b w:val="false"/>
          <w:i w:val="false"/>
          <w:color w:val="000000"/>
          <w:sz w:val="28"/>
        </w:rPr>
        <w:t>
      18) əскери қызмет өткеру туралы келісімшарт – уəкілетті орган мен Қазақстан Республикасының азаматы арасындағы азаматтың əскери қызметті өткеру кезеңіне тараптардың құқықтарын, міндеттерін жəне жауапкершілігін белгілейтін ерікті түрде əскери қызмет өткеру туралы шарт;</w:t>
      </w:r>
    </w:p>
    <w:bookmarkEnd w:id="20"/>
    <w:bookmarkStart w:name="z776" w:id="21"/>
    <w:p>
      <w:pPr>
        <w:spacing w:after="0"/>
        <w:ind w:left="0"/>
        <w:jc w:val="both"/>
      </w:pPr>
      <w:r>
        <w:rPr>
          <w:rFonts w:ascii="Times New Roman"/>
          <w:b w:val="false"/>
          <w:i w:val="false"/>
          <w:color w:val="000000"/>
          <w:sz w:val="28"/>
        </w:rPr>
        <w:t>
      19) əскери қызметтен шығару – əскери қызметшіні осы Заңда көзделген негіздер бойынша запасқа қойып немесе отставкаға шығара отырып, əскери бөлімнің (мекеменің) тізімдерінен алып тастау;</w:t>
      </w:r>
    </w:p>
    <w:bookmarkEnd w:id="21"/>
    <w:bookmarkStart w:name="z777" w:id="22"/>
    <w:p>
      <w:pPr>
        <w:spacing w:after="0"/>
        <w:ind w:left="0"/>
        <w:jc w:val="both"/>
      </w:pPr>
      <w:r>
        <w:rPr>
          <w:rFonts w:ascii="Times New Roman"/>
          <w:b w:val="false"/>
          <w:i w:val="false"/>
          <w:color w:val="000000"/>
          <w:sz w:val="28"/>
        </w:rPr>
        <w:t>
      20) əскери қызметшілер – Қарулы Күштерде, басқа да əскерлер мен əскери құралымдарда əскери қызметте болатын Қазақстан Республикасының азаматтары;</w:t>
      </w:r>
    </w:p>
    <w:bookmarkEnd w:id="22"/>
    <w:bookmarkStart w:name="z778" w:id="23"/>
    <w:p>
      <w:pPr>
        <w:spacing w:after="0"/>
        <w:ind w:left="0"/>
        <w:jc w:val="both"/>
      </w:pPr>
      <w:r>
        <w:rPr>
          <w:rFonts w:ascii="Times New Roman"/>
          <w:b w:val="false"/>
          <w:i w:val="false"/>
          <w:color w:val="000000"/>
          <w:sz w:val="28"/>
        </w:rPr>
        <w:t>
      21) әскери лауазым – әскери қызмет функцияларын орындау үшін лауазымдық өкілеттіктер, лауазымдық және арнайы міндеттер жүктелген Қарулы Күштердің, басқа да әскерлер мен әскери құралымдардың штаттық бірлігі;</w:t>
      </w:r>
    </w:p>
    <w:bookmarkEnd w:id="23"/>
    <w:bookmarkStart w:name="z779" w:id="24"/>
    <w:p>
      <w:pPr>
        <w:spacing w:after="0"/>
        <w:ind w:left="0"/>
        <w:jc w:val="both"/>
      </w:pPr>
      <w:r>
        <w:rPr>
          <w:rFonts w:ascii="Times New Roman"/>
          <w:b w:val="false"/>
          <w:i w:val="false"/>
          <w:color w:val="000000"/>
          <w:sz w:val="28"/>
        </w:rPr>
        <w:t>
      22) əскери міндеттілер – əскери есепте тұратын жəне əскери есепте тұрудың шекті жасына дейін запаста болатын Қазақстан Республикасының азаматтары;</w:t>
      </w:r>
    </w:p>
    <w:bookmarkEnd w:id="24"/>
    <w:bookmarkStart w:name="z780" w:id="25"/>
    <w:p>
      <w:pPr>
        <w:spacing w:after="0"/>
        <w:ind w:left="0"/>
        <w:jc w:val="both"/>
      </w:pPr>
      <w:r>
        <w:rPr>
          <w:rFonts w:ascii="Times New Roman"/>
          <w:b w:val="false"/>
          <w:i w:val="false"/>
          <w:color w:val="000000"/>
          <w:sz w:val="28"/>
        </w:rPr>
        <w:t>
      23) әскери міндеттілер запасы (бұдан әрі – запас) – аудандардың, облыстық маңызы бар қалалардың жергілікті әскери басқару органдарында әскери есепте тұратын, жұмылдыру, соғыс жағдайы кезеңінде және соғыс уақытында Қарулы Күштерді, басқа да әскерлер мен әскери құралымдарды толық жасақтау, жұмылдыра өрістету және шығынының орнын толтыру мақсатында пайдаланылатын, осы Заңда белгіленген жастағы әскери міндеттілер;</w:t>
      </w:r>
    </w:p>
    <w:bookmarkEnd w:id="25"/>
    <w:bookmarkStart w:name="z781" w:id="26"/>
    <w:p>
      <w:pPr>
        <w:spacing w:after="0"/>
        <w:ind w:left="0"/>
        <w:jc w:val="both"/>
      </w:pPr>
      <w:r>
        <w:rPr>
          <w:rFonts w:ascii="Times New Roman"/>
          <w:b w:val="false"/>
          <w:i w:val="false"/>
          <w:color w:val="000000"/>
          <w:sz w:val="28"/>
        </w:rPr>
        <w:t>
      24) əскери міндеттілік – Қазақстан Республикасы азаматтарының Қазақстан Республикасын қорғау жөніндегі конституциялық міндеті;</w:t>
      </w:r>
    </w:p>
    <w:bookmarkEnd w:id="26"/>
    <w:bookmarkStart w:name="z782" w:id="27"/>
    <w:p>
      <w:pPr>
        <w:spacing w:after="0"/>
        <w:ind w:left="0"/>
        <w:jc w:val="both"/>
      </w:pPr>
      <w:r>
        <w:rPr>
          <w:rFonts w:ascii="Times New Roman"/>
          <w:b w:val="false"/>
          <w:i w:val="false"/>
          <w:color w:val="000000"/>
          <w:sz w:val="28"/>
        </w:rPr>
        <w:t>
      25) əскери оқу орны – Қазақстан Республикасының Қорғаныс министрлігіне, Ұлттық қауіпсіздік комитетіне және Ұлттық ұланына ведомстволық бағынысты жəне əртүрлі деңгейдегі білім беру бағдарламаларын іске асыратын білім беру ұйымы;</w:t>
      </w:r>
    </w:p>
    <w:bookmarkEnd w:id="27"/>
    <w:p>
      <w:pPr>
        <w:spacing w:after="0"/>
        <w:ind w:left="0"/>
        <w:jc w:val="both"/>
      </w:pPr>
      <w:r>
        <w:rPr>
          <w:rFonts w:ascii="Times New Roman"/>
          <w:b w:val="false"/>
          <w:i w:val="false"/>
          <w:color w:val="000000"/>
          <w:sz w:val="28"/>
        </w:rPr>
        <w:t>
      25-1) әскери оқу орындарының профессор-оқытушылар құрамы – Қарулы Күштердің білім беру, ғылыми, әдістемелік қызметпен айналысатын әскери қызметшілері мен азаматтық персонал адамдары;</w:t>
      </w:r>
    </w:p>
    <w:bookmarkStart w:name="z783" w:id="28"/>
    <w:p>
      <w:pPr>
        <w:spacing w:after="0"/>
        <w:ind w:left="0"/>
        <w:jc w:val="both"/>
      </w:pPr>
      <w:r>
        <w:rPr>
          <w:rFonts w:ascii="Times New Roman"/>
          <w:b w:val="false"/>
          <w:i w:val="false"/>
          <w:color w:val="000000"/>
          <w:sz w:val="28"/>
        </w:rPr>
        <w:t>
      26) бастапқы əскери жəне технологиялық даярлық – орта, техникалық жəне кəсіптік білім беру ұйымдарында білім беру саласындағы уəкілетті орган айқындайтын əскери іс негіздері, робот техникасы жəне ІТ-технологиялар бойынша міндетті оқыту пəні (оқу пəні);</w:t>
      </w:r>
    </w:p>
    <w:bookmarkEnd w:id="28"/>
    <w:bookmarkStart w:name="z784" w:id="29"/>
    <w:p>
      <w:pPr>
        <w:spacing w:after="0"/>
        <w:ind w:left="0"/>
        <w:jc w:val="both"/>
      </w:pPr>
      <w:r>
        <w:rPr>
          <w:rFonts w:ascii="Times New Roman"/>
          <w:b w:val="false"/>
          <w:i w:val="false"/>
          <w:color w:val="000000"/>
          <w:sz w:val="28"/>
        </w:rPr>
        <w:t>
      27) далалық шығу – далалық жағдайларда жауынгерлік, жұмылдыру жəне жедел дайындық бағдарламалары бойынша сабақтар, сондай-ақ Қарулы Күштердің, басқа да əскерлер мен əскери құралымдардың мүддесінде арнайы далалық жұмыстарды орындау;</w:t>
      </w:r>
    </w:p>
    <w:bookmarkEnd w:id="29"/>
    <w:bookmarkStart w:name="z785" w:id="30"/>
    <w:p>
      <w:pPr>
        <w:spacing w:after="0"/>
        <w:ind w:left="0"/>
        <w:jc w:val="both"/>
      </w:pPr>
      <w:r>
        <w:rPr>
          <w:rFonts w:ascii="Times New Roman"/>
          <w:b w:val="false"/>
          <w:i w:val="false"/>
          <w:color w:val="000000"/>
          <w:sz w:val="28"/>
        </w:rPr>
        <w:t>
      28) докторант – докторантурада білім алып жатқан əскери қызметші;</w:t>
      </w:r>
    </w:p>
    <w:bookmarkEnd w:id="30"/>
    <w:bookmarkStart w:name="z786" w:id="31"/>
    <w:p>
      <w:pPr>
        <w:spacing w:after="0"/>
        <w:ind w:left="0"/>
        <w:jc w:val="both"/>
      </w:pPr>
      <w:r>
        <w:rPr>
          <w:rFonts w:ascii="Times New Roman"/>
          <w:b w:val="false"/>
          <w:i w:val="false"/>
          <w:color w:val="000000"/>
          <w:sz w:val="28"/>
        </w:rPr>
        <w:t>
      29) еңбек сіңірген жылдары – азаматтың əскери қызметте, арнаулы мемлекеттік жəне құқық қорғау органдарындағы қызметте, фельдъегерлік қызметте, сондай-ақ Қазақстан Республикасының заңдарында көзделген өзге де жағдайларда қызметте болуының күнтізбелікпен де, жеңілдікпен де есептеп шығарылатын ұзақтығы;</w:t>
      </w:r>
    </w:p>
    <w:bookmarkEnd w:id="31"/>
    <w:bookmarkStart w:name="z787" w:id="32"/>
    <w:p>
      <w:pPr>
        <w:spacing w:after="0"/>
        <w:ind w:left="0"/>
        <w:jc w:val="both"/>
      </w:pPr>
      <w:r>
        <w:rPr>
          <w:rFonts w:ascii="Times New Roman"/>
          <w:b w:val="false"/>
          <w:i w:val="false"/>
          <w:color w:val="000000"/>
          <w:sz w:val="28"/>
        </w:rPr>
        <w:t>
      30) жалпыға бірдей əскери оқыту – Қазақстан Республикасының азаматтарын соғыс жағдайы енгізілген кезеңде əскери даярлыққа міндетті оқыту;</w:t>
      </w:r>
    </w:p>
    <w:bookmarkEnd w:id="32"/>
    <w:bookmarkStart w:name="z788" w:id="33"/>
    <w:p>
      <w:pPr>
        <w:spacing w:after="0"/>
        <w:ind w:left="0"/>
        <w:jc w:val="both"/>
      </w:pPr>
      <w:r>
        <w:rPr>
          <w:rFonts w:ascii="Times New Roman"/>
          <w:b w:val="false"/>
          <w:i w:val="false"/>
          <w:color w:val="000000"/>
          <w:sz w:val="28"/>
        </w:rPr>
        <w:t>
      31) жеке құрам – әскери қызметшілер және азаматтық персонал адамдары (жұмыскерлер);</w:t>
      </w:r>
    </w:p>
    <w:bookmarkEnd w:id="33"/>
    <w:bookmarkStart w:name="z789" w:id="34"/>
    <w:p>
      <w:pPr>
        <w:spacing w:after="0"/>
        <w:ind w:left="0"/>
        <w:jc w:val="both"/>
      </w:pPr>
      <w:r>
        <w:rPr>
          <w:rFonts w:ascii="Times New Roman"/>
          <w:b w:val="false"/>
          <w:i w:val="false"/>
          <w:color w:val="000000"/>
          <w:sz w:val="28"/>
        </w:rPr>
        <w:t>
      32) кадет – техникалық жəне кəсіптік немесе орта білімнен кейінгі білімнің білім беру бағдарламаларын іске асыратын əскери оқу орнында білім алып жатқан əскери қызметші;</w:t>
      </w:r>
    </w:p>
    <w:bookmarkEnd w:id="34"/>
    <w:bookmarkStart w:name="z790" w:id="35"/>
    <w:p>
      <w:pPr>
        <w:spacing w:after="0"/>
        <w:ind w:left="0"/>
        <w:jc w:val="both"/>
      </w:pPr>
      <w:r>
        <w:rPr>
          <w:rFonts w:ascii="Times New Roman"/>
          <w:b w:val="false"/>
          <w:i w:val="false"/>
          <w:color w:val="000000"/>
          <w:sz w:val="28"/>
        </w:rPr>
        <w:t>
      33) келісімшарт бойынша əскери қызмет өткеретін əскери қызметшілер – осы Заңда айқындалатын мерзімге Қарулы Күштерге, басқа да əскерлер мен əскери құралымдарға əскери қызметке ерікті түрде тұрған Қазақстан Республикасының азаматтары;</w:t>
      </w:r>
    </w:p>
    <w:bookmarkEnd w:id="35"/>
    <w:bookmarkStart w:name="z791" w:id="36"/>
    <w:p>
      <w:pPr>
        <w:spacing w:after="0"/>
        <w:ind w:left="0"/>
        <w:jc w:val="both"/>
      </w:pPr>
      <w:r>
        <w:rPr>
          <w:rFonts w:ascii="Times New Roman"/>
          <w:b w:val="false"/>
          <w:i w:val="false"/>
          <w:color w:val="000000"/>
          <w:sz w:val="28"/>
        </w:rPr>
        <w:t>
      34) курсант – жоғары білімнің білім беру бағдарламаларын іске асыратын əскери оқу орнында немесе шетелдік əскери оқу орнында білім алып жатқан, оны бітіргеннен кейін офицерлік құрамның бірінші əскери атағы берілетін əскери қызметші;</w:t>
      </w:r>
    </w:p>
    <w:bookmarkEnd w:id="36"/>
    <w:bookmarkStart w:name="z792" w:id="37"/>
    <w:p>
      <w:pPr>
        <w:spacing w:after="0"/>
        <w:ind w:left="0"/>
        <w:jc w:val="both"/>
      </w:pPr>
      <w:r>
        <w:rPr>
          <w:rFonts w:ascii="Times New Roman"/>
          <w:b w:val="false"/>
          <w:i w:val="false"/>
          <w:color w:val="000000"/>
          <w:sz w:val="28"/>
        </w:rPr>
        <w:t>
      35) курстық даярлық – халықаралық шарттарға немесе шақыруларға сəйкес шет мемлекеттердің əскери оқу орындарында, оқу орталықтарында немесе білім беру ұйымдарында жүзеге асырылатын, Қарулы Күштердің əскери қызметшілері мен азаматтық персонал адамдарына қосымша білім беру нысаны;</w:t>
      </w:r>
    </w:p>
    <w:bookmarkEnd w:id="37"/>
    <w:p>
      <w:pPr>
        <w:spacing w:after="0"/>
        <w:ind w:left="0"/>
        <w:jc w:val="both"/>
      </w:pPr>
      <w:r>
        <w:rPr>
          <w:rFonts w:ascii="Times New Roman"/>
          <w:b w:val="false"/>
          <w:i w:val="false"/>
          <w:color w:val="000000"/>
          <w:sz w:val="28"/>
        </w:rPr>
        <w:t>
      35-1) Қарулы Күштердің жоғары қолбасшылығының президенттік резерві – Қарулы Күштердің жоғары қолбасшылығының лауазымдарына ұсыну үшін Қазақстан Республикасының Президенті бекітетін Қарулы Күштерде, басқа да әскерлер мен әскери құралымдарда әскери қызмет өткеру қағидаларында (бұдан әрі – Әскери қызмет өткеру қағидалары) айқындалған ерекше іріктеу тәртібінен өткен Қарулы Күштер әскери қызметшілерінің тізімі;</w:t>
      </w:r>
    </w:p>
    <w:bookmarkStart w:name="z793" w:id="38"/>
    <w:p>
      <w:pPr>
        <w:spacing w:after="0"/>
        <w:ind w:left="0"/>
        <w:jc w:val="both"/>
      </w:pPr>
      <w:r>
        <w:rPr>
          <w:rFonts w:ascii="Times New Roman"/>
          <w:b w:val="false"/>
          <w:i w:val="false"/>
          <w:color w:val="000000"/>
          <w:sz w:val="28"/>
        </w:rPr>
        <w:t>
      36) қолданыстағы резерв – барлау қызметі шеңберінде жүктелген жедел міндеттерді орындайтын əскери қызметшілер;</w:t>
      </w:r>
    </w:p>
    <w:bookmarkEnd w:id="38"/>
    <w:bookmarkStart w:name="z794" w:id="39"/>
    <w:p>
      <w:pPr>
        <w:spacing w:after="0"/>
        <w:ind w:left="0"/>
        <w:jc w:val="both"/>
      </w:pPr>
      <w:r>
        <w:rPr>
          <w:rFonts w:ascii="Times New Roman"/>
          <w:b w:val="false"/>
          <w:i w:val="false"/>
          <w:color w:val="000000"/>
          <w:sz w:val="28"/>
        </w:rPr>
        <w:t>
      37) Қорғаныс министрлігінің мамандандырылған ұйымы – əскерге шақырылушыларды, əскери міндеттілерді өтеусіз, өтеулі негіздерде оқыту мақсатында əскери-техникалық жəне өзге де мамандықтар бойынша, сондай-ақ шаруашылық қызметі негізінде көлік құралдарын басқару бойынша жəне техникалық жəне кəсіптік білімнің білім беру бағдарламалары бойынша азаматтарды даярлауды, қайта даярлауды жүзеге асыратын ұйым;</w:t>
      </w:r>
    </w:p>
    <w:bookmarkEnd w:id="39"/>
    <w:bookmarkStart w:name="z795" w:id="40"/>
    <w:p>
      <w:pPr>
        <w:spacing w:after="0"/>
        <w:ind w:left="0"/>
        <w:jc w:val="both"/>
      </w:pPr>
      <w:r>
        <w:rPr>
          <w:rFonts w:ascii="Times New Roman"/>
          <w:b w:val="false"/>
          <w:i w:val="false"/>
          <w:color w:val="000000"/>
          <w:sz w:val="28"/>
        </w:rPr>
        <w:t>
      38) магистрант – магистратурада білім алып жатқан əскери қызметші;</w:t>
      </w:r>
    </w:p>
    <w:bookmarkEnd w:id="40"/>
    <w:bookmarkStart w:name="z796" w:id="41"/>
    <w:p>
      <w:pPr>
        <w:spacing w:after="0"/>
        <w:ind w:left="0"/>
        <w:jc w:val="both"/>
      </w:pPr>
      <w:r>
        <w:rPr>
          <w:rFonts w:ascii="Times New Roman"/>
          <w:b w:val="false"/>
          <w:i w:val="false"/>
          <w:color w:val="000000"/>
          <w:sz w:val="28"/>
        </w:rPr>
        <w:t>
      39) мерзімді əскери қызмет – ер азаматтарды осы Заңда айқындалған тəртіппен Қарулы Күштерге, басқа да əскерлер мен əскери құралымдарға қатардағы жəне сержанттық құрамдардың əскери лауазымдарына шақыруға негізделген əскери қызмет;</w:t>
      </w:r>
    </w:p>
    <w:bookmarkEnd w:id="41"/>
    <w:bookmarkStart w:name="z797" w:id="42"/>
    <w:p>
      <w:pPr>
        <w:spacing w:after="0"/>
        <w:ind w:left="0"/>
        <w:jc w:val="both"/>
      </w:pPr>
      <w:r>
        <w:rPr>
          <w:rFonts w:ascii="Times New Roman"/>
          <w:b w:val="false"/>
          <w:i w:val="false"/>
          <w:color w:val="000000"/>
          <w:sz w:val="28"/>
        </w:rPr>
        <w:t>
      40) отставка – əскери қызметтен шығарылған немесе əскери есептен алып тасталған, запаста болудың шекті жасына толған адамдардың не əскери есептен алып тасталып, əскери қызметке жарамсыз деп танылған адамдардың жағдайы;</w:t>
      </w:r>
    </w:p>
    <w:bookmarkEnd w:id="42"/>
    <w:bookmarkStart w:name="z798" w:id="43"/>
    <w:p>
      <w:pPr>
        <w:spacing w:after="0"/>
        <w:ind w:left="0"/>
        <w:jc w:val="both"/>
      </w:pPr>
      <w:r>
        <w:rPr>
          <w:rFonts w:ascii="Times New Roman"/>
          <w:b w:val="false"/>
          <w:i w:val="false"/>
          <w:color w:val="000000"/>
          <w:sz w:val="28"/>
        </w:rPr>
        <w:t>
      41) офицерлер – офицерлік құрамның тиісті əскери атақтары берілген əскери қызметшілер;</w:t>
      </w:r>
    </w:p>
    <w:bookmarkEnd w:id="43"/>
    <w:bookmarkStart w:name="z799" w:id="44"/>
    <w:p>
      <w:pPr>
        <w:spacing w:after="0"/>
        <w:ind w:left="0"/>
        <w:jc w:val="both"/>
      </w:pPr>
      <w:r>
        <w:rPr>
          <w:rFonts w:ascii="Times New Roman"/>
          <w:b w:val="false"/>
          <w:i w:val="false"/>
          <w:color w:val="000000"/>
          <w:sz w:val="28"/>
        </w:rPr>
        <w:t>
      42) психофизиологиялық жəне полиграфологиялық зерттеулер – Қазақстан Республикасының əскери қызметшілері мен азаматтарының жеке психологиялық жəне психофизиологиялық қасиеттерін жан-жақты бағалауға бағытталған, тізбесін уəкілетті органның басшысы бекітетін лауазымдарда əскери қызмет өткеру үшін іріктеу кезінде жүзеге асырылатын тексеру іс-шараларының жиынтығы;</w:t>
      </w:r>
    </w:p>
    <w:bookmarkEnd w:id="44"/>
    <w:bookmarkStart w:name="z800" w:id="45"/>
    <w:p>
      <w:pPr>
        <w:spacing w:after="0"/>
        <w:ind w:left="0"/>
        <w:jc w:val="both"/>
      </w:pPr>
      <w:r>
        <w:rPr>
          <w:rFonts w:ascii="Times New Roman"/>
          <w:b w:val="false"/>
          <w:i w:val="false"/>
          <w:color w:val="000000"/>
          <w:sz w:val="28"/>
        </w:rPr>
        <w:t>
      43) ротация – əскери қызметшілерді Қарулы Күштердегі, басқа да əскерлер мен əскери құралымдардағы тең жəне өзге де лауазымдарға ауыстыру;</w:t>
      </w:r>
    </w:p>
    <w:bookmarkEnd w:id="45"/>
    <w:bookmarkStart w:name="z801" w:id="46"/>
    <w:p>
      <w:pPr>
        <w:spacing w:after="0"/>
        <w:ind w:left="0"/>
        <w:jc w:val="both"/>
      </w:pPr>
      <w:r>
        <w:rPr>
          <w:rFonts w:ascii="Times New Roman"/>
          <w:b w:val="false"/>
          <w:i w:val="false"/>
          <w:color w:val="000000"/>
          <w:sz w:val="28"/>
        </w:rPr>
        <w:t>
      44) сарбаздар (матростар) – қатардағы құрамның тиісті əскери атақтары берілген əскери қызметшілер;</w:t>
      </w:r>
    </w:p>
    <w:bookmarkEnd w:id="46"/>
    <w:bookmarkStart w:name="z802" w:id="47"/>
    <w:p>
      <w:pPr>
        <w:spacing w:after="0"/>
        <w:ind w:left="0"/>
        <w:jc w:val="both"/>
      </w:pPr>
      <w:r>
        <w:rPr>
          <w:rFonts w:ascii="Times New Roman"/>
          <w:b w:val="false"/>
          <w:i w:val="false"/>
          <w:color w:val="000000"/>
          <w:sz w:val="28"/>
        </w:rPr>
        <w:t>
      45) сержанттар (старшиналар) – сержанттық құрамның тиісті əскери атақтары берілген əскери қызметшілер;</w:t>
      </w:r>
    </w:p>
    <w:bookmarkEnd w:id="47"/>
    <w:bookmarkStart w:name="z803" w:id="48"/>
    <w:p>
      <w:pPr>
        <w:spacing w:after="0"/>
        <w:ind w:left="0"/>
        <w:jc w:val="both"/>
      </w:pPr>
      <w:r>
        <w:rPr>
          <w:rFonts w:ascii="Times New Roman"/>
          <w:b w:val="false"/>
          <w:i w:val="false"/>
          <w:color w:val="000000"/>
          <w:sz w:val="28"/>
        </w:rPr>
        <w:t>
      46) тəрбиеленушілер – əскери даярлық бойынша қосымша білім беру бағдарламалары бар жалпы орта, техникалық жəне кəсіптік, орта білімнен кейінгі білім беру бағдарламаларын іске асыратын білім беру ұйымдарында білім алып жатқан Қазақстан Республикасының азаматтары;</w:t>
      </w:r>
    </w:p>
    <w:bookmarkEnd w:id="48"/>
    <w:bookmarkStart w:name="z804" w:id="49"/>
    <w:p>
      <w:pPr>
        <w:spacing w:after="0"/>
        <w:ind w:left="0"/>
        <w:jc w:val="both"/>
      </w:pPr>
      <w:r>
        <w:rPr>
          <w:rFonts w:ascii="Times New Roman"/>
          <w:b w:val="false"/>
          <w:i w:val="false"/>
          <w:color w:val="000000"/>
          <w:sz w:val="28"/>
        </w:rPr>
        <w:t>
      47) теңізге шығу – міндеттерді орындау үшін корабльдер, катерлер мен кемелер экипаждарының, əскери қызметшілердің теңізге шығуы;</w:t>
      </w:r>
    </w:p>
    <w:bookmarkEnd w:id="49"/>
    <w:bookmarkStart w:name="z805" w:id="50"/>
    <w:p>
      <w:pPr>
        <w:spacing w:after="0"/>
        <w:ind w:left="0"/>
        <w:jc w:val="both"/>
      </w:pPr>
      <w:r>
        <w:rPr>
          <w:rFonts w:ascii="Times New Roman"/>
          <w:b w:val="false"/>
          <w:i w:val="false"/>
          <w:color w:val="000000"/>
          <w:sz w:val="28"/>
        </w:rPr>
        <w:t>
      48) уәкілетті лауазымды адам – Әскери қызмет өткеру қағидаларында айқындалатын тәртіппен әскери қызмет өткеру туралы келісімшарт жасасу құқығы берілген лауазымды адам;</w:t>
      </w:r>
    </w:p>
    <w:bookmarkEnd w:id="50"/>
    <w:bookmarkStart w:name="z806" w:id="51"/>
    <w:p>
      <w:pPr>
        <w:spacing w:after="0"/>
        <w:ind w:left="0"/>
        <w:jc w:val="both"/>
      </w:pPr>
      <w:r>
        <w:rPr>
          <w:rFonts w:ascii="Times New Roman"/>
          <w:b w:val="false"/>
          <w:i w:val="false"/>
          <w:color w:val="000000"/>
          <w:sz w:val="28"/>
        </w:rPr>
        <w:t>
      49) уəкілетті орган – құрылымында əскери қызмет өткеру көзделген мемлекеттік орган;</w:t>
      </w:r>
    </w:p>
    <w:bookmarkEnd w:id="51"/>
    <w:bookmarkStart w:name="z807" w:id="52"/>
    <w:p>
      <w:pPr>
        <w:spacing w:after="0"/>
        <w:ind w:left="0"/>
        <w:jc w:val="both"/>
      </w:pPr>
      <w:r>
        <w:rPr>
          <w:rFonts w:ascii="Times New Roman"/>
          <w:b w:val="false"/>
          <w:i w:val="false"/>
          <w:color w:val="000000"/>
          <w:sz w:val="28"/>
        </w:rPr>
        <w:t>
      50) ұйымдастырушылық-штаттық іс-шаралар – Қарулы Күштерде, басқа да əскерлер мен əскери құралымдарда мемлекеттік мекемелерді жəне олардың құрылымдық бөлімшелерін құру, тарату, қайта ұйымдастыру, орнын ауыстыру, бағыныстылығын өзгерту, штаттарын өзгерту бойынша, сондай-ақ Қарулы Күштердің, басқа да əскерлермен əскери құралымдардың құрамы мен штат санын өзгерту бойынша жүргізілетін іс-шаралар;</w:t>
      </w:r>
    </w:p>
    <w:bookmarkEnd w:id="52"/>
    <w:bookmarkStart w:name="z808" w:id="53"/>
    <w:p>
      <w:pPr>
        <w:spacing w:after="0"/>
        <w:ind w:left="0"/>
        <w:jc w:val="both"/>
      </w:pPr>
      <w:r>
        <w:rPr>
          <w:rFonts w:ascii="Times New Roman"/>
          <w:b w:val="false"/>
          <w:i w:val="false"/>
          <w:color w:val="000000"/>
          <w:sz w:val="28"/>
        </w:rPr>
        <w:t>
      51) ұлан – негізгі орта білім беру базасында техникалық жəне кəсіптік білімнің білім беру бағдарламаларын іске асыратын, əскери оқу орнының бірінші немесе екінші курсында білім алып жатқан адам.</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Қарулы Күштердегі әскери қызметтің құқықтық негізі</w:t>
      </w:r>
    </w:p>
    <w:bookmarkStart w:name="z48" w:id="54"/>
    <w:p>
      <w:pPr>
        <w:spacing w:after="0"/>
        <w:ind w:left="0"/>
        <w:jc w:val="both"/>
      </w:pPr>
      <w:r>
        <w:rPr>
          <w:rFonts w:ascii="Times New Roman"/>
          <w:b w:val="false"/>
          <w:i w:val="false"/>
          <w:color w:val="000000"/>
          <w:sz w:val="28"/>
        </w:rPr>
        <w:t>
      1. Қарулы Күштердегі, басқа да əскерлер мен əскери құралымдардағы әскери қызметтің құқықтық негізін Қазақстан Республикасының Конституциясы, осы Заңда көзделген ерекшеліктерімен Қазақстан Республикасының Еңбек кодексі, құқық қорғау органдарының қызметін реттейтін Қазақстан Республикасының заңдары және Қазақстан Республикасының өзге де нормативтік құқықтық актілері құрайды.</w:t>
      </w:r>
    </w:p>
    <w:bookmarkEnd w:id="54"/>
    <w:bookmarkStart w:name="z49" w:id="5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 Әскери қызмет және әскери қызметшілер мәртебесінің қағидаттары</w:t>
      </w:r>
    </w:p>
    <w:bookmarkStart w:name="z51" w:id="56"/>
    <w:p>
      <w:pPr>
        <w:spacing w:after="0"/>
        <w:ind w:left="0"/>
        <w:jc w:val="both"/>
      </w:pPr>
      <w:r>
        <w:rPr>
          <w:rFonts w:ascii="Times New Roman"/>
          <w:b w:val="false"/>
          <w:i w:val="false"/>
          <w:color w:val="000000"/>
          <w:sz w:val="28"/>
        </w:rPr>
        <w:t>
      Әскери қызмет және әскери қызметшілер мәртебесінің қағидаттары:</w:t>
      </w:r>
    </w:p>
    <w:bookmarkEnd w:id="56"/>
    <w:bookmarkStart w:name="z52" w:id="57"/>
    <w:p>
      <w:pPr>
        <w:spacing w:after="0"/>
        <w:ind w:left="0"/>
        <w:jc w:val="both"/>
      </w:pPr>
      <w:r>
        <w:rPr>
          <w:rFonts w:ascii="Times New Roman"/>
          <w:b w:val="false"/>
          <w:i w:val="false"/>
          <w:color w:val="000000"/>
          <w:sz w:val="28"/>
        </w:rPr>
        <w:t>
      1) заңдылық;</w:t>
      </w:r>
    </w:p>
    <w:bookmarkEnd w:id="57"/>
    <w:bookmarkStart w:name="z53" w:id="58"/>
    <w:p>
      <w:pPr>
        <w:spacing w:after="0"/>
        <w:ind w:left="0"/>
        <w:jc w:val="both"/>
      </w:pPr>
      <w:r>
        <w:rPr>
          <w:rFonts w:ascii="Times New Roman"/>
          <w:b w:val="false"/>
          <w:i w:val="false"/>
          <w:color w:val="000000"/>
          <w:sz w:val="28"/>
        </w:rPr>
        <w:t>
      2) әскери қызметшілердің алдына қойылған міндеттерді орындау үшін әскери қызмет өткеру шарттарын ескере отырып, оларды толық, жеткілікті және уақтылы қамтамасыз ету;</w:t>
      </w:r>
    </w:p>
    <w:bookmarkEnd w:id="58"/>
    <w:bookmarkStart w:name="z54" w:id="59"/>
    <w:p>
      <w:pPr>
        <w:spacing w:after="0"/>
        <w:ind w:left="0"/>
        <w:jc w:val="both"/>
      </w:pPr>
      <w:r>
        <w:rPr>
          <w:rFonts w:ascii="Times New Roman"/>
          <w:b w:val="false"/>
          <w:i w:val="false"/>
          <w:color w:val="000000"/>
          <w:sz w:val="28"/>
        </w:rPr>
        <w:t>
      3) әскери қызметшінің құқықтары мен бостандықтарын қылмыстық және өзге де заңға қарсы қол сұғушылықтан қорғау, әскери қызмет міндеттерін орындау кезінде оған қол сұғылмаушылық;</w:t>
      </w:r>
    </w:p>
    <w:bookmarkEnd w:id="59"/>
    <w:bookmarkStart w:name="z55" w:id="60"/>
    <w:p>
      <w:pPr>
        <w:spacing w:after="0"/>
        <w:ind w:left="0"/>
        <w:jc w:val="both"/>
      </w:pPr>
      <w:r>
        <w:rPr>
          <w:rFonts w:ascii="Times New Roman"/>
          <w:b w:val="false"/>
          <w:i w:val="false"/>
          <w:color w:val="000000"/>
          <w:sz w:val="28"/>
        </w:rPr>
        <w:t>
      4) дара басшылық және дәреже сатысы;</w:t>
      </w:r>
    </w:p>
    <w:bookmarkEnd w:id="60"/>
    <w:bookmarkStart w:name="z56" w:id="61"/>
    <w:p>
      <w:pPr>
        <w:spacing w:after="0"/>
        <w:ind w:left="0"/>
        <w:jc w:val="both"/>
      </w:pPr>
      <w:r>
        <w:rPr>
          <w:rFonts w:ascii="Times New Roman"/>
          <w:b w:val="false"/>
          <w:i w:val="false"/>
          <w:color w:val="000000"/>
          <w:sz w:val="28"/>
        </w:rPr>
        <w:t>
      5) саяси партиялар және өзге де қоғамдық бірлестіктер қызметіне тәуелді болмау болып табылады.</w:t>
      </w:r>
    </w:p>
    <w:bookmarkEnd w:id="61"/>
    <w:p>
      <w:pPr>
        <w:spacing w:after="0"/>
        <w:ind w:left="0"/>
        <w:jc w:val="both"/>
      </w:pPr>
      <w:r>
        <w:rPr>
          <w:rFonts w:ascii="Times New Roman"/>
          <w:b/>
          <w:i w:val="false"/>
          <w:color w:val="000000"/>
          <w:sz w:val="28"/>
        </w:rPr>
        <w:t>4-бап. Осы Заңның қолданылу аясы</w:t>
      </w:r>
    </w:p>
    <w:bookmarkStart w:name="z58" w:id="62"/>
    <w:p>
      <w:pPr>
        <w:spacing w:after="0"/>
        <w:ind w:left="0"/>
        <w:jc w:val="both"/>
      </w:pPr>
      <w:r>
        <w:rPr>
          <w:rFonts w:ascii="Times New Roman"/>
          <w:b w:val="false"/>
          <w:i w:val="false"/>
          <w:color w:val="000000"/>
          <w:sz w:val="28"/>
        </w:rPr>
        <w:t>
      Осы Заң Қазақстан Республикасының барлық әскери қызметшілеріне, оның ішінде Қазақстан Республикасы ратификациялаған халықаралық шарттарға сәйкес біріккен (коалициялық) қарулы күштер, сондай-ақ бітімгершілік күштер құрамында әскери қызмет өткеретін Қазақстан Республикасының әскери қызметшілеріне және әскери жиындарға шақырылған әскери міндеттілерге қолданылады.</w:t>
      </w:r>
    </w:p>
    <w:bookmarkEnd w:id="62"/>
    <w:bookmarkStart w:name="z59" w:id="63"/>
    <w:p>
      <w:pPr>
        <w:spacing w:after="0"/>
        <w:ind w:left="0"/>
        <w:jc w:val="both"/>
      </w:pPr>
      <w:r>
        <w:rPr>
          <w:rFonts w:ascii="Times New Roman"/>
          <w:b w:val="false"/>
          <w:i w:val="false"/>
          <w:color w:val="000000"/>
          <w:sz w:val="28"/>
        </w:rPr>
        <w:t>
      Осы Заңның күші мемлекеттік қызмет туралы Қазақстан Республикасының заңнамасына қайшы келмейтін бөлігінде саяси мемлекеттік қызметшілерге қолданылады.</w:t>
      </w:r>
    </w:p>
    <w:bookmarkEnd w:id="63"/>
    <w:bookmarkStart w:name="z60" w:id="64"/>
    <w:p>
      <w:pPr>
        <w:spacing w:after="0"/>
        <w:ind w:left="0"/>
        <w:jc w:val="both"/>
      </w:pPr>
      <w:r>
        <w:rPr>
          <w:rFonts w:ascii="Times New Roman"/>
          <w:b w:val="false"/>
          <w:i w:val="false"/>
          <w:color w:val="000000"/>
          <w:sz w:val="28"/>
        </w:rPr>
        <w:t>
      Осы Заңның әскери қызметшілерді әлеуметтік қамсыздандыру туралы жекелеген ережелері мен нормалары олардың отбасы мүшелеріне, әскери қызметтен шығарылған адамдарға, сондай-ақ әскери қызмет өткеру кезеңінде қаза тапқан, қайтыс болған, хабар-ошарсыз кеткен немесе әскери қызмет міндеттерін орындау нәтижесінде мүгедек болып қалған әскери қызметшілердің отбасы мүшелеріне қолданылады.</w:t>
      </w:r>
    </w:p>
    <w:bookmarkEnd w:id="64"/>
    <w:bookmarkStart w:name="z61" w:id="65"/>
    <w:p>
      <w:pPr>
        <w:spacing w:after="0"/>
        <w:ind w:left="0"/>
        <w:jc w:val="both"/>
      </w:pPr>
      <w:r>
        <w:rPr>
          <w:rFonts w:ascii="Times New Roman"/>
          <w:b w:val="false"/>
          <w:i w:val="false"/>
          <w:color w:val="000000"/>
          <w:sz w:val="28"/>
        </w:rPr>
        <w:t>
      Қарулы Күштердегі, басқа да əскерлер мен əскери құралымдардағы әскери қызметтен шығарылған және басқа мемлекеттерге тұрақты тұруға қоныс аударған Қазақстан Республикасы азаматтарының мәртебесі тұрақты тұру үшін таңдалған мемлекеттермен жасалған Қазақстан Республикасының халықаралық шарттарымен айқындалады.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Әскери қызметшінің мәртебесі</w:t>
      </w:r>
    </w:p>
    <w:bookmarkStart w:name="z63" w:id="66"/>
    <w:p>
      <w:pPr>
        <w:spacing w:after="0"/>
        <w:ind w:left="0"/>
        <w:jc w:val="both"/>
      </w:pPr>
      <w:r>
        <w:rPr>
          <w:rFonts w:ascii="Times New Roman"/>
          <w:b w:val="false"/>
          <w:i w:val="false"/>
          <w:color w:val="000000"/>
          <w:sz w:val="28"/>
        </w:rPr>
        <w:t>
      1. Әскери қызметшінің мәртебесі заңдарда белгіленген алып тастауларымен және шектеулерімен Қазақстан Республикасының азаматы ретінде әскери қызметшінің жалпы құқықтарын, бостандықтары мен міндеттерін, сондай-ақ әскери қызмет ерекшеліктерімен негізделген оның құқықтарын, міндеттері мен жауаптылығын қамтиды.</w:t>
      </w:r>
    </w:p>
    <w:bookmarkEnd w:id="66"/>
    <w:bookmarkStart w:name="z64" w:id="67"/>
    <w:p>
      <w:pPr>
        <w:spacing w:after="0"/>
        <w:ind w:left="0"/>
        <w:jc w:val="both"/>
      </w:pPr>
      <w:r>
        <w:rPr>
          <w:rFonts w:ascii="Times New Roman"/>
          <w:b w:val="false"/>
          <w:i w:val="false"/>
          <w:color w:val="000000"/>
          <w:sz w:val="28"/>
        </w:rPr>
        <w:t>
      Әскери қызметшілердің құқықтары мен бостандықтарын алып тастаулар мен шектеулер, ерекше міндеттері мен жауаптылығы осы Заңда белгіленген қосымша құқықтармен және жеңілдіктермен өтеледі.</w:t>
      </w:r>
    </w:p>
    <w:bookmarkEnd w:id="67"/>
    <w:bookmarkStart w:name="z65" w:id="68"/>
    <w:p>
      <w:pPr>
        <w:spacing w:after="0"/>
        <w:ind w:left="0"/>
        <w:jc w:val="both"/>
      </w:pPr>
      <w:r>
        <w:rPr>
          <w:rFonts w:ascii="Times New Roman"/>
          <w:b w:val="false"/>
          <w:i w:val="false"/>
          <w:color w:val="000000"/>
          <w:sz w:val="28"/>
        </w:rPr>
        <w:t>
      Әскери қызметші мәртебесіне мына азаматтар:</w:t>
      </w:r>
    </w:p>
    <w:bookmarkEnd w:id="68"/>
    <w:bookmarkStart w:name="z66" w:id="69"/>
    <w:p>
      <w:pPr>
        <w:spacing w:after="0"/>
        <w:ind w:left="0"/>
        <w:jc w:val="both"/>
      </w:pPr>
      <w:r>
        <w:rPr>
          <w:rFonts w:ascii="Times New Roman"/>
          <w:b w:val="false"/>
          <w:i w:val="false"/>
          <w:color w:val="000000"/>
          <w:sz w:val="28"/>
        </w:rPr>
        <w:t>
      әскери қызметке (жиындарға) шақырылғандар – жергілікті әскери басқару органынан әскери қызмет (жиындарды) өткеру орнына кету туралы тиісті бастықтың бұйрығы шыққан күннен бастап;</w:t>
      </w:r>
    </w:p>
    <w:bookmarkEnd w:id="69"/>
    <w:bookmarkStart w:name="z67" w:id="70"/>
    <w:p>
      <w:pPr>
        <w:spacing w:after="0"/>
        <w:ind w:left="0"/>
        <w:jc w:val="both"/>
      </w:pPr>
      <w:r>
        <w:rPr>
          <w:rFonts w:ascii="Times New Roman"/>
          <w:b w:val="false"/>
          <w:i w:val="false"/>
          <w:color w:val="000000"/>
          <w:sz w:val="28"/>
        </w:rPr>
        <w:t>
      келісімшарт бойынша әскери қызметке түскендер – әскери бөлім (мекеме) командирінің (бастығының) бөлім жеке құрамының тізіміне қабылдау туралы бұйрығы шыққан күннен бастап;</w:t>
      </w:r>
    </w:p>
    <w:bookmarkEnd w:id="70"/>
    <w:bookmarkStart w:name="z68" w:id="71"/>
    <w:p>
      <w:pPr>
        <w:spacing w:after="0"/>
        <w:ind w:left="0"/>
        <w:jc w:val="both"/>
      </w:pPr>
      <w:r>
        <w:rPr>
          <w:rFonts w:ascii="Times New Roman"/>
          <w:b w:val="false"/>
          <w:i w:val="false"/>
          <w:color w:val="000000"/>
          <w:sz w:val="28"/>
        </w:rPr>
        <w:t>
      техникалық жəне кəсіптік, орта білімнен кейінгі жəне жоғары білім беру бағдарламаларын іске асыратын əскери оқу орындарына түскендер, егер бұған дейін олар əскери қызметшілер болып табылмаса – əскери оқу орындары үшін, ұландарды қоспағанда, оқу құрамының тізімдеріне қабылдау туралы əскери оқу орны бастығының бұйрығы шыққан күннен бастап, ал шетелдік əскери оқу орнына түскен кезде – уəкілетті орган басшысының оқуға жіберу туралы бұйрығы шыққан күннен бастап;</w:t>
      </w:r>
    </w:p>
    <w:bookmarkEnd w:id="71"/>
    <w:bookmarkStart w:name="z809" w:id="72"/>
    <w:p>
      <w:pPr>
        <w:spacing w:after="0"/>
        <w:ind w:left="0"/>
        <w:jc w:val="both"/>
      </w:pPr>
      <w:r>
        <w:rPr>
          <w:rFonts w:ascii="Times New Roman"/>
          <w:b w:val="false"/>
          <w:i w:val="false"/>
          <w:color w:val="000000"/>
          <w:sz w:val="28"/>
        </w:rPr>
        <w:t>
      негізгі орта білім беру базасында техникалық жəне кəсіптік білімнің білім беру бағдарламаларын іске асыратын əскери оқу орындарында оқудың екінші курсын аяқтаған ұландар əскери оқу орны бастығының оқуды жалғастыру, үшінші курсқа ауыстыру жəне ауыспалы құрамның кадеті əскери лауазымына тағайындау туралы бұйрығы шыққан күннен бастап ие болады.</w:t>
      </w:r>
    </w:p>
    <w:bookmarkEnd w:id="72"/>
    <w:bookmarkStart w:name="z69" w:id="73"/>
    <w:p>
      <w:pPr>
        <w:spacing w:after="0"/>
        <w:ind w:left="0"/>
        <w:jc w:val="both"/>
      </w:pPr>
      <w:r>
        <w:rPr>
          <w:rFonts w:ascii="Times New Roman"/>
          <w:b w:val="false"/>
          <w:i w:val="false"/>
          <w:color w:val="000000"/>
          <w:sz w:val="28"/>
        </w:rPr>
        <w:t>
      Азамат əскери қызметтен шығарылуға (əскери жиындардың аяқталуына) байланысты əскери бөлімнің тізімдерінен алып тасталған күннен бастап, сондай-ақ Қазақстан Республикасының арнаулы мемлекеттік жəне құқық қорғау органдарына ауыстырылған жағдайда əскери қызметші мəртебесін жоғалтады.</w:t>
      </w:r>
    </w:p>
    <w:bookmarkEnd w:id="73"/>
    <w:bookmarkStart w:name="z70" w:id="74"/>
    <w:p>
      <w:pPr>
        <w:spacing w:after="0"/>
        <w:ind w:left="0"/>
        <w:jc w:val="both"/>
      </w:pPr>
      <w:r>
        <w:rPr>
          <w:rFonts w:ascii="Times New Roman"/>
          <w:b w:val="false"/>
          <w:i w:val="false"/>
          <w:color w:val="000000"/>
          <w:sz w:val="28"/>
        </w:rPr>
        <w:t>
      2. Әскери қызметшілер әскери қызмет міндеттерін орындау кезінде мемлекеттің қорғауында болады. Олар жалпы әскери жарғыларға сәйкес олар үшін бастықтар болып табылатын адамдарға ғана бағынады және Қазақстан Республикасының заңдарында көзделген жағдайларды қоспағанда, басқа ешкім де олардың қызметтік істеріне араласуға құқылы емес.</w:t>
      </w:r>
    </w:p>
    <w:bookmarkEnd w:id="74"/>
    <w:bookmarkStart w:name="z71" w:id="75"/>
    <w:p>
      <w:pPr>
        <w:spacing w:after="0"/>
        <w:ind w:left="0"/>
        <w:jc w:val="both"/>
      </w:pPr>
      <w:r>
        <w:rPr>
          <w:rFonts w:ascii="Times New Roman"/>
          <w:b w:val="false"/>
          <w:i w:val="false"/>
          <w:color w:val="000000"/>
          <w:sz w:val="28"/>
        </w:rPr>
        <w:t>
      3. Әскери қызметші:</w:t>
      </w:r>
    </w:p>
    <w:bookmarkEnd w:id="75"/>
    <w:bookmarkStart w:name="z72" w:id="76"/>
    <w:p>
      <w:pPr>
        <w:spacing w:after="0"/>
        <w:ind w:left="0"/>
        <w:jc w:val="both"/>
      </w:pPr>
      <w:r>
        <w:rPr>
          <w:rFonts w:ascii="Times New Roman"/>
          <w:b w:val="false"/>
          <w:i w:val="false"/>
          <w:color w:val="000000"/>
          <w:sz w:val="28"/>
        </w:rPr>
        <w:t>
      1) лауазымдық міндеттерін орындаған;</w:t>
      </w:r>
    </w:p>
    <w:bookmarkEnd w:id="76"/>
    <w:bookmarkStart w:name="z73" w:id="77"/>
    <w:p>
      <w:pPr>
        <w:spacing w:after="0"/>
        <w:ind w:left="0"/>
        <w:jc w:val="both"/>
      </w:pPr>
      <w:r>
        <w:rPr>
          <w:rFonts w:ascii="Times New Roman"/>
          <w:b w:val="false"/>
          <w:i w:val="false"/>
          <w:color w:val="000000"/>
          <w:sz w:val="28"/>
        </w:rPr>
        <w:t>
      2) жауынгерлік іс-қимылдарға қатысқан, төтенше немесе соғыс жағдайында, сондай-ақ қарулы жанжалдар жағдайларында міндеттер орындаған;</w:t>
      </w:r>
    </w:p>
    <w:bookmarkEnd w:id="77"/>
    <w:bookmarkStart w:name="z74" w:id="78"/>
    <w:p>
      <w:pPr>
        <w:spacing w:after="0"/>
        <w:ind w:left="0"/>
        <w:jc w:val="both"/>
      </w:pPr>
      <w:r>
        <w:rPr>
          <w:rFonts w:ascii="Times New Roman"/>
          <w:b w:val="false"/>
          <w:i w:val="false"/>
          <w:color w:val="000000"/>
          <w:sz w:val="28"/>
        </w:rPr>
        <w:t>
      3) бейбітшілік пен қауіпсіздікті қолдау жөніндегі бітімгершілік операцияларына қатысқан;</w:t>
      </w:r>
    </w:p>
    <w:bookmarkEnd w:id="78"/>
    <w:bookmarkStart w:name="z75" w:id="79"/>
    <w:p>
      <w:pPr>
        <w:spacing w:after="0"/>
        <w:ind w:left="0"/>
        <w:jc w:val="both"/>
      </w:pPr>
      <w:r>
        <w:rPr>
          <w:rFonts w:ascii="Times New Roman"/>
          <w:b w:val="false"/>
          <w:i w:val="false"/>
          <w:color w:val="000000"/>
          <w:sz w:val="28"/>
        </w:rPr>
        <w:t>
      4) террорға қарсы операцияларға қатысқан;</w:t>
      </w:r>
    </w:p>
    <w:bookmarkEnd w:id="79"/>
    <w:bookmarkStart w:name="z76" w:id="80"/>
    <w:p>
      <w:pPr>
        <w:spacing w:after="0"/>
        <w:ind w:left="0"/>
        <w:jc w:val="both"/>
      </w:pPr>
      <w:r>
        <w:rPr>
          <w:rFonts w:ascii="Times New Roman"/>
          <w:b w:val="false"/>
          <w:i w:val="false"/>
          <w:color w:val="000000"/>
          <w:sz w:val="28"/>
        </w:rPr>
        <w:t>
      5) төтенше жағдайларды жоюға қатысқан;</w:t>
      </w:r>
    </w:p>
    <w:bookmarkEnd w:id="80"/>
    <w:bookmarkStart w:name="z77" w:id="81"/>
    <w:p>
      <w:pPr>
        <w:spacing w:after="0"/>
        <w:ind w:left="0"/>
        <w:jc w:val="both"/>
      </w:pPr>
      <w:r>
        <w:rPr>
          <w:rFonts w:ascii="Times New Roman"/>
          <w:b w:val="false"/>
          <w:i w:val="false"/>
          <w:color w:val="000000"/>
          <w:sz w:val="28"/>
        </w:rPr>
        <w:t>
      6) далалық шығуда (теңізге шығуда) болған оқу-жаттығуларға немесе корабльдердің жорықтарына қатысқан;</w:t>
      </w:r>
    </w:p>
    <w:bookmarkEnd w:id="81"/>
    <w:bookmarkStart w:name="z78" w:id="82"/>
    <w:p>
      <w:pPr>
        <w:spacing w:after="0"/>
        <w:ind w:left="0"/>
        <w:jc w:val="both"/>
      </w:pPr>
      <w:r>
        <w:rPr>
          <w:rFonts w:ascii="Times New Roman"/>
          <w:b w:val="false"/>
          <w:i w:val="false"/>
          <w:color w:val="000000"/>
          <w:sz w:val="28"/>
        </w:rPr>
        <w:t>
      7) күн тәртібімен белгіленген қызмет уақыты ішінде немесе қызметтік қажеттіліктен туындаған басқа да уақытта әскери бөлімнің аумағында болған;</w:t>
      </w:r>
    </w:p>
    <w:bookmarkEnd w:id="82"/>
    <w:bookmarkStart w:name="z79" w:id="83"/>
    <w:p>
      <w:pPr>
        <w:spacing w:after="0"/>
        <w:ind w:left="0"/>
        <w:jc w:val="both"/>
      </w:pPr>
      <w:r>
        <w:rPr>
          <w:rFonts w:ascii="Times New Roman"/>
          <w:b w:val="false"/>
          <w:i w:val="false"/>
          <w:color w:val="000000"/>
          <w:sz w:val="28"/>
        </w:rPr>
        <w:t>
      8) қызметтік іссапарда болған;</w:t>
      </w:r>
    </w:p>
    <w:bookmarkEnd w:id="83"/>
    <w:bookmarkStart w:name="z80" w:id="84"/>
    <w:p>
      <w:pPr>
        <w:spacing w:after="0"/>
        <w:ind w:left="0"/>
        <w:jc w:val="both"/>
      </w:pPr>
      <w:r>
        <w:rPr>
          <w:rFonts w:ascii="Times New Roman"/>
          <w:b w:val="false"/>
          <w:i w:val="false"/>
          <w:color w:val="000000"/>
          <w:sz w:val="28"/>
        </w:rPr>
        <w:t>
      9) қызмет орнына барған және кері қайтқан;</w:t>
      </w:r>
    </w:p>
    <w:bookmarkEnd w:id="84"/>
    <w:bookmarkStart w:name="z81" w:id="85"/>
    <w:p>
      <w:pPr>
        <w:spacing w:after="0"/>
        <w:ind w:left="0"/>
        <w:jc w:val="both"/>
      </w:pPr>
      <w:r>
        <w:rPr>
          <w:rFonts w:ascii="Times New Roman"/>
          <w:b w:val="false"/>
          <w:i w:val="false"/>
          <w:color w:val="000000"/>
          <w:sz w:val="28"/>
        </w:rPr>
        <w:t>
      10) емделуде болған, емделу орнына барған және кері қайтқан;</w:t>
      </w:r>
    </w:p>
    <w:bookmarkEnd w:id="85"/>
    <w:bookmarkStart w:name="z82" w:id="86"/>
    <w:p>
      <w:pPr>
        <w:spacing w:after="0"/>
        <w:ind w:left="0"/>
        <w:jc w:val="both"/>
      </w:pPr>
      <w:r>
        <w:rPr>
          <w:rFonts w:ascii="Times New Roman"/>
          <w:b w:val="false"/>
          <w:i w:val="false"/>
          <w:color w:val="000000"/>
          <w:sz w:val="28"/>
        </w:rPr>
        <w:t>
      11) әскери жиындардан өткен;</w:t>
      </w:r>
    </w:p>
    <w:bookmarkEnd w:id="86"/>
    <w:bookmarkStart w:name="z83" w:id="87"/>
    <w:p>
      <w:pPr>
        <w:spacing w:after="0"/>
        <w:ind w:left="0"/>
        <w:jc w:val="both"/>
      </w:pPr>
      <w:r>
        <w:rPr>
          <w:rFonts w:ascii="Times New Roman"/>
          <w:b w:val="false"/>
          <w:i w:val="false"/>
          <w:color w:val="000000"/>
          <w:sz w:val="28"/>
        </w:rPr>
        <w:t>
      12) тұтқында, кепілде немесе еркінен айырылу жағдайында болған;</w:t>
      </w:r>
    </w:p>
    <w:bookmarkEnd w:id="87"/>
    <w:bookmarkStart w:name="z84" w:id="88"/>
    <w:p>
      <w:pPr>
        <w:spacing w:after="0"/>
        <w:ind w:left="0"/>
        <w:jc w:val="both"/>
      </w:pPr>
      <w:r>
        <w:rPr>
          <w:rFonts w:ascii="Times New Roman"/>
          <w:b w:val="false"/>
          <w:i w:val="false"/>
          <w:color w:val="000000"/>
          <w:sz w:val="28"/>
        </w:rPr>
        <w:t>
      13) адамның және азаматтың құқықтары мен бостандықтарын қорғау, құқықтық тәртіпті күзету және қоғамдық қауіпсіздікті қамтамасыз ету бойынша құқық қорғау органдарына көмек көрсеткен;</w:t>
      </w:r>
    </w:p>
    <w:bookmarkEnd w:id="88"/>
    <w:bookmarkStart w:name="z85" w:id="89"/>
    <w:p>
      <w:pPr>
        <w:spacing w:after="0"/>
        <w:ind w:left="0"/>
        <w:jc w:val="both"/>
      </w:pPr>
      <w:r>
        <w:rPr>
          <w:rFonts w:ascii="Times New Roman"/>
          <w:b w:val="false"/>
          <w:i w:val="false"/>
          <w:color w:val="000000"/>
          <w:sz w:val="28"/>
        </w:rPr>
        <w:t>
      14) қолданыстағы резервте болған;</w:t>
      </w:r>
    </w:p>
    <w:bookmarkEnd w:id="89"/>
    <w:bookmarkStart w:name="z752" w:id="90"/>
    <w:p>
      <w:pPr>
        <w:spacing w:after="0"/>
        <w:ind w:left="0"/>
        <w:jc w:val="both"/>
      </w:pPr>
      <w:r>
        <w:rPr>
          <w:rFonts w:ascii="Times New Roman"/>
          <w:b w:val="false"/>
          <w:i w:val="false"/>
          <w:color w:val="000000"/>
          <w:sz w:val="28"/>
        </w:rPr>
        <w:t>
      15) біліктілігін арттыруда, қайта даярлауда, қайта мамандандыруда, оқуда, әскери тағылымдамада болған;</w:t>
      </w:r>
    </w:p>
    <w:bookmarkEnd w:id="90"/>
    <w:bookmarkStart w:name="z753" w:id="91"/>
    <w:p>
      <w:pPr>
        <w:spacing w:after="0"/>
        <w:ind w:left="0"/>
        <w:jc w:val="both"/>
      </w:pPr>
      <w:r>
        <w:rPr>
          <w:rFonts w:ascii="Times New Roman"/>
          <w:b w:val="false"/>
          <w:i w:val="false"/>
          <w:color w:val="000000"/>
          <w:sz w:val="28"/>
        </w:rPr>
        <w:t>
      16) зерттеулер жүргізген, әскери және басқа сынақтарда болған жағдайларда әскери қызмет міндеттерін орындауда болады.</w:t>
      </w:r>
    </w:p>
    <w:bookmarkEnd w:id="91"/>
    <w:bookmarkStart w:name="z86" w:id="92"/>
    <w:p>
      <w:pPr>
        <w:spacing w:after="0"/>
        <w:ind w:left="0"/>
        <w:jc w:val="both"/>
      </w:pPr>
      <w:r>
        <w:rPr>
          <w:rFonts w:ascii="Times New Roman"/>
          <w:b w:val="false"/>
          <w:i w:val="false"/>
          <w:color w:val="000000"/>
          <w:sz w:val="28"/>
        </w:rPr>
        <w:t>
      Офицерлер құрамын әскерге шақыру бойынша әскери қызметшілердің мәртебесі келісімшарт бойынша әскери қызметшілердің мәртебесімен айқындалады.</w:t>
      </w:r>
    </w:p>
    <w:bookmarkEnd w:id="92"/>
    <w:bookmarkStart w:name="z87" w:id="93"/>
    <w:p>
      <w:pPr>
        <w:spacing w:after="0"/>
        <w:ind w:left="0"/>
        <w:jc w:val="both"/>
      </w:pPr>
      <w:r>
        <w:rPr>
          <w:rFonts w:ascii="Times New Roman"/>
          <w:b w:val="false"/>
          <w:i w:val="false"/>
          <w:color w:val="000000"/>
          <w:sz w:val="28"/>
        </w:rPr>
        <w:t>
      Мерзімді қызмет әскери қызметшісі мерзімді қызмет өткерудің барлық уақыты ішінде, ал әскери міндетті – әскери жиындарды өткерудің барлық уақыты ішінде әскери қызмет міндеттерін орындайды.</w:t>
      </w:r>
    </w:p>
    <w:bookmarkEnd w:id="93"/>
    <w:bookmarkStart w:name="z88" w:id="94"/>
    <w:p>
      <w:pPr>
        <w:spacing w:after="0"/>
        <w:ind w:left="0"/>
        <w:jc w:val="both"/>
      </w:pPr>
      <w:r>
        <w:rPr>
          <w:rFonts w:ascii="Times New Roman"/>
          <w:b w:val="false"/>
          <w:i w:val="false"/>
          <w:color w:val="000000"/>
          <w:sz w:val="28"/>
        </w:rPr>
        <w:t>
      4. Командирлерге (бастықтарға) әскери қызмет міндеттерін орындауға қатысы жоқ немесе Қазақстан Республикасының заңнамасын бұзуға бағытталған бұйрықтар (бұйырулар) мен өкімдер беруге тыйым салынады.</w:t>
      </w:r>
    </w:p>
    <w:bookmarkEnd w:id="94"/>
    <w:bookmarkStart w:name="z89" w:id="95"/>
    <w:p>
      <w:pPr>
        <w:spacing w:after="0"/>
        <w:ind w:left="0"/>
        <w:jc w:val="both"/>
      </w:pPr>
      <w:r>
        <w:rPr>
          <w:rFonts w:ascii="Times New Roman"/>
          <w:b w:val="false"/>
          <w:i w:val="false"/>
          <w:color w:val="000000"/>
          <w:sz w:val="28"/>
        </w:rPr>
        <w:t>
      5. Əскери қызметшілерге олардың мəртебесін куəландыру үшін уəкілетті орган белгілеген тəртіппен жеке нөмірлері бар жетондар, əскери қызметшінің жеке куəліктері (əскери билеттер) жəне (немесе) қызметтік куəліктер беріледі.</w:t>
      </w:r>
    </w:p>
    <w:bookmarkEnd w:id="95"/>
    <w:bookmarkStart w:name="z810" w:id="96"/>
    <w:p>
      <w:pPr>
        <w:spacing w:after="0"/>
        <w:ind w:left="0"/>
        <w:jc w:val="both"/>
      </w:pPr>
      <w:r>
        <w:rPr>
          <w:rFonts w:ascii="Times New Roman"/>
          <w:b w:val="false"/>
          <w:i w:val="false"/>
          <w:color w:val="000000"/>
          <w:sz w:val="28"/>
        </w:rPr>
        <w:t>
      6. Қазақстан Республикасы Қорғаныс министрлігінің əскери барлау органдарының жедел-іздестіру жəне барлау қызметін жүзеге асыруға уəкілеттік берілген офицерлік құрамының əскери қызметшілеріне олардың жеке басын жəне өкілеттіктерін растау үшін Қазақстан Республикасы Қорғаныс министрлігі əскери барлау органдарының қызметтік куəліктері беріледі.</w:t>
      </w:r>
    </w:p>
    <w:bookmarkEnd w:id="96"/>
    <w:p>
      <w:pPr>
        <w:spacing w:after="0"/>
        <w:ind w:left="0"/>
        <w:jc w:val="both"/>
      </w:pPr>
      <w:r>
        <w:rPr>
          <w:rFonts w:ascii="Times New Roman"/>
          <w:b w:val="false"/>
          <w:i w:val="false"/>
          <w:color w:val="000000"/>
          <w:sz w:val="28"/>
        </w:rPr>
        <w:t>
      Қызметтік куəлікті беру, пайдалану тəртібін жəне оның сипаттамасын Қазақстан Республикасының Қорғаныс министрі айқындайды.</w:t>
      </w:r>
    </w:p>
    <w:p>
      <w:pPr>
        <w:spacing w:after="0"/>
        <w:ind w:left="0"/>
        <w:jc w:val="both"/>
      </w:pPr>
      <w:r>
        <w:rPr>
          <w:rFonts w:ascii="Times New Roman"/>
          <w:b w:val="false"/>
          <w:i w:val="false"/>
          <w:color w:val="000000"/>
          <w:sz w:val="28"/>
        </w:rPr>
        <w:t>
      Қазақстан Республикасы Қорғаныс министрлігінің əскери барлау органы əскери қызметшісінің қызметтік куəлігі оның қаруды, арнайы құралдарды алып жүру жəне сақтау құқығын, Қазақстан Республикасының заңдарына сəйкес оған берілген өзге де өкілеттіктерін растайды.</w:t>
      </w:r>
    </w:p>
    <w:bookmarkStart w:name="z811" w:id="97"/>
    <w:p>
      <w:pPr>
        <w:spacing w:after="0"/>
        <w:ind w:left="0"/>
        <w:jc w:val="both"/>
      </w:pPr>
      <w:r>
        <w:rPr>
          <w:rFonts w:ascii="Times New Roman"/>
          <w:b w:val="false"/>
          <w:i w:val="false"/>
          <w:color w:val="000000"/>
          <w:sz w:val="28"/>
        </w:rPr>
        <w:t>
      7. Заңнамалық тұрғыдан бекітіп берілген міндеттерді орындау мақсатында əскери полиция, əскери прокуратура органдарының жəне əскери-тергеу органдарының əскери қызметшілері мен қызметкерлеріне өздерінің жеке басын жəне өкілеттіктерін растау үшін қызметтік куəліктер мен жетондар беріледі.</w:t>
      </w:r>
    </w:p>
    <w:bookmarkEnd w:id="97"/>
    <w:p>
      <w:pPr>
        <w:spacing w:after="0"/>
        <w:ind w:left="0"/>
        <w:jc w:val="both"/>
      </w:pPr>
      <w:r>
        <w:rPr>
          <w:rFonts w:ascii="Times New Roman"/>
          <w:b w:val="false"/>
          <w:i w:val="false"/>
          <w:color w:val="000000"/>
          <w:sz w:val="28"/>
        </w:rPr>
        <w:t>
      Қызметтік куəліктер мен жетонды беру, пайдалану тəртібін жəне олардың сипаттамасын уəкілетті органның басшысы айқындайды.</w:t>
      </w:r>
    </w:p>
    <w:p>
      <w:pPr>
        <w:spacing w:after="0"/>
        <w:ind w:left="0"/>
        <w:jc w:val="both"/>
      </w:pPr>
      <w:r>
        <w:rPr>
          <w:rFonts w:ascii="Times New Roman"/>
          <w:b w:val="false"/>
          <w:i w:val="false"/>
          <w:color w:val="000000"/>
          <w:sz w:val="28"/>
        </w:rPr>
        <w:t>
      Əскери полиция, əскери прокуратура органдарының жəне əскери-тергеу органдарының əскери қызметшілері мен қызметкерлерінің қызметтік куəлігі олардың қаруды, арнайы құралдарды алып жүру жəне сақтау құқығын, Қазақстан Республикасының заңдарына сəйкес əскери қызметшілер мен қызметкерлерге берілген өзге де өкілеттіктерді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Әскери қызметшілердің құқықтары</w:t>
      </w:r>
    </w:p>
    <w:bookmarkStart w:name="z91" w:id="98"/>
    <w:p>
      <w:pPr>
        <w:spacing w:after="0"/>
        <w:ind w:left="0"/>
        <w:jc w:val="both"/>
      </w:pPr>
      <w:r>
        <w:rPr>
          <w:rFonts w:ascii="Times New Roman"/>
          <w:b w:val="false"/>
          <w:i w:val="false"/>
          <w:color w:val="000000"/>
          <w:sz w:val="28"/>
        </w:rPr>
        <w:t>
      1. Әскери қызметшілер Қазақстан Республикасының Конституциясында және заңнамасында көзделген барлық құқықтар мен бостандықтарды Қазақстан Республикасының заңдарымен айқындалған шектеулерді ескере отырып пайдаланады.</w:t>
      </w:r>
    </w:p>
    <w:bookmarkEnd w:id="98"/>
    <w:bookmarkStart w:name="z92" w:id="99"/>
    <w:p>
      <w:pPr>
        <w:spacing w:after="0"/>
        <w:ind w:left="0"/>
        <w:jc w:val="both"/>
      </w:pPr>
      <w:r>
        <w:rPr>
          <w:rFonts w:ascii="Times New Roman"/>
          <w:b w:val="false"/>
          <w:i w:val="false"/>
          <w:color w:val="000000"/>
          <w:sz w:val="28"/>
        </w:rPr>
        <w:t>
      Әскери қызметшілердің:</w:t>
      </w:r>
    </w:p>
    <w:bookmarkEnd w:id="99"/>
    <w:bookmarkStart w:name="z93" w:id="100"/>
    <w:p>
      <w:pPr>
        <w:spacing w:after="0"/>
        <w:ind w:left="0"/>
        <w:jc w:val="both"/>
      </w:pPr>
      <w:r>
        <w:rPr>
          <w:rFonts w:ascii="Times New Roman"/>
          <w:b w:val="false"/>
          <w:i w:val="false"/>
          <w:color w:val="000000"/>
          <w:sz w:val="28"/>
        </w:rPr>
        <w:t>
      1)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еңбегіне ақы төлеудің бірыңғай жүйесі негізінде уəкілетті органдардың бірінші басшылары көздеген тəртіппен мемлекет есебінен ақшалай ризықпен қамтамасыз етілуге;</w:t>
      </w:r>
    </w:p>
    <w:bookmarkEnd w:id="100"/>
    <w:bookmarkStart w:name="z94" w:id="101"/>
    <w:p>
      <w:pPr>
        <w:spacing w:after="0"/>
        <w:ind w:left="0"/>
        <w:jc w:val="both"/>
      </w:pPr>
      <w:r>
        <w:rPr>
          <w:rFonts w:ascii="Times New Roman"/>
          <w:b w:val="false"/>
          <w:i w:val="false"/>
          <w:color w:val="000000"/>
          <w:sz w:val="28"/>
        </w:rPr>
        <w:t>
      2) бюджеттік жоспарлау жөніндегі орталық уәкілетті органмен келісу бойынша уәкілетті мемлекеттік органдардың бірінші басшылары бекіткен нормалар бойынша мемлекет есебінен заттай және басқа да мүлік түрлерімен қамтамасыз етілуге.</w:t>
      </w:r>
    </w:p>
    <w:bookmarkEnd w:id="101"/>
    <w:bookmarkStart w:name="z95" w:id="102"/>
    <w:p>
      <w:pPr>
        <w:spacing w:after="0"/>
        <w:ind w:left="0"/>
        <w:jc w:val="both"/>
      </w:pPr>
      <w:r>
        <w:rPr>
          <w:rFonts w:ascii="Times New Roman"/>
          <w:b w:val="false"/>
          <w:i w:val="false"/>
          <w:color w:val="000000"/>
          <w:sz w:val="28"/>
        </w:rPr>
        <w:t>
      3) біліктілігін, қабілетін, өз лауазымдық міндеттерін адал орындауын ескере отырып, қызметі бойынша жоғарылатылуға;</w:t>
      </w:r>
    </w:p>
    <w:bookmarkEnd w:id="102"/>
    <w:bookmarkStart w:name="z812" w:id="103"/>
    <w:p>
      <w:pPr>
        <w:spacing w:after="0"/>
        <w:ind w:left="0"/>
        <w:jc w:val="both"/>
      </w:pPr>
      <w:r>
        <w:rPr>
          <w:rFonts w:ascii="Times New Roman"/>
          <w:b w:val="false"/>
          <w:i w:val="false"/>
          <w:color w:val="000000"/>
          <w:sz w:val="28"/>
        </w:rPr>
        <w:t>
      3-1) өздерiне қатысты қабылданған шешiмдер мен әрекеттерге (әрекетсіздікке) жоғары тұрған лауазымды адамдарға, сондай-ақ сотқа Қазақстан Республикасының заңдарында белгіленген тәртіппен шағым жасауға;</w:t>
      </w:r>
    </w:p>
    <w:bookmarkEnd w:id="103"/>
    <w:bookmarkStart w:name="z96" w:id="104"/>
    <w:p>
      <w:pPr>
        <w:spacing w:after="0"/>
        <w:ind w:left="0"/>
        <w:jc w:val="both"/>
      </w:pPr>
      <w:r>
        <w:rPr>
          <w:rFonts w:ascii="Times New Roman"/>
          <w:b w:val="false"/>
          <w:i w:val="false"/>
          <w:color w:val="000000"/>
          <w:sz w:val="28"/>
        </w:rPr>
        <w:t>
      4) Қазақстан Республикасының заңнамасында белгіленген тəртіппен, уəкілетті лауазымды адаммен келісу бойынша əскери оқу орындарына түсуге, курстық даярлаудан, кəсіптік даярлаудан, қайта даярлаудан жəне біліктілігін арттырудан өтуге, сондай-ақ техникалық жəне кəсіптік, орта білімнен кейінгі, жоғары жəне жоғары оқу орнынан кейінгі білімнің оқу бағдарламаларын іске асыратын білім беру ұйымдарына əскери емес мамандықтар бойынша түсуге (мерзімді қызметтегі əскери қызметшілерден, курсанттар мен кадеттерден басқа);</w:t>
      </w:r>
    </w:p>
    <w:bookmarkEnd w:id="104"/>
    <w:bookmarkStart w:name="z97" w:id="105"/>
    <w:p>
      <w:pPr>
        <w:spacing w:after="0"/>
        <w:ind w:left="0"/>
        <w:jc w:val="both"/>
      </w:pPr>
      <w:r>
        <w:rPr>
          <w:rFonts w:ascii="Times New Roman"/>
          <w:b w:val="false"/>
          <w:i w:val="false"/>
          <w:color w:val="000000"/>
          <w:sz w:val="28"/>
        </w:rPr>
        <w:t>
      5) денсаулығын сақтауға және қауіпсіздік техникасы мен гигиена талаптарына сай келетін қызмет жағдайларына;</w:t>
      </w:r>
    </w:p>
    <w:bookmarkEnd w:id="105"/>
    <w:bookmarkStart w:name="z98" w:id="106"/>
    <w:p>
      <w:pPr>
        <w:spacing w:after="0"/>
        <w:ind w:left="0"/>
        <w:jc w:val="both"/>
      </w:pPr>
      <w:r>
        <w:rPr>
          <w:rFonts w:ascii="Times New Roman"/>
          <w:b w:val="false"/>
          <w:i w:val="false"/>
          <w:color w:val="000000"/>
          <w:sz w:val="28"/>
        </w:rPr>
        <w:t>
      6) Қазақстан Республикасының заңнамасында айқындалған тәртіппен әскери қызмет міндеттерін орындаған кезде өмірі мен денсаулығына немесе жеке мүлкіне келтірілген зиянның өтелуіне;</w:t>
      </w:r>
    </w:p>
    <w:bookmarkEnd w:id="106"/>
    <w:bookmarkStart w:name="z99" w:id="107"/>
    <w:p>
      <w:pPr>
        <w:spacing w:after="0"/>
        <w:ind w:left="0"/>
        <w:jc w:val="both"/>
      </w:pPr>
      <w:r>
        <w:rPr>
          <w:rFonts w:ascii="Times New Roman"/>
          <w:b w:val="false"/>
          <w:i w:val="false"/>
          <w:color w:val="000000"/>
          <w:sz w:val="28"/>
        </w:rPr>
        <w:t>
      7) осы Заңға сәйкес әскери қызмет өткеру кезеңінде тұрғынжаймен қамтамасыз етілуге;</w:t>
      </w:r>
    </w:p>
    <w:bookmarkEnd w:id="107"/>
    <w:bookmarkStart w:name="z100" w:id="108"/>
    <w:p>
      <w:pPr>
        <w:spacing w:after="0"/>
        <w:ind w:left="0"/>
        <w:jc w:val="both"/>
      </w:pPr>
      <w:r>
        <w:rPr>
          <w:rFonts w:ascii="Times New Roman"/>
          <w:b w:val="false"/>
          <w:i w:val="false"/>
          <w:color w:val="000000"/>
          <w:sz w:val="28"/>
        </w:rPr>
        <w:t>
      8) әскери қызмет міндеттерін орындау кезінде арнаулы құралдарды, қаруды сақтауға, алып жүруге және қолдануға;</w:t>
      </w:r>
    </w:p>
    <w:bookmarkEnd w:id="108"/>
    <w:p>
      <w:pPr>
        <w:spacing w:after="0"/>
        <w:ind w:left="0"/>
        <w:jc w:val="both"/>
      </w:pPr>
      <w:r>
        <w:rPr>
          <w:rFonts w:ascii="Times New Roman"/>
          <w:b w:val="false"/>
          <w:i w:val="false"/>
          <w:color w:val="000000"/>
          <w:sz w:val="28"/>
        </w:rPr>
        <w:t>
      9) өздерінің құқықтарын, лауазымдық және арнайы міндеттерін айқындайтын құжаттармен танысуға;</w:t>
      </w:r>
    </w:p>
    <w:p>
      <w:pPr>
        <w:spacing w:after="0"/>
        <w:ind w:left="0"/>
        <w:jc w:val="both"/>
      </w:pPr>
      <w:r>
        <w:rPr>
          <w:rFonts w:ascii="Times New Roman"/>
          <w:b w:val="false"/>
          <w:i w:val="false"/>
          <w:color w:val="000000"/>
          <w:sz w:val="28"/>
        </w:rPr>
        <w:t>
      10) жеке ісіне енгізілгенге дейін өздерінің қызметтік жұмысы туралы пікірлермен және басқа да құжаттармен, жеке іс материалдарымен (мемлекеттік құпияларды құрайтын мәліметтерді қамтитын арнайы тексеру материалдарын қоспағанда) танысуға, сондай-ақ жеке іске өздерінің жазбаша түсініктемелерін, басқа да құжаттар мен материалдарды қосуға;</w:t>
      </w:r>
    </w:p>
    <w:p>
      <w:pPr>
        <w:spacing w:after="0"/>
        <w:ind w:left="0"/>
        <w:jc w:val="both"/>
      </w:pPr>
      <w:r>
        <w:rPr>
          <w:rFonts w:ascii="Times New Roman"/>
          <w:b w:val="false"/>
          <w:i w:val="false"/>
          <w:color w:val="000000"/>
          <w:sz w:val="28"/>
        </w:rPr>
        <w:t>
      11) өзінің және өз отбасы мүшелерінің дербес деректерінің қорғалуына;</w:t>
      </w:r>
    </w:p>
    <w:p>
      <w:pPr>
        <w:spacing w:after="0"/>
        <w:ind w:left="0"/>
        <w:jc w:val="both"/>
      </w:pPr>
      <w:r>
        <w:rPr>
          <w:rFonts w:ascii="Times New Roman"/>
          <w:b w:val="false"/>
          <w:i w:val="false"/>
          <w:color w:val="000000"/>
          <w:sz w:val="28"/>
        </w:rPr>
        <w:t>
      12) медициналық қамтамасыз етілуге және санаториялық-курорттық емделуге;</w:t>
      </w:r>
    </w:p>
    <w:p>
      <w:pPr>
        <w:spacing w:after="0"/>
        <w:ind w:left="0"/>
        <w:jc w:val="both"/>
      </w:pPr>
      <w:r>
        <w:rPr>
          <w:rFonts w:ascii="Times New Roman"/>
          <w:b w:val="false"/>
          <w:i w:val="false"/>
          <w:color w:val="000000"/>
          <w:sz w:val="28"/>
        </w:rPr>
        <w:t>
      13) зейнетақымен қамсыздандырылуға және әлеуметтік қорғалуға;</w:t>
      </w:r>
    </w:p>
    <w:p>
      <w:pPr>
        <w:spacing w:after="0"/>
        <w:ind w:left="0"/>
        <w:jc w:val="both"/>
      </w:pPr>
      <w:r>
        <w:rPr>
          <w:rFonts w:ascii="Times New Roman"/>
          <w:b w:val="false"/>
          <w:i w:val="false"/>
          <w:color w:val="000000"/>
          <w:sz w:val="28"/>
        </w:rPr>
        <w:t>
      14) әскери қызмет ерекшеліктері ескеріле отырып, тиісінше ұйымдастырушылық-техникалық және санитариялық жағдайларына;</w:t>
      </w:r>
    </w:p>
    <w:p>
      <w:pPr>
        <w:spacing w:after="0"/>
        <w:ind w:left="0"/>
        <w:jc w:val="both"/>
      </w:pPr>
      <w:r>
        <w:rPr>
          <w:rFonts w:ascii="Times New Roman"/>
          <w:b w:val="false"/>
          <w:i w:val="false"/>
          <w:color w:val="000000"/>
          <w:sz w:val="28"/>
        </w:rPr>
        <w:t>
      15) демалысқа;</w:t>
      </w:r>
    </w:p>
    <w:p>
      <w:pPr>
        <w:spacing w:after="0"/>
        <w:ind w:left="0"/>
        <w:jc w:val="both"/>
      </w:pPr>
      <w:r>
        <w:rPr>
          <w:rFonts w:ascii="Times New Roman"/>
          <w:b w:val="false"/>
          <w:i w:val="false"/>
          <w:color w:val="000000"/>
          <w:sz w:val="28"/>
        </w:rPr>
        <w:t>
      16) педагогтік, ғылыми немесе өзге де шығармашылық қызметті жүзеге асыруға құқығы бар.</w:t>
      </w:r>
    </w:p>
    <w:bookmarkStart w:name="z101" w:id="109"/>
    <w:p>
      <w:pPr>
        <w:spacing w:after="0"/>
        <w:ind w:left="0"/>
        <w:jc w:val="both"/>
      </w:pPr>
      <w:r>
        <w:rPr>
          <w:rFonts w:ascii="Times New Roman"/>
          <w:b w:val="false"/>
          <w:i w:val="false"/>
          <w:color w:val="000000"/>
          <w:sz w:val="28"/>
        </w:rPr>
        <w:t>
      2. Әскери қызметшілердің қару алып жүру қағидалары жалпы әскери жарғыларда айқындалады. Әскери қызметшілердің соңғы шара ретінде мынадай:</w:t>
      </w:r>
    </w:p>
    <w:bookmarkEnd w:id="109"/>
    <w:bookmarkStart w:name="z102" w:id="110"/>
    <w:p>
      <w:pPr>
        <w:spacing w:after="0"/>
        <w:ind w:left="0"/>
        <w:jc w:val="both"/>
      </w:pPr>
      <w:r>
        <w:rPr>
          <w:rFonts w:ascii="Times New Roman"/>
          <w:b w:val="false"/>
          <w:i w:val="false"/>
          <w:color w:val="000000"/>
          <w:sz w:val="28"/>
        </w:rPr>
        <w:t>
      1) күзетілетін әскери және азаматтық объектілерге, қарауылдарға, әскери бөлімдердің үй-жайлары мен құрылыстарына қарулы шабуыл жасауға тойтарыс беру;</w:t>
      </w:r>
    </w:p>
    <w:bookmarkEnd w:id="110"/>
    <w:bookmarkStart w:name="z103" w:id="111"/>
    <w:p>
      <w:pPr>
        <w:spacing w:after="0"/>
        <w:ind w:left="0"/>
        <w:jc w:val="both"/>
      </w:pPr>
      <w:r>
        <w:rPr>
          <w:rFonts w:ascii="Times New Roman"/>
          <w:b w:val="false"/>
          <w:i w:val="false"/>
          <w:color w:val="000000"/>
          <w:sz w:val="28"/>
        </w:rPr>
        <w:t>
      2) қаруды және әскери техниканы күшпен тартып алу әрекетінің жолын кесу;</w:t>
      </w:r>
    </w:p>
    <w:bookmarkEnd w:id="111"/>
    <w:bookmarkStart w:name="z104" w:id="112"/>
    <w:p>
      <w:pPr>
        <w:spacing w:after="0"/>
        <w:ind w:left="0"/>
        <w:jc w:val="both"/>
      </w:pPr>
      <w:r>
        <w:rPr>
          <w:rFonts w:ascii="Times New Roman"/>
          <w:b w:val="false"/>
          <w:i w:val="false"/>
          <w:color w:val="000000"/>
          <w:sz w:val="28"/>
        </w:rPr>
        <w:t>
      3) әскери қызметшілер мен азаматтық адамдарды, егер өзге тәсілдермен және құралдармен оларды қорғау мүмкін болмаса, олардың өміріне немесе денсаулығына қатер төндіретін шабуыл жасаудан, оның ішінде жануарлардың шабуыл жасауынан қорғау;</w:t>
      </w:r>
    </w:p>
    <w:bookmarkEnd w:id="112"/>
    <w:bookmarkStart w:name="z105" w:id="113"/>
    <w:p>
      <w:pPr>
        <w:spacing w:after="0"/>
        <w:ind w:left="0"/>
        <w:jc w:val="both"/>
      </w:pPr>
      <w:r>
        <w:rPr>
          <w:rFonts w:ascii="Times New Roman"/>
          <w:b w:val="false"/>
          <w:i w:val="false"/>
          <w:color w:val="000000"/>
          <w:sz w:val="28"/>
        </w:rPr>
        <w:t>
      4) егер өзге тәсілдермен және құралдармен қылмыскердің қарсылығын еңсеру, ұстау немесе қаруын алу мүмкін болмаса, қылмыстық құқық бұзушылық жасаған, қарулы қарсылық көрсететін не ауыр, аса ауыр қылмыс жасау кезінде қолға түскен адамды, сондай-ақ қаруды тапсыру туралы заңды талаптарды орындаудан бас тартқан қаруланған адамды ұстап алу;</w:t>
      </w:r>
    </w:p>
    <w:bookmarkEnd w:id="113"/>
    <w:bookmarkStart w:name="z106" w:id="114"/>
    <w:p>
      <w:pPr>
        <w:spacing w:after="0"/>
        <w:ind w:left="0"/>
        <w:jc w:val="both"/>
      </w:pPr>
      <w:r>
        <w:rPr>
          <w:rFonts w:ascii="Times New Roman"/>
          <w:b w:val="false"/>
          <w:i w:val="false"/>
          <w:color w:val="000000"/>
          <w:sz w:val="28"/>
        </w:rPr>
        <w:t>
      5) кепілге алынғандарды, басып алынған күзетілетін объектілерді, құрылыстар мен арнайы (әскери) жүктерді босату;</w:t>
      </w:r>
    </w:p>
    <w:bookmarkEnd w:id="114"/>
    <w:bookmarkStart w:name="z107" w:id="115"/>
    <w:p>
      <w:pPr>
        <w:spacing w:after="0"/>
        <w:ind w:left="0"/>
        <w:jc w:val="both"/>
      </w:pPr>
      <w:r>
        <w:rPr>
          <w:rFonts w:ascii="Times New Roman"/>
          <w:b w:val="false"/>
          <w:i w:val="false"/>
          <w:color w:val="000000"/>
          <w:sz w:val="28"/>
        </w:rPr>
        <w:t>
      6) өздеріне қатысты күзетпен ұстау түрінде бұлтартпау шарасы таңдалған адамдардың күзеттен қашуының жолын кесу, бас бостандығынан айыруға сотталған адамдардың қашып кетуінің жолын кесу, сондай-ақ оларды күштеп босатуға жасалған әрекеттердің жолын кесу;</w:t>
      </w:r>
    </w:p>
    <w:bookmarkEnd w:id="115"/>
    <w:bookmarkStart w:name="z108" w:id="116"/>
    <w:p>
      <w:pPr>
        <w:spacing w:after="0"/>
        <w:ind w:left="0"/>
        <w:jc w:val="both"/>
      </w:pPr>
      <w:r>
        <w:rPr>
          <w:rFonts w:ascii="Times New Roman"/>
          <w:b w:val="false"/>
          <w:i w:val="false"/>
          <w:color w:val="000000"/>
          <w:sz w:val="28"/>
        </w:rPr>
        <w:t>
      7) дабыл белгілерін беру немесе көмекке шақыру;</w:t>
      </w:r>
    </w:p>
    <w:bookmarkEnd w:id="116"/>
    <w:bookmarkStart w:name="z109" w:id="117"/>
    <w:p>
      <w:pPr>
        <w:spacing w:after="0"/>
        <w:ind w:left="0"/>
        <w:jc w:val="both"/>
      </w:pPr>
      <w:r>
        <w:rPr>
          <w:rFonts w:ascii="Times New Roman"/>
          <w:b w:val="false"/>
          <w:i w:val="false"/>
          <w:color w:val="000000"/>
          <w:sz w:val="28"/>
        </w:rPr>
        <w:t>
      8) қажетті қорғаныс және аса қажеттілік жағдайларында жеке немесе бөлімше құрамында қару қолдануға құқығы бар.</w:t>
      </w:r>
    </w:p>
    <w:bookmarkEnd w:id="117"/>
    <w:bookmarkStart w:name="z110" w:id="118"/>
    <w:p>
      <w:pPr>
        <w:spacing w:after="0"/>
        <w:ind w:left="0"/>
        <w:jc w:val="both"/>
      </w:pPr>
      <w:r>
        <w:rPr>
          <w:rFonts w:ascii="Times New Roman"/>
          <w:b w:val="false"/>
          <w:i w:val="false"/>
          <w:color w:val="000000"/>
          <w:sz w:val="28"/>
        </w:rPr>
        <w:t>
      Кенеттен қарулы шабуыл жасауды, жауынгерлік техниканы, көлік құралдарын, теңіз және өзен кемелерін пайдалана отырып шабуыл жасауды, сондай-ақ қамаудан қарумен қашып шығуды қоспағанда, қару қолданбай тұрып, оны қолдану ниеті туралы ескерту жасау көзделуге тиіс.</w:t>
      </w:r>
    </w:p>
    <w:bookmarkEnd w:id="118"/>
    <w:bookmarkStart w:name="z111" w:id="119"/>
    <w:p>
      <w:pPr>
        <w:spacing w:after="0"/>
        <w:ind w:left="0"/>
        <w:jc w:val="both"/>
      </w:pPr>
      <w:r>
        <w:rPr>
          <w:rFonts w:ascii="Times New Roman"/>
          <w:b w:val="false"/>
          <w:i w:val="false"/>
          <w:color w:val="000000"/>
          <w:sz w:val="28"/>
        </w:rPr>
        <w:t>
      Әскери қызметші қаруды қолданған және пайдаланған кезде айналасындағы азаматтардың қауіпсіздігін қамтамасыз ету үшін барлық мүмкін болатын шараларды қолдануға, ал қажет болған жағдайда зардап шеккендерге шұғыл медициналық көмек көрсетуге міндетті.</w:t>
      </w:r>
    </w:p>
    <w:bookmarkEnd w:id="119"/>
    <w:bookmarkStart w:name="z112" w:id="120"/>
    <w:p>
      <w:pPr>
        <w:spacing w:after="0"/>
        <w:ind w:left="0"/>
        <w:jc w:val="both"/>
      </w:pPr>
      <w:r>
        <w:rPr>
          <w:rFonts w:ascii="Times New Roman"/>
          <w:b w:val="false"/>
          <w:i w:val="false"/>
          <w:color w:val="000000"/>
          <w:sz w:val="28"/>
        </w:rPr>
        <w:t>
      Әйелдер мен кәмелетке толмағандар әскери қызметшінің немесе басқа да адамдардың өміріне қатер төндіретін терроризм актісін, қарулы шабуыл жасаған, қарулы қарсылық көрсеткен не топтасып шабуыл жасаған, егер ондай шабуыл жасауға өзге де тәсілдермен және құралдармен тойтарыс беру мүмкін болмаған жағдайларды қоспағанда, оларға қатысты қару қолдануға тыйым салынады.</w:t>
      </w:r>
    </w:p>
    <w:bookmarkEnd w:id="120"/>
    <w:bookmarkStart w:name="z113" w:id="121"/>
    <w:p>
      <w:pPr>
        <w:spacing w:after="0"/>
        <w:ind w:left="0"/>
        <w:jc w:val="both"/>
      </w:pPr>
      <w:r>
        <w:rPr>
          <w:rFonts w:ascii="Times New Roman"/>
          <w:b w:val="false"/>
          <w:i w:val="false"/>
          <w:color w:val="000000"/>
          <w:sz w:val="28"/>
        </w:rPr>
        <w:t>
      Әскери қызметші қару қолданудың немесе пайдаланудың әрбір жағдайы туралы командирге (бастыққа) баяндайды.</w:t>
      </w:r>
    </w:p>
    <w:bookmarkEnd w:id="121"/>
    <w:bookmarkStart w:name="z114" w:id="122"/>
    <w:p>
      <w:pPr>
        <w:spacing w:after="0"/>
        <w:ind w:left="0"/>
        <w:jc w:val="both"/>
      </w:pPr>
      <w:r>
        <w:rPr>
          <w:rFonts w:ascii="Times New Roman"/>
          <w:b w:val="false"/>
          <w:i w:val="false"/>
          <w:color w:val="000000"/>
          <w:sz w:val="28"/>
        </w:rPr>
        <w:t>
      3. Əскери қызметшілердің өзге де құқықтары Қазақстан Республикасының заңдарында жəне Қазақстан Республикасы Президентінің актілерінде белгіленуі мүмкін.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Әскери қызметшілердің жалпы міндеттері</w:t>
      </w:r>
    </w:p>
    <w:bookmarkStart w:name="z116" w:id="123"/>
    <w:p>
      <w:pPr>
        <w:spacing w:after="0"/>
        <w:ind w:left="0"/>
        <w:jc w:val="both"/>
      </w:pPr>
      <w:r>
        <w:rPr>
          <w:rFonts w:ascii="Times New Roman"/>
          <w:b w:val="false"/>
          <w:i w:val="false"/>
          <w:color w:val="000000"/>
          <w:sz w:val="28"/>
        </w:rPr>
        <w:t>
      1. Әскери қызметші:</w:t>
      </w:r>
    </w:p>
    <w:bookmarkEnd w:id="123"/>
    <w:bookmarkStart w:name="z117" w:id="124"/>
    <w:p>
      <w:pPr>
        <w:spacing w:after="0"/>
        <w:ind w:left="0"/>
        <w:jc w:val="both"/>
      </w:pPr>
      <w:r>
        <w:rPr>
          <w:rFonts w:ascii="Times New Roman"/>
          <w:b w:val="false"/>
          <w:i w:val="false"/>
          <w:color w:val="000000"/>
          <w:sz w:val="28"/>
        </w:rPr>
        <w:t>
      1) Қазақстан Республикасының Конституциясын және басқа да нормативтік құқықтық актілерін сақтауға, сондай-ақ жалпыәскери жарғылардың талаптарын сақтауға;</w:t>
      </w:r>
    </w:p>
    <w:bookmarkEnd w:id="124"/>
    <w:bookmarkStart w:name="z118" w:id="125"/>
    <w:p>
      <w:pPr>
        <w:spacing w:after="0"/>
        <w:ind w:left="0"/>
        <w:jc w:val="both"/>
      </w:pPr>
      <w:r>
        <w:rPr>
          <w:rFonts w:ascii="Times New Roman"/>
          <w:b w:val="false"/>
          <w:i w:val="false"/>
          <w:color w:val="000000"/>
          <w:sz w:val="28"/>
        </w:rPr>
        <w:t>
      2) белгіленген тәртіппен әскери ант қабылдауға;</w:t>
      </w:r>
    </w:p>
    <w:bookmarkEnd w:id="125"/>
    <w:bookmarkStart w:name="z119" w:id="126"/>
    <w:p>
      <w:pPr>
        <w:spacing w:after="0"/>
        <w:ind w:left="0"/>
        <w:jc w:val="both"/>
      </w:pPr>
      <w:r>
        <w:rPr>
          <w:rFonts w:ascii="Times New Roman"/>
          <w:b w:val="false"/>
          <w:i w:val="false"/>
          <w:color w:val="000000"/>
          <w:sz w:val="28"/>
        </w:rPr>
        <w:t>
      3) командирлердің (бастықтардың) бұйрықтарын дәлме-дәл және мерзімінде орындауға;</w:t>
      </w:r>
    </w:p>
    <w:bookmarkEnd w:id="126"/>
    <w:bookmarkStart w:name="z813" w:id="127"/>
    <w:p>
      <w:pPr>
        <w:spacing w:after="0"/>
        <w:ind w:left="0"/>
        <w:jc w:val="both"/>
      </w:pPr>
      <w:r>
        <w:rPr>
          <w:rFonts w:ascii="Times New Roman"/>
          <w:b w:val="false"/>
          <w:i w:val="false"/>
          <w:color w:val="000000"/>
          <w:sz w:val="28"/>
        </w:rPr>
        <w:t>
      3-1) Əскери қызмет өткеру қағидаларында айқындалатын тəртіппен жəне мерзімдерде өзін ротациялау туралы уəкілетті орган басшысының шешімін орындауға;</w:t>
      </w:r>
    </w:p>
    <w:bookmarkEnd w:id="127"/>
    <w:bookmarkStart w:name="z120" w:id="128"/>
    <w:p>
      <w:pPr>
        <w:spacing w:after="0"/>
        <w:ind w:left="0"/>
        <w:jc w:val="both"/>
      </w:pPr>
      <w:r>
        <w:rPr>
          <w:rFonts w:ascii="Times New Roman"/>
          <w:b w:val="false"/>
          <w:i w:val="false"/>
          <w:color w:val="000000"/>
          <w:sz w:val="28"/>
        </w:rPr>
        <w:t>
      4) Қарулы Күштердің, басқа да əскерлер мен əскери құралымдардың әскери бөлімдері мен бөлімшелері, халықаралық шарттарға сәйкес біріккен (коалициялық) қарулы күштер құрамында қарулы жанжалдарға қатысуға;</w:t>
      </w:r>
    </w:p>
    <w:bookmarkEnd w:id="128"/>
    <w:bookmarkStart w:name="z121" w:id="129"/>
    <w:p>
      <w:pPr>
        <w:spacing w:after="0"/>
        <w:ind w:left="0"/>
        <w:jc w:val="both"/>
      </w:pPr>
      <w:r>
        <w:rPr>
          <w:rFonts w:ascii="Times New Roman"/>
          <w:b w:val="false"/>
          <w:i w:val="false"/>
          <w:color w:val="000000"/>
          <w:sz w:val="28"/>
        </w:rPr>
        <w:t>
      5) тәртіпті, қырағы болуға және мемлекеттік құпиялардың жария етілуіне жол бермеуге;</w:t>
      </w:r>
    </w:p>
    <w:bookmarkEnd w:id="129"/>
    <w:bookmarkStart w:name="z122" w:id="130"/>
    <w:p>
      <w:pPr>
        <w:spacing w:after="0"/>
        <w:ind w:left="0"/>
        <w:jc w:val="both"/>
      </w:pPr>
      <w:r>
        <w:rPr>
          <w:rFonts w:ascii="Times New Roman"/>
          <w:b w:val="false"/>
          <w:i w:val="false"/>
          <w:color w:val="000000"/>
          <w:sz w:val="28"/>
        </w:rPr>
        <w:t>
      6) әскери қызмет өткеру туралы келісімшарт талаптарын сақтауға;</w:t>
      </w:r>
    </w:p>
    <w:bookmarkEnd w:id="130"/>
    <w:bookmarkStart w:name="z123" w:id="131"/>
    <w:p>
      <w:pPr>
        <w:spacing w:after="0"/>
        <w:ind w:left="0"/>
        <w:jc w:val="both"/>
      </w:pPr>
      <w:r>
        <w:rPr>
          <w:rFonts w:ascii="Times New Roman"/>
          <w:b w:val="false"/>
          <w:i w:val="false"/>
          <w:color w:val="000000"/>
          <w:sz w:val="28"/>
        </w:rPr>
        <w:t>
      7) əскери киім нысанын киіп жүру қағидаларын сақтауға;</w:t>
      </w:r>
    </w:p>
    <w:bookmarkEnd w:id="131"/>
    <w:bookmarkStart w:name="z124" w:id="132"/>
    <w:p>
      <w:pPr>
        <w:spacing w:after="0"/>
        <w:ind w:left="0"/>
        <w:jc w:val="both"/>
      </w:pPr>
      <w:r>
        <w:rPr>
          <w:rFonts w:ascii="Times New Roman"/>
          <w:b w:val="false"/>
          <w:i w:val="false"/>
          <w:color w:val="000000"/>
          <w:sz w:val="28"/>
        </w:rPr>
        <w:t>
      8) уәкілетті органдардың басшылары бекітетін дене дайындығы жөніндегі нормативтердің талаптарын сақтауға және орындауға;</w:t>
      </w:r>
    </w:p>
    <w:bookmarkEnd w:id="132"/>
    <w:bookmarkStart w:name="z125" w:id="133"/>
    <w:p>
      <w:pPr>
        <w:spacing w:after="0"/>
        <w:ind w:left="0"/>
        <w:jc w:val="both"/>
      </w:pPr>
      <w:r>
        <w:rPr>
          <w:rFonts w:ascii="Times New Roman"/>
          <w:b w:val="false"/>
          <w:i w:val="false"/>
          <w:color w:val="000000"/>
          <w:sz w:val="28"/>
        </w:rPr>
        <w:t>
      9) өзіне сеніп берілген қаруды, қару-жарақ пен әскери техниканы қолдана білуге, оның сақталуын және дұрыс пайдаланылуын қамтамасыз етуге;</w:t>
      </w:r>
    </w:p>
    <w:bookmarkEnd w:id="133"/>
    <w:p>
      <w:pPr>
        <w:spacing w:after="0"/>
        <w:ind w:left="0"/>
        <w:jc w:val="both"/>
      </w:pPr>
      <w:r>
        <w:rPr>
          <w:rFonts w:ascii="Times New Roman"/>
          <w:b w:val="false"/>
          <w:i w:val="false"/>
          <w:color w:val="000000"/>
          <w:sz w:val="28"/>
        </w:rPr>
        <w:t>
      10) Қазақстан Республикасының заңнамасында белгіленген қызметтік әдеп нормаларын сақтауға;</w:t>
      </w:r>
    </w:p>
    <w:p>
      <w:pPr>
        <w:spacing w:after="0"/>
        <w:ind w:left="0"/>
        <w:jc w:val="both"/>
      </w:pPr>
      <w:r>
        <w:rPr>
          <w:rFonts w:ascii="Times New Roman"/>
          <w:b w:val="false"/>
          <w:i w:val="false"/>
          <w:color w:val="000000"/>
          <w:sz w:val="28"/>
        </w:rPr>
        <w:t>
      11) Қазақстан Республикасының заңдарында белгіленген шектеулерді қабылдауға;</w:t>
      </w:r>
    </w:p>
    <w:p>
      <w:pPr>
        <w:spacing w:after="0"/>
        <w:ind w:left="0"/>
        <w:jc w:val="both"/>
      </w:pPr>
      <w:r>
        <w:rPr>
          <w:rFonts w:ascii="Times New Roman"/>
          <w:b w:val="false"/>
          <w:i w:val="false"/>
          <w:color w:val="000000"/>
          <w:sz w:val="28"/>
        </w:rPr>
        <w:t>
      12) әскери мүлiктiң сақталуын қамтамасыз етуге;</w:t>
      </w:r>
    </w:p>
    <w:p>
      <w:pPr>
        <w:spacing w:after="0"/>
        <w:ind w:left="0"/>
        <w:jc w:val="both"/>
      </w:pPr>
      <w:r>
        <w:rPr>
          <w:rFonts w:ascii="Times New Roman"/>
          <w:b w:val="false"/>
          <w:i w:val="false"/>
          <w:color w:val="000000"/>
          <w:sz w:val="28"/>
        </w:rPr>
        <w:t>
      13) әскери қызметшінің жеке мүдделері өзінің лауазымдық өкілеттігімен ұштасатын немесе оларға қайшы келетін жағдайларда жазбаша нысанда баянат беруге және командирге (бастыққа) дереу хабарлауға;</w:t>
      </w:r>
    </w:p>
    <w:p>
      <w:pPr>
        <w:spacing w:after="0"/>
        <w:ind w:left="0"/>
        <w:jc w:val="both"/>
      </w:pPr>
      <w:r>
        <w:rPr>
          <w:rFonts w:ascii="Times New Roman"/>
          <w:b w:val="false"/>
          <w:i w:val="false"/>
          <w:color w:val="000000"/>
          <w:sz w:val="28"/>
        </w:rPr>
        <w:t>
      14) әскери қызмет мүдделерiне зиян келтiретiн жария сөйлеуге жол бермеуге;</w:t>
      </w:r>
    </w:p>
    <w:p>
      <w:pPr>
        <w:spacing w:after="0"/>
        <w:ind w:left="0"/>
        <w:jc w:val="both"/>
      </w:pPr>
      <w:r>
        <w:rPr>
          <w:rFonts w:ascii="Times New Roman"/>
          <w:b w:val="false"/>
          <w:i w:val="false"/>
          <w:color w:val="000000"/>
          <w:sz w:val="28"/>
        </w:rPr>
        <w:t>
      15) командирге (бастыққа):</w:t>
      </w:r>
    </w:p>
    <w:p>
      <w:pPr>
        <w:spacing w:after="0"/>
        <w:ind w:left="0"/>
        <w:jc w:val="both"/>
      </w:pPr>
      <w:r>
        <w:rPr>
          <w:rFonts w:ascii="Times New Roman"/>
          <w:b w:val="false"/>
          <w:i w:val="false"/>
          <w:color w:val="000000"/>
          <w:sz w:val="28"/>
        </w:rPr>
        <w:t>
      шет мемлекеттің азаматтығын қабылдау ниеті;</w:t>
      </w:r>
    </w:p>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бергені;</w:t>
      </w:r>
    </w:p>
    <w:p>
      <w:pPr>
        <w:spacing w:after="0"/>
        <w:ind w:left="0"/>
        <w:jc w:val="both"/>
      </w:pPr>
      <w:r>
        <w:rPr>
          <w:rFonts w:ascii="Times New Roman"/>
          <w:b w:val="false"/>
          <w:i w:val="false"/>
          <w:color w:val="000000"/>
          <w:sz w:val="28"/>
        </w:rPr>
        <w:t>
      егер өзіне белгілі болса, зайыбының (жұбайының) немесе өзінің жақын туыстарының шет мемлекеттің азаматтығын қабылдау ниеті жəне (немесе) олардың Қазақстан Республикасының азаматтығынан шығу туралы өтініш бергені туралы жазбаша нысанда дереу хабарлауға;</w:t>
      </w:r>
    </w:p>
    <w:p>
      <w:pPr>
        <w:spacing w:after="0"/>
        <w:ind w:left="0"/>
        <w:jc w:val="both"/>
      </w:pPr>
      <w:r>
        <w:rPr>
          <w:rFonts w:ascii="Times New Roman"/>
          <w:b w:val="false"/>
          <w:i w:val="false"/>
          <w:color w:val="000000"/>
          <w:sz w:val="28"/>
        </w:rPr>
        <w:t>
      16) теріс себептер, аттестаттаудың қорытындысы бойынша анықталған қызметіне сай келмеуі бойынша, Қазақстан Республикасының азаматтығы тоқтатылуына байланысты әскери қызметтен шығарылған кезде уәкілетті мемлекеттік органның бірінші басшысы айқындаған тәртіппен мемлекетке:</w:t>
      </w:r>
    </w:p>
    <w:p>
      <w:pPr>
        <w:spacing w:after="0"/>
        <w:ind w:left="0"/>
        <w:jc w:val="both"/>
      </w:pPr>
      <w:r>
        <w:rPr>
          <w:rFonts w:ascii="Times New Roman"/>
          <w:b w:val="false"/>
          <w:i w:val="false"/>
          <w:color w:val="000000"/>
          <w:sz w:val="28"/>
        </w:rPr>
        <w:t>
      өзін әскери, арнаулы оқу орнында, оның ішінде шет мемлекетте оқытуға, біліктілігін арттыруға, курстық даярлауға, әскери-техникалық және өзге де мамандықтар бойынша қайта даярлауға жұмсалған ақшаны;</w:t>
      </w:r>
    </w:p>
    <w:p>
      <w:pPr>
        <w:spacing w:after="0"/>
        <w:ind w:left="0"/>
        <w:jc w:val="both"/>
      </w:pPr>
      <w:r>
        <w:rPr>
          <w:rFonts w:ascii="Times New Roman"/>
          <w:b w:val="false"/>
          <w:i w:val="false"/>
          <w:color w:val="000000"/>
          <w:sz w:val="28"/>
        </w:rPr>
        <w:t>
      Қазақстан Республикасы мен оқытатын ел арасында жасалған шарт сомасына барабар ақшаны өтеуге міндетті.</w:t>
      </w:r>
    </w:p>
    <w:bookmarkStart w:name="z126" w:id="134"/>
    <w:p>
      <w:pPr>
        <w:spacing w:after="0"/>
        <w:ind w:left="0"/>
        <w:jc w:val="both"/>
      </w:pPr>
      <w:r>
        <w:rPr>
          <w:rFonts w:ascii="Times New Roman"/>
          <w:b w:val="false"/>
          <w:i w:val="false"/>
          <w:color w:val="000000"/>
          <w:sz w:val="28"/>
        </w:rPr>
        <w:t>
      2. Қарулы Күштер, басқа да əскерлер мен əскери құралымдар лауазымды адамдарының лауазымдық және арнайы міндеттері жалпы әскери жарғыларда айқындалады.</w:t>
      </w:r>
    </w:p>
    <w:bookmarkEnd w:id="134"/>
    <w:bookmarkStart w:name="z127" w:id="135"/>
    <w:p>
      <w:pPr>
        <w:spacing w:after="0"/>
        <w:ind w:left="0"/>
        <w:jc w:val="both"/>
      </w:pPr>
      <w:r>
        <w:rPr>
          <w:rFonts w:ascii="Times New Roman"/>
          <w:b w:val="false"/>
          <w:i w:val="false"/>
          <w:color w:val="000000"/>
          <w:sz w:val="28"/>
        </w:rPr>
        <w:t>
      3. Келісімшарт бойынша әскери қызметші әскери қызметке кіргеннен кейін бір ай ішінде әскери қызмет өткеру кезеңіне әскери қызметшінің меншігінде болатын оған заңды түрде тиесілі ақшаны, облигацияларды, пайлық инвестициялық қорлардың ашық және аралық пайларын, сондай-ақ оған мүліктік жалға берілген өзге де мүлікті қоспағанда, оларды пайдаланудан кіріс алынатын коммерциялық ұйымдардың акцияларын (жарғылық капиталдағы қатысу үлестерін) және өзге де мүлікті сенімгерлік басқаруға беруге міндетті. Мүлікті сенімгерлік басқару шартын нотариат куәландыруға тиіс.</w:t>
      </w:r>
    </w:p>
    <w:bookmarkEnd w:id="135"/>
    <w:bookmarkStart w:name="z128" w:id="136"/>
    <w:p>
      <w:pPr>
        <w:spacing w:after="0"/>
        <w:ind w:left="0"/>
        <w:jc w:val="both"/>
      </w:pPr>
      <w:r>
        <w:rPr>
          <w:rFonts w:ascii="Times New Roman"/>
          <w:b w:val="false"/>
          <w:i w:val="false"/>
          <w:color w:val="000000"/>
          <w:sz w:val="28"/>
        </w:rPr>
        <w:t>
      4. Əскери қызметшілердің өзге де міндеттері Қазақстан Республикасының заңдарында жəне Қазақстан Республикасы Президентінің актілерінде белгіленуі мүмкін.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Әскери қызмет өткерумен байланысты әскери қызметшілердің құқықтарын шектеу</w:t>
      </w:r>
    </w:p>
    <w:bookmarkStart w:name="z130" w:id="137"/>
    <w:p>
      <w:pPr>
        <w:spacing w:after="0"/>
        <w:ind w:left="0"/>
        <w:jc w:val="both"/>
      </w:pPr>
      <w:r>
        <w:rPr>
          <w:rFonts w:ascii="Times New Roman"/>
          <w:b w:val="false"/>
          <w:i w:val="false"/>
          <w:color w:val="000000"/>
          <w:sz w:val="28"/>
        </w:rPr>
        <w:t>
      Әскери қызметші:</w:t>
      </w:r>
    </w:p>
    <w:bookmarkEnd w:id="137"/>
    <w:bookmarkStart w:name="z131" w:id="138"/>
    <w:p>
      <w:pPr>
        <w:spacing w:after="0"/>
        <w:ind w:left="0"/>
        <w:jc w:val="both"/>
      </w:pPr>
      <w:r>
        <w:rPr>
          <w:rFonts w:ascii="Times New Roman"/>
          <w:b w:val="false"/>
          <w:i w:val="false"/>
          <w:color w:val="000000"/>
          <w:sz w:val="28"/>
        </w:rPr>
        <w:t>
      1) өкілді органдардың депутаты және жергілікті өзін-өзі басқару органдарының мүшесі болуға, саяси партияларда, кәсіптік одақтарда, діни бірлестіктерде тұруға, қандай да бір саяси партияға қолдау білдіруге;</w:t>
      </w:r>
    </w:p>
    <w:bookmarkEnd w:id="138"/>
    <w:bookmarkStart w:name="z132" w:id="139"/>
    <w:p>
      <w:pPr>
        <w:spacing w:after="0"/>
        <w:ind w:left="0"/>
        <w:jc w:val="both"/>
      </w:pPr>
      <w:r>
        <w:rPr>
          <w:rFonts w:ascii="Times New Roman"/>
          <w:b w:val="false"/>
          <w:i w:val="false"/>
          <w:color w:val="000000"/>
          <w:sz w:val="28"/>
        </w:rPr>
        <w:t>
      2) әскери қызмет міндеттерін орындауға кедергі келтірмейтін педагогтік, ғылыми және өзге де шығармашылық қызмет болмаса, басқа ақылы қызметпен айналысуға;</w:t>
      </w:r>
    </w:p>
    <w:bookmarkEnd w:id="139"/>
    <w:bookmarkStart w:name="z133" w:id="140"/>
    <w:p>
      <w:pPr>
        <w:spacing w:after="0"/>
        <w:ind w:left="0"/>
        <w:jc w:val="both"/>
      </w:pPr>
      <w:r>
        <w:rPr>
          <w:rFonts w:ascii="Times New Roman"/>
          <w:b w:val="false"/>
          <w:i w:val="false"/>
          <w:color w:val="000000"/>
          <w:sz w:val="28"/>
        </w:rPr>
        <w:t>
      3) Қазақстан Республикасының заңнамасына сәйкес оның лауазымдық міндеттері болып табылатын жағдайларды және ұйымдастырылған бағалы қағаздар нарығында ашық және аралық инвестициялық пай қорларының пайларын, облигацияларды, ұйымдастырылған бағалы қағаздар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кәсіпкерлік қызметпен айналысуға, оның ішінде коммерциялық ұйымның ұйымдастыру-құқықтық нысанына қарамастан, оны басқаруға қатысуға;</w:t>
      </w:r>
    </w:p>
    <w:bookmarkEnd w:id="140"/>
    <w:bookmarkStart w:name="z134" w:id="141"/>
    <w:p>
      <w:pPr>
        <w:spacing w:after="0"/>
        <w:ind w:left="0"/>
        <w:jc w:val="both"/>
      </w:pPr>
      <w:r>
        <w:rPr>
          <w:rFonts w:ascii="Times New Roman"/>
          <w:b w:val="false"/>
          <w:i w:val="false"/>
          <w:color w:val="000000"/>
          <w:sz w:val="28"/>
        </w:rPr>
        <w:t>
      4) заңдарда көзделген жағдайларды қоспағанда, үшінші адамдардың істері бойынша өкіл болуға;</w:t>
      </w:r>
    </w:p>
    <w:bookmarkEnd w:id="141"/>
    <w:bookmarkStart w:name="z135" w:id="142"/>
    <w:p>
      <w:pPr>
        <w:spacing w:after="0"/>
        <w:ind w:left="0"/>
        <w:jc w:val="both"/>
      </w:pPr>
      <w:r>
        <w:rPr>
          <w:rFonts w:ascii="Times New Roman"/>
          <w:b w:val="false"/>
          <w:i w:val="false"/>
          <w:color w:val="000000"/>
          <w:sz w:val="28"/>
        </w:rPr>
        <w:t>
      5) әскери мүлік пен оның қызметтік істерін қамтамасыз ететін басқа да құралдарды, басқа да мемлекеттік мүлікті және қызметтік ақпаратты қызметтік емес мақсаттарда пайдалануға;</w:t>
      </w:r>
    </w:p>
    <w:bookmarkEnd w:id="142"/>
    <w:bookmarkStart w:name="z136" w:id="143"/>
    <w:p>
      <w:pPr>
        <w:spacing w:after="0"/>
        <w:ind w:left="0"/>
        <w:jc w:val="both"/>
      </w:pPr>
      <w:r>
        <w:rPr>
          <w:rFonts w:ascii="Times New Roman"/>
          <w:b w:val="false"/>
          <w:i w:val="false"/>
          <w:color w:val="000000"/>
          <w:sz w:val="28"/>
        </w:rPr>
        <w:t>
      6) ереуілдерді, пикеттерді және өзге де наразылық акцияларын ұйымдастыруға және оған қатысуға;</w:t>
      </w:r>
    </w:p>
    <w:bookmarkEnd w:id="143"/>
    <w:bookmarkStart w:name="z137" w:id="144"/>
    <w:p>
      <w:pPr>
        <w:spacing w:after="0"/>
        <w:ind w:left="0"/>
        <w:jc w:val="both"/>
      </w:pPr>
      <w:r>
        <w:rPr>
          <w:rFonts w:ascii="Times New Roman"/>
          <w:b w:val="false"/>
          <w:i w:val="false"/>
          <w:color w:val="000000"/>
          <w:sz w:val="28"/>
        </w:rPr>
        <w:t>
      7) өзінің қызметтік жағдайын пайдакүнемдік мақсаттарда, оның ішінде лауазымды және өзге де адамдармен сөз байласу жолымен пайдалануға;</w:t>
      </w:r>
    </w:p>
    <w:bookmarkEnd w:id="144"/>
    <w:bookmarkStart w:name="z138" w:id="145"/>
    <w:p>
      <w:pPr>
        <w:spacing w:after="0"/>
        <w:ind w:left="0"/>
        <w:jc w:val="both"/>
      </w:pPr>
      <w:r>
        <w:rPr>
          <w:rFonts w:ascii="Times New Roman"/>
          <w:b w:val="false"/>
          <w:i w:val="false"/>
          <w:color w:val="000000"/>
          <w:sz w:val="28"/>
        </w:rPr>
        <w:t>
      8)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w:t>
      </w:r>
    </w:p>
    <w:bookmarkEnd w:id="145"/>
    <w:bookmarkStart w:name="z814" w:id="146"/>
    <w:p>
      <w:pPr>
        <w:spacing w:after="0"/>
        <w:ind w:left="0"/>
        <w:jc w:val="both"/>
      </w:pPr>
      <w:r>
        <w:rPr>
          <w:rFonts w:ascii="Times New Roman"/>
          <w:b w:val="false"/>
          <w:i w:val="false"/>
          <w:color w:val="000000"/>
          <w:sz w:val="28"/>
        </w:rPr>
        <w:t>
      9) психикаға белсенді әсер ететін затты тұтыну және масаң күйде болу фактісін анықтау үшін уəкілетті басшының жолдамасы бойынша медициналық ұйымдарда медициналық куəландырудан өтуден бас тартуға немесе жалтаруға құқылы емес.</w:t>
      </w:r>
    </w:p>
    <w:bookmarkEnd w:id="146"/>
    <w:p>
      <w:pPr>
        <w:spacing w:after="0"/>
        <w:ind w:left="0"/>
        <w:jc w:val="both"/>
      </w:pPr>
      <w:r>
        <w:rPr>
          <w:rFonts w:ascii="Times New Roman"/>
          <w:b w:val="false"/>
          <w:i w:val="false"/>
          <w:color w:val="000000"/>
          <w:sz w:val="28"/>
        </w:rPr>
        <w:t>
      Куəландырудан өтуден бас тарту немесе жалтару əскери қызметтен шығаруға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9" w:id="147"/>
    <w:p>
      <w:pPr>
        <w:spacing w:after="0"/>
        <w:ind w:left="0"/>
        <w:jc w:val="left"/>
      </w:pPr>
      <w:r>
        <w:rPr>
          <w:rFonts w:ascii="Times New Roman"/>
          <w:b/>
          <w:i w:val="false"/>
          <w:color w:val="000000"/>
        </w:rPr>
        <w:t xml:space="preserve"> 2-тарау. АЗАМАТТАРДЫ ӘСКЕРИ ҚЫЗМЕТКЕ ДАЯРЛАУ</w:t>
      </w:r>
    </w:p>
    <w:bookmarkEnd w:id="147"/>
    <w:p>
      <w:pPr>
        <w:spacing w:after="0"/>
        <w:ind w:left="0"/>
        <w:jc w:val="both"/>
      </w:pPr>
      <w:r>
        <w:rPr>
          <w:rFonts w:ascii="Times New Roman"/>
          <w:b/>
          <w:i w:val="false"/>
          <w:color w:val="000000"/>
          <w:sz w:val="28"/>
        </w:rPr>
        <w:t>9-бап. Азаматтарды әскери қызметке даярлау</w:t>
      </w:r>
    </w:p>
    <w:bookmarkStart w:name="z141" w:id="148"/>
    <w:p>
      <w:pPr>
        <w:spacing w:after="0"/>
        <w:ind w:left="0"/>
        <w:jc w:val="both"/>
      </w:pPr>
      <w:r>
        <w:rPr>
          <w:rFonts w:ascii="Times New Roman"/>
          <w:b w:val="false"/>
          <w:i w:val="false"/>
          <w:color w:val="000000"/>
          <w:sz w:val="28"/>
        </w:rPr>
        <w:t>
      1. Азаматтарды əскери қызметке даярлау – бұл мемлекеттік органдар əскерге шақыру жасына дейінгі жəне əскерге шақыру жасындағы азаматтармен оларды əскери қызмет негіздеріне оқыту мақсатында, сондай-ақ əскери қызмет өткеру үшін əскери-техникалық жəне өзге де мамандықтар бойынша даярлау жəне қайта даярлау мақсатында əскери міндеттілермен жүргізетін міндетті іс-шаралар кешені.</w:t>
      </w:r>
    </w:p>
    <w:bookmarkEnd w:id="148"/>
    <w:bookmarkStart w:name="z142" w:id="149"/>
    <w:p>
      <w:pPr>
        <w:spacing w:after="0"/>
        <w:ind w:left="0"/>
        <w:jc w:val="both"/>
      </w:pPr>
      <w:r>
        <w:rPr>
          <w:rFonts w:ascii="Times New Roman"/>
          <w:b w:val="false"/>
          <w:i w:val="false"/>
          <w:color w:val="000000"/>
          <w:sz w:val="28"/>
        </w:rPr>
        <w:t>
      2. Азаматтарды әскери қызметке даярлау:</w:t>
      </w:r>
    </w:p>
    <w:bookmarkEnd w:id="149"/>
    <w:bookmarkStart w:name="z143" w:id="150"/>
    <w:p>
      <w:pPr>
        <w:spacing w:after="0"/>
        <w:ind w:left="0"/>
        <w:jc w:val="both"/>
      </w:pPr>
      <w:r>
        <w:rPr>
          <w:rFonts w:ascii="Times New Roman"/>
          <w:b w:val="false"/>
          <w:i w:val="false"/>
          <w:color w:val="000000"/>
          <w:sz w:val="28"/>
        </w:rPr>
        <w:t>
      1) бастапқы әскери даярлықты;</w:t>
      </w:r>
    </w:p>
    <w:bookmarkEnd w:id="150"/>
    <w:bookmarkStart w:name="z144" w:id="151"/>
    <w:p>
      <w:pPr>
        <w:spacing w:after="0"/>
        <w:ind w:left="0"/>
        <w:jc w:val="both"/>
      </w:pPr>
      <w:r>
        <w:rPr>
          <w:rFonts w:ascii="Times New Roman"/>
          <w:b w:val="false"/>
          <w:i w:val="false"/>
          <w:color w:val="000000"/>
          <w:sz w:val="28"/>
        </w:rPr>
        <w:t>
      2) қосымша білім беру бағдарламалары бойынша әскери даярлықты;</w:t>
      </w:r>
    </w:p>
    <w:bookmarkEnd w:id="151"/>
    <w:bookmarkStart w:name="z145" w:id="152"/>
    <w:p>
      <w:pPr>
        <w:spacing w:after="0"/>
        <w:ind w:left="0"/>
        <w:jc w:val="both"/>
      </w:pPr>
      <w:r>
        <w:rPr>
          <w:rFonts w:ascii="Times New Roman"/>
          <w:b w:val="false"/>
          <w:i w:val="false"/>
          <w:color w:val="000000"/>
          <w:sz w:val="28"/>
        </w:rPr>
        <w:t>
      3) əскери-техникалық жəне өзге де мамандықтар бойынша даярлауды;</w:t>
      </w:r>
    </w:p>
    <w:bookmarkEnd w:id="152"/>
    <w:bookmarkStart w:name="z146" w:id="153"/>
    <w:p>
      <w:pPr>
        <w:spacing w:after="0"/>
        <w:ind w:left="0"/>
        <w:jc w:val="both"/>
      </w:pPr>
      <w:r>
        <w:rPr>
          <w:rFonts w:ascii="Times New Roman"/>
          <w:b w:val="false"/>
          <w:i w:val="false"/>
          <w:color w:val="000000"/>
          <w:sz w:val="28"/>
        </w:rPr>
        <w:t>
      4) запастағы офицерлер мен запастағы сержанттар бағдарламалары бойынша әскери даярлықты қамтиды.</w:t>
      </w:r>
    </w:p>
    <w:bookmarkEnd w:id="153"/>
    <w:bookmarkStart w:name="z147" w:id="154"/>
    <w:p>
      <w:pPr>
        <w:spacing w:after="0"/>
        <w:ind w:left="0"/>
        <w:jc w:val="both"/>
      </w:pPr>
      <w:r>
        <w:rPr>
          <w:rFonts w:ascii="Times New Roman"/>
          <w:b w:val="false"/>
          <w:i w:val="false"/>
          <w:color w:val="000000"/>
          <w:sz w:val="28"/>
        </w:rPr>
        <w:t>
      3. Азаматтарды әскери қызметке даярлауды мемлекеттік органдар Қазақстан Республикасының заңнамасына сәйкес ұйымдастырады және қамтамасыз етеді.</w:t>
      </w:r>
    </w:p>
    <w:bookmarkEnd w:id="154"/>
    <w:bookmarkStart w:name="z148" w:id="155"/>
    <w:p>
      <w:pPr>
        <w:spacing w:after="0"/>
        <w:ind w:left="0"/>
        <w:jc w:val="both"/>
      </w:pPr>
      <w:r>
        <w:rPr>
          <w:rFonts w:ascii="Times New Roman"/>
          <w:b w:val="false"/>
          <w:i w:val="false"/>
          <w:color w:val="000000"/>
          <w:sz w:val="28"/>
        </w:rPr>
        <w:t>
      4. Ұйымдардың басшылары әскерге шақыру жасына дейінгілердің және әскерге шақырылушылардың әскери қызметке даярлықтан өту мүмкіндігін қамтамасыз етуге міндетті.</w:t>
      </w:r>
    </w:p>
    <w:bookmarkEnd w:id="155"/>
    <w:bookmarkStart w:name="z873" w:id="156"/>
    <w:p>
      <w:pPr>
        <w:spacing w:after="0"/>
        <w:ind w:left="0"/>
        <w:jc w:val="both"/>
      </w:pPr>
      <w:r>
        <w:rPr>
          <w:rFonts w:ascii="Times New Roman"/>
          <w:b w:val="false"/>
          <w:i w:val="false"/>
          <w:color w:val="000000"/>
          <w:sz w:val="28"/>
        </w:rPr>
        <w:t>
      5. Азаматтарды әскери-патриоттық тәрбиелеу тәртібін Қазақстан Республикасының Үкіметі айқындайды.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Бастапқы әскери даярлық</w:t>
      </w:r>
    </w:p>
    <w:bookmarkStart w:name="z150" w:id="157"/>
    <w:p>
      <w:pPr>
        <w:spacing w:after="0"/>
        <w:ind w:left="0"/>
        <w:jc w:val="both"/>
      </w:pPr>
      <w:r>
        <w:rPr>
          <w:rFonts w:ascii="Times New Roman"/>
          <w:b w:val="false"/>
          <w:i w:val="false"/>
          <w:color w:val="000000"/>
          <w:sz w:val="28"/>
        </w:rPr>
        <w:t>
      1. Азаматтармен бастапқы әскери даярлық жалпы орта білімнің жалпы білім беретін бағдарламаларын және техникалық және кәсіптік, орта білімнен кейінгі білімнің білім беру бағдарламаларын іске асыратын білім беру ұйымдарында жүргізiледі.</w:t>
      </w:r>
    </w:p>
    <w:bookmarkEnd w:id="157"/>
    <w:bookmarkStart w:name="z151" w:id="158"/>
    <w:p>
      <w:pPr>
        <w:spacing w:after="0"/>
        <w:ind w:left="0"/>
        <w:jc w:val="both"/>
      </w:pPr>
      <w:r>
        <w:rPr>
          <w:rFonts w:ascii="Times New Roman"/>
          <w:b w:val="false"/>
          <w:i w:val="false"/>
          <w:color w:val="000000"/>
          <w:sz w:val="28"/>
        </w:rPr>
        <w:t>
      2. Әскерге шақырылуға жататын және бастапқы әскери даярлықтан өтпеген азаматтар Азаматтарды әскери қызметке даярлау қағидаларына сәйкес мерзiмдi әскери қызметке шақырылар алдында одан өтедi.</w:t>
      </w:r>
    </w:p>
    <w:bookmarkEnd w:id="158"/>
    <w:bookmarkStart w:name="z152" w:id="159"/>
    <w:p>
      <w:pPr>
        <w:spacing w:after="0"/>
        <w:ind w:left="0"/>
        <w:jc w:val="both"/>
      </w:pPr>
      <w:r>
        <w:rPr>
          <w:rFonts w:ascii="Times New Roman"/>
          <w:b w:val="false"/>
          <w:i w:val="false"/>
          <w:color w:val="000000"/>
          <w:sz w:val="28"/>
        </w:rPr>
        <w:t>
      3. Бастапқы әскери даярлықты ұйымдастыру және жүргізу, сондай-ақ оның оқу-материалдық базасын қалыптастыру тәртібін Қазақстан Республикасының Қорғаныс министрлігі айқындайды.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Азаматтарды білім беру ұйымдарында қосымша білім беру бағдарламалары бойынша әскери даярлау</w:t>
      </w:r>
    </w:p>
    <w:bookmarkStart w:name="z154" w:id="160"/>
    <w:p>
      <w:pPr>
        <w:spacing w:after="0"/>
        <w:ind w:left="0"/>
        <w:jc w:val="both"/>
      </w:pPr>
      <w:r>
        <w:rPr>
          <w:rFonts w:ascii="Times New Roman"/>
          <w:b w:val="false"/>
          <w:i w:val="false"/>
          <w:color w:val="000000"/>
          <w:sz w:val="28"/>
        </w:rPr>
        <w:t>
      1. Қазақстан Республикасының азаматтарын қосымша білім беру бағдарламалары бойынша әскери даярлау жалпы орта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ұйымдарында жүргізіледі.</w:t>
      </w:r>
    </w:p>
    <w:bookmarkEnd w:id="160"/>
    <w:bookmarkStart w:name="z155" w:id="161"/>
    <w:p>
      <w:pPr>
        <w:spacing w:after="0"/>
        <w:ind w:left="0"/>
        <w:jc w:val="both"/>
      </w:pPr>
      <w:r>
        <w:rPr>
          <w:rFonts w:ascii="Times New Roman"/>
          <w:b w:val="false"/>
          <w:i w:val="false"/>
          <w:color w:val="000000"/>
          <w:sz w:val="28"/>
        </w:rPr>
        <w:t>
      2. Тәрбиеленушілердің әскери даярлықтан өту және барлық үлес түрлерімен қамтамасыз етілу тәртібі Азаматтарды әскери қызметке даярлау қағидаларында айқындалады.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Азаматтарды əскери-техникалық жəне өзге де мамандықтар бойынша даярлау</w:t>
      </w:r>
    </w:p>
    <w:p>
      <w:pPr>
        <w:spacing w:after="0"/>
        <w:ind w:left="0"/>
        <w:jc w:val="both"/>
      </w:pPr>
      <w:r>
        <w:rPr>
          <w:rFonts w:ascii="Times New Roman"/>
          <w:b w:val="false"/>
          <w:i w:val="false"/>
          <w:color w:val="ff0000"/>
          <w:sz w:val="28"/>
        </w:rPr>
        <w:t xml:space="preserve">
      Ескерту. 12-баптың тақырыбы жаңа редакцияда- ҚР 13.06.2017 </w:t>
      </w:r>
      <w:r>
        <w:rPr>
          <w:rFonts w:ascii="Times New Roman"/>
          <w:b w:val="false"/>
          <w:i w:val="false"/>
          <w:color w:val="ff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7" w:id="162"/>
    <w:p>
      <w:pPr>
        <w:spacing w:after="0"/>
        <w:ind w:left="0"/>
        <w:jc w:val="both"/>
      </w:pPr>
      <w:r>
        <w:rPr>
          <w:rFonts w:ascii="Times New Roman"/>
          <w:b w:val="false"/>
          <w:i w:val="false"/>
          <w:color w:val="000000"/>
          <w:sz w:val="28"/>
        </w:rPr>
        <w:t>
      1. Азаматтарды əскери-техникалық жəне өзге де мамандықтар бойынша даярлау Қарулы Күштердің қажеттілігіне сəйкес өтеусіз негізде жəне оқуға арналған шығыстар толық немесе ішінара өтеле отырып, өтеулі негізде Қазақстан Республикасы Қорғаныс министрлігінің мамандандырылған ұйымдарында жүргізіледі.</w:t>
      </w:r>
    </w:p>
    <w:bookmarkEnd w:id="162"/>
    <w:p>
      <w:pPr>
        <w:spacing w:after="0"/>
        <w:ind w:left="0"/>
        <w:jc w:val="both"/>
      </w:pPr>
      <w:r>
        <w:rPr>
          <w:rFonts w:ascii="Times New Roman"/>
          <w:b w:val="false"/>
          <w:i w:val="false"/>
          <w:color w:val="000000"/>
          <w:sz w:val="28"/>
        </w:rPr>
        <w:t>
      Оқуға арналған шығыстарды ішінара өтеу кезінде оқу-жаттығу атыстарын өткізу жəне жанар-жағармай материалдарымен қамтамасыз ету Қазақстан Республикасы Қорғаныс министрлігінің (бұдан əрі – Қорғаныс министрлігі) есебінен жүзеге асырылады.</w:t>
      </w:r>
    </w:p>
    <w:bookmarkStart w:name="z159" w:id="163"/>
    <w:p>
      <w:pPr>
        <w:spacing w:after="0"/>
        <w:ind w:left="0"/>
        <w:jc w:val="both"/>
      </w:pPr>
      <w:r>
        <w:rPr>
          <w:rFonts w:ascii="Times New Roman"/>
          <w:b w:val="false"/>
          <w:i w:val="false"/>
          <w:color w:val="000000"/>
          <w:sz w:val="28"/>
        </w:rPr>
        <w:t>
      2. Өтеусіз негізде əскери-техникалық жəне өзге де мамандықтар бойынша даярлауға денсаулық жағдайы бойынша əскери қызметке жарамды, он жеті жас алты айдан жиырма алты жасқа дейінгі, даярлықты бітіргеннен кейін мерзімді əскери қызметке шақырылуға жататын немесе жұмылдыру резервіне алынатын азаматтар тартылады. Кіші мамандарды даярлауға бөлінген тапсырысты Қорғаныс министрлігі қалыптастырады.</w:t>
      </w:r>
    </w:p>
    <w:bookmarkEnd w:id="163"/>
    <w:bookmarkStart w:name="z160" w:id="164"/>
    <w:p>
      <w:pPr>
        <w:spacing w:after="0"/>
        <w:ind w:left="0"/>
        <w:jc w:val="both"/>
      </w:pPr>
      <w:r>
        <w:rPr>
          <w:rFonts w:ascii="Times New Roman"/>
          <w:b w:val="false"/>
          <w:i w:val="false"/>
          <w:color w:val="000000"/>
          <w:sz w:val="28"/>
        </w:rPr>
        <w:t>
      3. Өтеулі негізде əскери-техникалық жəне өзге де мамандықтар бойынша даярлауға:</w:t>
      </w:r>
    </w:p>
    <w:bookmarkEnd w:id="164"/>
    <w:p>
      <w:pPr>
        <w:spacing w:after="0"/>
        <w:ind w:left="0"/>
        <w:jc w:val="both"/>
      </w:pPr>
      <w:r>
        <w:rPr>
          <w:rFonts w:ascii="Times New Roman"/>
          <w:b w:val="false"/>
          <w:i w:val="false"/>
          <w:color w:val="000000"/>
          <w:sz w:val="28"/>
        </w:rPr>
        <w:t>
      денсаулық жағдайы бойынша əскери қызметке жарамды əскери міндеттілер;</w:t>
      </w:r>
    </w:p>
    <w:p>
      <w:pPr>
        <w:spacing w:after="0"/>
        <w:ind w:left="0"/>
        <w:jc w:val="both"/>
      </w:pPr>
      <w:r>
        <w:rPr>
          <w:rFonts w:ascii="Times New Roman"/>
          <w:b w:val="false"/>
          <w:i w:val="false"/>
          <w:color w:val="000000"/>
          <w:sz w:val="28"/>
        </w:rPr>
        <w:t>
      денсаулық жағдайы бойынша əскери қызметке жарамды немесе шектеулі жарамды, соның ішінде əскери қызметке шақыру кейінге қалдырылған жиырма төрт жастан жиырма жеті жасқа дейінгі əскерге шақырылушылар тартылады.</w:t>
      </w:r>
    </w:p>
    <w:bookmarkStart w:name="z163" w:id="165"/>
    <w:p>
      <w:pPr>
        <w:spacing w:after="0"/>
        <w:ind w:left="0"/>
        <w:jc w:val="both"/>
      </w:pPr>
      <w:r>
        <w:rPr>
          <w:rFonts w:ascii="Times New Roman"/>
          <w:b w:val="false"/>
          <w:i w:val="false"/>
          <w:color w:val="000000"/>
          <w:sz w:val="28"/>
        </w:rPr>
        <w:t>
      4. Қорғаныс министрлігінің мамандандырылған ұйымдарында əскери-техникалық жəне өзге де мамандықтар бойынша əскерге шақырылушыларды, əскери міндеттілерді жинау, оларды жіберу жəне өтеусіз жəне өтеулі негіздерде оқыту, оқу-тəрбие процесін ұйымдастыру тəртібін, сондай-ақ оқу мерзімдерін Қазақстан Республикасының Қорғаныс министрі айқындайды.</w:t>
      </w:r>
    </w:p>
    <w:bookmarkEnd w:id="165"/>
    <w:bookmarkStart w:name="z164" w:id="166"/>
    <w:p>
      <w:pPr>
        <w:spacing w:after="0"/>
        <w:ind w:left="0"/>
        <w:jc w:val="both"/>
      </w:pPr>
      <w:r>
        <w:rPr>
          <w:rFonts w:ascii="Times New Roman"/>
          <w:b w:val="false"/>
          <w:i w:val="false"/>
          <w:color w:val="000000"/>
          <w:sz w:val="28"/>
        </w:rPr>
        <w:t>
      5. Қорғаныс министрлігінің мамандандырылған ұйымдарында əскери-техникалық жəне өзге де мамандықтар бойынша білім алатын əскерге шақырылушылардың, əскери міндеттілердің санын Қазақстан Республикасының Қорғаныс министрі жұмылдыру ресурстарына не кіші мамандарға қажеттілікті негізге ала отырып айқындайды.</w:t>
      </w:r>
    </w:p>
    <w:bookmarkEnd w:id="166"/>
    <w:bookmarkStart w:name="z165" w:id="167"/>
    <w:p>
      <w:pPr>
        <w:spacing w:after="0"/>
        <w:ind w:left="0"/>
        <w:jc w:val="both"/>
      </w:pPr>
      <w:r>
        <w:rPr>
          <w:rFonts w:ascii="Times New Roman"/>
          <w:b w:val="false"/>
          <w:i w:val="false"/>
          <w:color w:val="000000"/>
          <w:sz w:val="28"/>
        </w:rPr>
        <w:t>
      6. Əскерге шақырылушыларды, əскери міндеттілерді əскери- техникалық жəне өзге де мамандықтар бойынша оқытудың басталуы мен аяқталуы болып Қорғаныс министрлігінің мамандандырылған ұйымы басшысының оқуға қабылдау жəне оны бітіру туралы бұйрықтары шыққан күн есептеледі.</w:t>
      </w:r>
    </w:p>
    <w:bookmarkEnd w:id="167"/>
    <w:p>
      <w:pPr>
        <w:spacing w:after="0"/>
        <w:ind w:left="0"/>
        <w:jc w:val="both"/>
      </w:pPr>
      <w:r>
        <w:rPr>
          <w:rFonts w:ascii="Times New Roman"/>
          <w:b w:val="false"/>
          <w:i w:val="false"/>
          <w:color w:val="000000"/>
          <w:sz w:val="28"/>
        </w:rPr>
        <w:t>
      Қорғаныс министрлігінің мамандандырылған ұйымдарында оқып жатқан азаматтар оқу кезеңінде əскери қызметші мəртебесіне ие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168"/>
    <w:p>
      <w:pPr>
        <w:spacing w:after="0"/>
        <w:ind w:left="0"/>
        <w:jc w:val="both"/>
      </w:pPr>
      <w:r>
        <w:rPr>
          <w:rFonts w:ascii="Times New Roman"/>
          <w:b w:val="false"/>
          <w:i w:val="false"/>
          <w:color w:val="000000"/>
          <w:sz w:val="28"/>
        </w:rPr>
        <w:t>
      11. Қорғаныс министрлігінің мамандандырылған ұйымдарында сабақтар өткізілетін уақытта көрсетілген ұйымдарда оқытудан өтіп жатқан қызметкерлерге жұмыс берушілер оқу демалыстарын беруге міндетті.</w:t>
      </w:r>
    </w:p>
    <w:bookmarkEnd w:id="168"/>
    <w:bookmarkStart w:name="z171" w:id="169"/>
    <w:p>
      <w:pPr>
        <w:spacing w:after="0"/>
        <w:ind w:left="0"/>
        <w:jc w:val="both"/>
      </w:pPr>
      <w:r>
        <w:rPr>
          <w:rFonts w:ascii="Times New Roman"/>
          <w:b w:val="false"/>
          <w:i w:val="false"/>
          <w:color w:val="000000"/>
          <w:sz w:val="28"/>
        </w:rPr>
        <w:t>
      12. Əскери-техникалық жəне өзге де мамандықтар бойынша оқу кезеңінде əскерге шақырылушылардың, əскери міндеттілердің жұмыс орны (лауазымы) сақталады. Осы кезеңде олар, заңды тұлға таратылған жағдайларды қоспағанда, жұмыс берушінің бастамасы бойынша жұмыстан шығарылмайды, сондай-ақ білім беру ұйымы басшысының бастамасы бойынша білім беру ұйымынан шығарып жіберілмейді.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Азаматтарды жоғары және (немесе) жоғары оқу орнынан кейінгі білім беру ұйымдарында запастағы офицерлер мен запастағы сержанттар бағдарламалары  бойынша әскери даярлау</w:t>
      </w:r>
    </w:p>
    <w:p>
      <w:pPr>
        <w:spacing w:after="0"/>
        <w:ind w:left="0"/>
        <w:jc w:val="both"/>
      </w:pPr>
      <w:r>
        <w:rPr>
          <w:rFonts w:ascii="Times New Roman"/>
          <w:b w:val="false"/>
          <w:i w:val="false"/>
          <w:color w:val="ff0000"/>
          <w:sz w:val="28"/>
        </w:rPr>
        <w:t xml:space="preserve">
      Ескерту. 13-баптың тақырыбына өзгеріс енгізілді – ҚР 15.04.2022 </w:t>
      </w:r>
      <w:r>
        <w:rPr>
          <w:rFonts w:ascii="Times New Roman"/>
          <w:b w:val="false"/>
          <w:i w:val="false"/>
          <w:color w:val="ff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173" w:id="170"/>
    <w:p>
      <w:pPr>
        <w:spacing w:after="0"/>
        <w:ind w:left="0"/>
        <w:jc w:val="both"/>
      </w:pPr>
      <w:r>
        <w:rPr>
          <w:rFonts w:ascii="Times New Roman"/>
          <w:b w:val="false"/>
          <w:i w:val="false"/>
          <w:color w:val="000000"/>
          <w:sz w:val="28"/>
        </w:rPr>
        <w:t>
      1. Қарулы Күштердің, басқа да əскерлер мен əскери құралымдардың жұмылдыру қажеттілігіне, сондай-ақ әскери оқытылған резервті толықтыру қажеттігіне сүйене отырып, Қорғаныс министрлігінің тапсырысына сәйкес азаматтарды запастағы офицерлер бағдарламасы бойынша әскери даярлау – өтеусіз және өтеулі негіздерде, запастағы сержанттар бағдарламасы бойынша әскери даярлау өтеулі негізде жүргізіледі.</w:t>
      </w:r>
    </w:p>
    <w:bookmarkEnd w:id="170"/>
    <w:bookmarkStart w:name="z868" w:id="171"/>
    <w:p>
      <w:pPr>
        <w:spacing w:after="0"/>
        <w:ind w:left="0"/>
        <w:jc w:val="both"/>
      </w:pPr>
      <w:r>
        <w:rPr>
          <w:rFonts w:ascii="Times New Roman"/>
          <w:b w:val="false"/>
          <w:i w:val="false"/>
          <w:color w:val="000000"/>
          <w:sz w:val="28"/>
        </w:rPr>
        <w:t>
      2. Запастағы офицерлер мен запастағы сержанттар бағдарламалары бойынша әскери даярлықтың толық курсын аяқтаған азаматтарға Әскери қызмет өткеру қағидаларында айқындалған тәртіппен тиісінше "запастағы лейтенант" немесе "запастағы кіші сержант" әскери атағы беріледі.</w:t>
      </w:r>
    </w:p>
    <w:bookmarkEnd w:id="171"/>
    <w:bookmarkStart w:name="z869" w:id="172"/>
    <w:p>
      <w:pPr>
        <w:spacing w:after="0"/>
        <w:ind w:left="0"/>
        <w:jc w:val="both"/>
      </w:pPr>
      <w:r>
        <w:rPr>
          <w:rFonts w:ascii="Times New Roman"/>
          <w:b w:val="false"/>
          <w:i w:val="false"/>
          <w:color w:val="000000"/>
          <w:sz w:val="28"/>
        </w:rPr>
        <w:t>
      3. Азаматтарды запастағы офицерлер мен запастағы сержанттар бағдарламалары бойынша әскери даярлықтан өткізу тәртібі Қазақстан Республикасының заңнамасына сәйкес айқындалады.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Азаматтарды жалпыға бірдей әскери оқыту</w:t>
      </w:r>
    </w:p>
    <w:bookmarkStart w:name="z177" w:id="173"/>
    <w:p>
      <w:pPr>
        <w:spacing w:after="0"/>
        <w:ind w:left="0"/>
        <w:jc w:val="both"/>
      </w:pPr>
      <w:r>
        <w:rPr>
          <w:rFonts w:ascii="Times New Roman"/>
          <w:b w:val="false"/>
          <w:i w:val="false"/>
          <w:color w:val="000000"/>
          <w:sz w:val="28"/>
        </w:rPr>
        <w:t>
      1. Халықты азаматтық қорғаныс іс-шараларына тарту және соғыс уақытында Қарулы Күштерді жасақтау үшін қажетті контингентті даярлау мақсатында:</w:t>
      </w:r>
    </w:p>
    <w:bookmarkEnd w:id="173"/>
    <w:bookmarkStart w:name="z178" w:id="174"/>
    <w:p>
      <w:pPr>
        <w:spacing w:after="0"/>
        <w:ind w:left="0"/>
        <w:jc w:val="both"/>
      </w:pPr>
      <w:r>
        <w:rPr>
          <w:rFonts w:ascii="Times New Roman"/>
          <w:b w:val="false"/>
          <w:i w:val="false"/>
          <w:color w:val="000000"/>
          <w:sz w:val="28"/>
        </w:rPr>
        <w:t>
      1) ерлер – он алты жастан алпыс жасқа дейінгілерді қоса алғанда;</w:t>
      </w:r>
    </w:p>
    <w:bookmarkEnd w:id="174"/>
    <w:bookmarkStart w:name="z179" w:id="175"/>
    <w:p>
      <w:pPr>
        <w:spacing w:after="0"/>
        <w:ind w:left="0"/>
        <w:jc w:val="both"/>
      </w:pPr>
      <w:r>
        <w:rPr>
          <w:rFonts w:ascii="Times New Roman"/>
          <w:b w:val="false"/>
          <w:i w:val="false"/>
          <w:color w:val="000000"/>
          <w:sz w:val="28"/>
        </w:rPr>
        <w:t>
      2) балалары жоқ немесе он жастан асқан балалары бар әйелдер – он сегіз жастан қырық бес жасқа дейінгілерді қоса алғанда, жалпыға бірдей әскери оқыту жүргізіледі.</w:t>
      </w:r>
    </w:p>
    <w:bookmarkEnd w:id="175"/>
    <w:bookmarkStart w:name="z180" w:id="176"/>
    <w:p>
      <w:pPr>
        <w:spacing w:after="0"/>
        <w:ind w:left="0"/>
        <w:jc w:val="both"/>
      </w:pPr>
      <w:r>
        <w:rPr>
          <w:rFonts w:ascii="Times New Roman"/>
          <w:b w:val="false"/>
          <w:i w:val="false"/>
          <w:color w:val="000000"/>
          <w:sz w:val="28"/>
        </w:rPr>
        <w:t>
      Азаматтарды жалпыға бірдей әскери оқытуды азаматтардың жұмыс, оқу орны және тұрғылықты жері бойынша жергілікті әскери басқару органдары жүзеге асырады.</w:t>
      </w:r>
    </w:p>
    <w:bookmarkEnd w:id="176"/>
    <w:bookmarkStart w:name="z181" w:id="177"/>
    <w:p>
      <w:pPr>
        <w:spacing w:after="0"/>
        <w:ind w:left="0"/>
        <w:jc w:val="both"/>
      </w:pPr>
      <w:r>
        <w:rPr>
          <w:rFonts w:ascii="Times New Roman"/>
          <w:b w:val="false"/>
          <w:i w:val="false"/>
          <w:color w:val="000000"/>
          <w:sz w:val="28"/>
        </w:rPr>
        <w:t>
      2. Жалпыға бірдей әскери оқыту бағдарламасын Қазақстан Республикасының Қорғаныс министрлігі бекітеді.</w:t>
      </w:r>
    </w:p>
    <w:bookmarkEnd w:id="177"/>
    <w:bookmarkStart w:name="z182" w:id="178"/>
    <w:p>
      <w:pPr>
        <w:spacing w:after="0"/>
        <w:ind w:left="0"/>
        <w:jc w:val="both"/>
      </w:pPr>
      <w:r>
        <w:rPr>
          <w:rFonts w:ascii="Times New Roman"/>
          <w:b w:val="false"/>
          <w:i w:val="false"/>
          <w:color w:val="000000"/>
          <w:sz w:val="28"/>
        </w:rPr>
        <w:t>
      3. Қорғаныс министрлігі азаматтарды жалпыға бірдей әскери оқыту жөніндегі бағдарламаны әзірлейді және іс-шараларға бақылауды жүзеге асырады.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79"/>
    <w:p>
      <w:pPr>
        <w:spacing w:after="0"/>
        <w:ind w:left="0"/>
        <w:jc w:val="left"/>
      </w:pPr>
      <w:r>
        <w:rPr>
          <w:rFonts w:ascii="Times New Roman"/>
          <w:b/>
          <w:i w:val="false"/>
          <w:color w:val="000000"/>
        </w:rPr>
        <w:t xml:space="preserve"> 3-тарау. ӘСКЕРИ ЕСЕПКЕ АЛУ. АЗАМАТТАРДЫ ӘСКЕРГЕ ШАҚЫРУ УЧАСКЕЛЕРІНЕ ТІРКЕУ</w:t>
      </w:r>
    </w:p>
    <w:bookmarkEnd w:id="179"/>
    <w:p>
      <w:pPr>
        <w:spacing w:after="0"/>
        <w:ind w:left="0"/>
        <w:jc w:val="both"/>
      </w:pPr>
      <w:r>
        <w:rPr>
          <w:rFonts w:ascii="Times New Roman"/>
          <w:b/>
          <w:i w:val="false"/>
          <w:color w:val="000000"/>
          <w:sz w:val="28"/>
        </w:rPr>
        <w:t>15-бап. Әскери есепке алу</w:t>
      </w:r>
    </w:p>
    <w:bookmarkStart w:name="z185" w:id="180"/>
    <w:p>
      <w:pPr>
        <w:spacing w:after="0"/>
        <w:ind w:left="0"/>
        <w:jc w:val="both"/>
      </w:pPr>
      <w:r>
        <w:rPr>
          <w:rFonts w:ascii="Times New Roman"/>
          <w:b w:val="false"/>
          <w:i w:val="false"/>
          <w:color w:val="000000"/>
          <w:sz w:val="28"/>
        </w:rPr>
        <w:t>
      1. Азаматтар, мыналарды:</w:t>
      </w:r>
    </w:p>
    <w:bookmarkEnd w:id="180"/>
    <w:p>
      <w:pPr>
        <w:spacing w:after="0"/>
        <w:ind w:left="0"/>
        <w:jc w:val="both"/>
      </w:pPr>
      <w:r>
        <w:rPr>
          <w:rFonts w:ascii="Times New Roman"/>
          <w:b w:val="false"/>
          <w:i w:val="false"/>
          <w:color w:val="000000"/>
          <w:sz w:val="28"/>
        </w:rPr>
        <w:t>
      1) әскери-есептік мамандығы жоқ әйелдерді;</w:t>
      </w:r>
    </w:p>
    <w:p>
      <w:pPr>
        <w:spacing w:after="0"/>
        <w:ind w:left="0"/>
        <w:jc w:val="both"/>
      </w:pPr>
      <w:r>
        <w:rPr>
          <w:rFonts w:ascii="Times New Roman"/>
          <w:b w:val="false"/>
          <w:i w:val="false"/>
          <w:color w:val="000000"/>
          <w:sz w:val="28"/>
        </w:rPr>
        <w:t>
      2) әскери қызметтен отставкаға шығарылған немесе запаста болудың шекті жасына толуына байланысты әскери есептен алып тасталған не әскери есептен алып тасталып, әскери қызметке жарамсыз деп танылған адамдарды;</w:t>
      </w:r>
    </w:p>
    <w:p>
      <w:pPr>
        <w:spacing w:after="0"/>
        <w:ind w:left="0"/>
        <w:jc w:val="both"/>
      </w:pPr>
      <w:r>
        <w:rPr>
          <w:rFonts w:ascii="Times New Roman"/>
          <w:b w:val="false"/>
          <w:i w:val="false"/>
          <w:color w:val="000000"/>
          <w:sz w:val="28"/>
        </w:rPr>
        <w:t>
      3) бас бостандығынан айыру түрінде жазасын өтеп жүрген адамдарды;</w:t>
      </w:r>
    </w:p>
    <w:p>
      <w:pPr>
        <w:spacing w:after="0"/>
        <w:ind w:left="0"/>
        <w:jc w:val="both"/>
      </w:pPr>
      <w:r>
        <w:rPr>
          <w:rFonts w:ascii="Times New Roman"/>
          <w:b w:val="false"/>
          <w:i w:val="false"/>
          <w:color w:val="000000"/>
          <w:sz w:val="28"/>
        </w:rPr>
        <w:t xml:space="preserve">
      4) Қазақстан Республикасынан тыс жерде тұрақты тұратын адамдарды; </w:t>
      </w:r>
    </w:p>
    <w:p>
      <w:pPr>
        <w:spacing w:after="0"/>
        <w:ind w:left="0"/>
        <w:jc w:val="both"/>
      </w:pPr>
      <w:r>
        <w:rPr>
          <w:rFonts w:ascii="Times New Roman"/>
          <w:b w:val="false"/>
          <w:i w:val="false"/>
          <w:color w:val="000000"/>
          <w:sz w:val="28"/>
        </w:rPr>
        <w:t>
      5) Қазақстан Республикасының құқық қорғау және арнаулы мемлекеттік органдарының қызметкерлерін, сондай-ақ əскери, арнаулы оқу орындарының курсанттары мен тыңдаушыларын қоспағанда, әскери есепке алынуға жатады.</w:t>
      </w:r>
    </w:p>
    <w:bookmarkStart w:name="z190" w:id="181"/>
    <w:p>
      <w:pPr>
        <w:spacing w:after="0"/>
        <w:ind w:left="0"/>
        <w:jc w:val="both"/>
      </w:pPr>
      <w:r>
        <w:rPr>
          <w:rFonts w:ascii="Times New Roman"/>
          <w:b w:val="false"/>
          <w:i w:val="false"/>
          <w:color w:val="000000"/>
          <w:sz w:val="28"/>
        </w:rPr>
        <w:t>
      2. Әскери есепке алуды жергілікті атқарушы органдар ұйымдастырады және қамтамасыз етеді.</w:t>
      </w:r>
    </w:p>
    <w:bookmarkEnd w:id="181"/>
    <w:p>
      <w:pPr>
        <w:spacing w:after="0"/>
        <w:ind w:left="0"/>
        <w:jc w:val="both"/>
      </w:pPr>
      <w:r>
        <w:rPr>
          <w:rFonts w:ascii="Times New Roman"/>
          <w:b w:val="false"/>
          <w:i w:val="false"/>
          <w:color w:val="000000"/>
          <w:sz w:val="28"/>
        </w:rPr>
        <w:t>
      Әскери міндеттілер мен әскерге шақырылушыларды әскери есепке алуды олардың тұрғылықты жері немесе уақытша болатын (тұратын) орны бойынша жергілікті әскери басқару органдары жүзеге асырады, ал олар жоқ елді мекендерде әскери есепке алуды кенттердің, ауылдардың, ауылдық округтердің әкімдері қамтамасыз етеді.</w:t>
      </w:r>
    </w:p>
    <w:bookmarkStart w:name="z191" w:id="182"/>
    <w:p>
      <w:pPr>
        <w:spacing w:after="0"/>
        <w:ind w:left="0"/>
        <w:jc w:val="both"/>
      </w:pPr>
      <w:r>
        <w:rPr>
          <w:rFonts w:ascii="Times New Roman"/>
          <w:b w:val="false"/>
          <w:i w:val="false"/>
          <w:color w:val="000000"/>
          <w:sz w:val="28"/>
        </w:rPr>
        <w:t>
      3. Әскери міндеттілер мен әскерге шақырылушыларды әскери есепке алу қағидаларын Қазақстан Республикасының Қорғаныс министрлігі бекітеді.</w:t>
      </w:r>
    </w:p>
    <w:bookmarkEnd w:id="182"/>
    <w:bookmarkStart w:name="z192" w:id="183"/>
    <w:p>
      <w:pPr>
        <w:spacing w:after="0"/>
        <w:ind w:left="0"/>
        <w:jc w:val="both"/>
      </w:pPr>
      <w:r>
        <w:rPr>
          <w:rFonts w:ascii="Times New Roman"/>
          <w:b w:val="false"/>
          <w:i w:val="false"/>
          <w:color w:val="000000"/>
          <w:sz w:val="28"/>
        </w:rPr>
        <w:t>
      4. Қарулы Күштерде, басқа да əскерлер мен əскери құралымдарда әскери қызмет өткеретін әскери қызметшілер уәкілетті орган белгілеген тәртіпте тиісті әскери басқару органдарында (басқару органдарында), әскери бөлімдерде (бөлімдерде) және мекемелерде есепке алуға жатады.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Азаматтарды әскерге шақыру учаскелеріне тіркеу</w:t>
      </w:r>
    </w:p>
    <w:bookmarkStart w:name="z194" w:id="184"/>
    <w:p>
      <w:pPr>
        <w:spacing w:after="0"/>
        <w:ind w:left="0"/>
        <w:jc w:val="both"/>
      </w:pPr>
      <w:r>
        <w:rPr>
          <w:rFonts w:ascii="Times New Roman"/>
          <w:b w:val="false"/>
          <w:i w:val="false"/>
          <w:color w:val="000000"/>
          <w:sz w:val="28"/>
        </w:rPr>
        <w:t>
      1. Азаматтарды әскерге шақыру учаскелеріне тіркеу – бұл әскерге шақыру жасына дейінгілерді әскери есепке қою үшін жергілікті әскери басқару органдарымен бірлесіп, тиісті жергілікті атқарушы органдар жүргізетін әскери есепке алу іс-шаралары.</w:t>
      </w:r>
    </w:p>
    <w:bookmarkEnd w:id="184"/>
    <w:bookmarkStart w:name="z195" w:id="185"/>
    <w:p>
      <w:pPr>
        <w:spacing w:after="0"/>
        <w:ind w:left="0"/>
        <w:jc w:val="both"/>
      </w:pPr>
      <w:r>
        <w:rPr>
          <w:rFonts w:ascii="Times New Roman"/>
          <w:b w:val="false"/>
          <w:i w:val="false"/>
          <w:color w:val="000000"/>
          <w:sz w:val="28"/>
        </w:rPr>
        <w:t>
      2. Тіркелу жылы он жеті жасқа толатын Қазақстан Республикасының ер азаматтары әскерге шақыру учаскелеріне тіркелуге жатады.</w:t>
      </w:r>
    </w:p>
    <w:bookmarkEnd w:id="185"/>
    <w:bookmarkStart w:name="z196" w:id="186"/>
    <w:p>
      <w:pPr>
        <w:spacing w:after="0"/>
        <w:ind w:left="0"/>
        <w:jc w:val="both"/>
      </w:pPr>
      <w:r>
        <w:rPr>
          <w:rFonts w:ascii="Times New Roman"/>
          <w:b w:val="false"/>
          <w:i w:val="false"/>
          <w:color w:val="000000"/>
          <w:sz w:val="28"/>
        </w:rPr>
        <w:t>
      3. Азаматтарды əскерге шақыру учаскелеріне тіркеуді жəне медициналық куəландыруды Қорғаныс министрлігі бекітетін Əскери міндеттілер мен əскерге шақырылушыларды əскери есепке алу қағидаларына жəне Қарулы Күштерде əскери-дəрігерлік сараптама жүргізу қағидаларына сəйкес облыстардың, республикалық маңызы бар қалалардың, астананың, аудандардың, облыстық маңызы бар қалалардың əкімдері ұйымдастырады жəне қамтамасыз етеді.</w:t>
      </w:r>
    </w:p>
    <w:bookmarkEnd w:id="186"/>
    <w:bookmarkStart w:name="z197" w:id="187"/>
    <w:p>
      <w:pPr>
        <w:spacing w:after="0"/>
        <w:ind w:left="0"/>
        <w:jc w:val="both"/>
      </w:pPr>
      <w:r>
        <w:rPr>
          <w:rFonts w:ascii="Times New Roman"/>
          <w:b w:val="false"/>
          <w:i w:val="false"/>
          <w:color w:val="000000"/>
          <w:sz w:val="28"/>
        </w:rPr>
        <w:t>
      4. Азаматтар әскерге шақыру учаскелеріне тіркеу кезінде әскери қызметке жарамдылық дәрежесін белгілеу үшін Әскери-дәрігерлік сараптаманы жүргізу қағидаларында айқындалған тәртіппен медициналық комиссиядан өтеді.</w:t>
      </w:r>
    </w:p>
    <w:bookmarkEnd w:id="187"/>
    <w:bookmarkStart w:name="z198" w:id="188"/>
    <w:p>
      <w:pPr>
        <w:spacing w:after="0"/>
        <w:ind w:left="0"/>
        <w:jc w:val="both"/>
      </w:pPr>
      <w:r>
        <w:rPr>
          <w:rFonts w:ascii="Times New Roman"/>
          <w:b w:val="false"/>
          <w:i w:val="false"/>
          <w:color w:val="000000"/>
          <w:sz w:val="28"/>
        </w:rPr>
        <w:t>
      Медициналық (əскери-дəрігерлік) комиссия əскери қызметке жарамсыз деп танып, əскери есептен алып тасталған азаматтар əскери есепке қабылданбайды.</w:t>
      </w:r>
    </w:p>
    <w:bookmarkEnd w:id="188"/>
    <w:bookmarkStart w:name="z199" w:id="189"/>
    <w:p>
      <w:pPr>
        <w:spacing w:after="0"/>
        <w:ind w:left="0"/>
        <w:jc w:val="both"/>
      </w:pPr>
      <w:r>
        <w:rPr>
          <w:rFonts w:ascii="Times New Roman"/>
          <w:b w:val="false"/>
          <w:i w:val="false"/>
          <w:color w:val="000000"/>
          <w:sz w:val="28"/>
        </w:rPr>
        <w:t>
      Әскери-дәрігерлік комиссия әскери есептен шығарып, әскери қызметке жарамсыз деп таныған азаматтар әскери есепке қабылданбайды.</w:t>
      </w:r>
    </w:p>
    <w:bookmarkEnd w:id="189"/>
    <w:bookmarkStart w:name="z200" w:id="190"/>
    <w:p>
      <w:pPr>
        <w:spacing w:after="0"/>
        <w:ind w:left="0"/>
        <w:jc w:val="both"/>
      </w:pPr>
      <w:r>
        <w:rPr>
          <w:rFonts w:ascii="Times New Roman"/>
          <w:b w:val="false"/>
          <w:i w:val="false"/>
          <w:color w:val="000000"/>
          <w:sz w:val="28"/>
        </w:rPr>
        <w:t>
      5. Азаматтар, олардың жұмыс (оқу) орындарын, атқаратын лауазымы мен орташа жалақысын сақтай отырып, әскерге шақырылуға дейінгілерді әскери есепке қоюға байланысты міндеттерді орындау үшін қажетті уақытта жұмыстан (оқудан) босатылады.</w:t>
      </w:r>
    </w:p>
    <w:bookmarkEnd w:id="190"/>
    <w:bookmarkStart w:name="z201" w:id="191"/>
    <w:p>
      <w:pPr>
        <w:spacing w:after="0"/>
        <w:ind w:left="0"/>
        <w:jc w:val="both"/>
      </w:pPr>
      <w:r>
        <w:rPr>
          <w:rFonts w:ascii="Times New Roman"/>
          <w:b w:val="false"/>
          <w:i w:val="false"/>
          <w:color w:val="000000"/>
          <w:sz w:val="28"/>
        </w:rPr>
        <w:t>
      6. Азаматтарды әскерге шақыру учаскелеріне тіркеуді жүргізу үшін аудандарда (облыстық маңызы бар қалаларда) ауданның (облыстық маңызы бар қаланың) жергілікті атқарушы органдарының (әкімдіктерінің) шешімімен мынадай құрамда тіркеу комиссиясы құрылады:</w:t>
      </w:r>
    </w:p>
    <w:bookmarkEnd w:id="191"/>
    <w:bookmarkStart w:name="z202" w:id="192"/>
    <w:p>
      <w:pPr>
        <w:spacing w:after="0"/>
        <w:ind w:left="0"/>
        <w:jc w:val="both"/>
      </w:pPr>
      <w:r>
        <w:rPr>
          <w:rFonts w:ascii="Times New Roman"/>
          <w:b w:val="false"/>
          <w:i w:val="false"/>
          <w:color w:val="000000"/>
          <w:sz w:val="28"/>
        </w:rPr>
        <w:t>
      1) комиссия төрағасы – ауданның, облыстық маңызы бар қаланың жергілікті атқарушы органы басшысының (əкімінің) орынбасары;</w:t>
      </w:r>
    </w:p>
    <w:bookmarkEnd w:id="192"/>
    <w:bookmarkStart w:name="z203" w:id="193"/>
    <w:p>
      <w:pPr>
        <w:spacing w:after="0"/>
        <w:ind w:left="0"/>
        <w:jc w:val="both"/>
      </w:pPr>
      <w:r>
        <w:rPr>
          <w:rFonts w:ascii="Times New Roman"/>
          <w:b w:val="false"/>
          <w:i w:val="false"/>
          <w:color w:val="000000"/>
          <w:sz w:val="28"/>
        </w:rPr>
        <w:t>
      2) комиссия мүшелері:</w:t>
      </w:r>
    </w:p>
    <w:bookmarkEnd w:id="193"/>
    <w:p>
      <w:pPr>
        <w:spacing w:after="0"/>
        <w:ind w:left="0"/>
        <w:jc w:val="both"/>
      </w:pPr>
      <w:r>
        <w:rPr>
          <w:rFonts w:ascii="Times New Roman"/>
          <w:b w:val="false"/>
          <w:i w:val="false"/>
          <w:color w:val="000000"/>
          <w:sz w:val="28"/>
        </w:rPr>
        <w:t>
      ауданның, облыстық маңызы бар қаланың жергілікті əскери басқару органының өкілі;</w:t>
      </w:r>
    </w:p>
    <w:p>
      <w:pPr>
        <w:spacing w:after="0"/>
        <w:ind w:left="0"/>
        <w:jc w:val="both"/>
      </w:pPr>
      <w:r>
        <w:rPr>
          <w:rFonts w:ascii="Times New Roman"/>
          <w:b w:val="false"/>
          <w:i w:val="false"/>
          <w:color w:val="000000"/>
          <w:sz w:val="28"/>
        </w:rPr>
        <w:t>
      ішкі істер органдарының тиісті аумақтық бөлімшесінің өкілі; мемлекеттік денсаулық сақтау басқармасының тиісті жергілікті органы бастығының (бас дəрігердің) орынбасары – медициналық комиссияның төрағасы;</w:t>
      </w:r>
    </w:p>
    <w:p>
      <w:pPr>
        <w:spacing w:after="0"/>
        <w:ind w:left="0"/>
        <w:jc w:val="both"/>
      </w:pPr>
      <w:r>
        <w:rPr>
          <w:rFonts w:ascii="Times New Roman"/>
          <w:b w:val="false"/>
          <w:i w:val="false"/>
          <w:color w:val="000000"/>
          <w:sz w:val="28"/>
        </w:rPr>
        <w:t>
      хатшы.</w:t>
      </w:r>
    </w:p>
    <w:bookmarkStart w:name="z208" w:id="194"/>
    <w:p>
      <w:pPr>
        <w:spacing w:after="0"/>
        <w:ind w:left="0"/>
        <w:jc w:val="both"/>
      </w:pPr>
      <w:r>
        <w:rPr>
          <w:rFonts w:ascii="Times New Roman"/>
          <w:b w:val="false"/>
          <w:i w:val="false"/>
          <w:color w:val="000000"/>
          <w:sz w:val="28"/>
        </w:rPr>
        <w:t>
      Аудандық (қалалық) тіркеу жөніндегі комиссияның дербес құрамы, осы жұмысты жүргізу және қамтамасыз ету тәртібі ауданның (облыстық маңызы бар қаланың) жергілікті атқарушы орган басшысының (әкімнің) шешімімен жыл сайын бекітіледі.</w:t>
      </w:r>
    </w:p>
    <w:bookmarkEnd w:id="194"/>
    <w:bookmarkStart w:name="z815" w:id="195"/>
    <w:p>
      <w:pPr>
        <w:spacing w:after="0"/>
        <w:ind w:left="0"/>
        <w:jc w:val="both"/>
      </w:pPr>
      <w:r>
        <w:rPr>
          <w:rFonts w:ascii="Times New Roman"/>
          <w:b w:val="false"/>
          <w:i w:val="false"/>
          <w:color w:val="000000"/>
          <w:sz w:val="28"/>
        </w:rPr>
        <w:t>
      Азаматтарды əскерге шақыру пункттеріне (учаскелеріне) тіркеу графигін жергілікті атқарушы органның басшысы бекітеді.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Лауазымды адамдардың, мемлекеттік органдардың, ұйымдардың, әскери міндеттілердің және әскерге шақырылушылардың Әскери міндеттілер мен әскерге шақырушыларды әскери есепке алу қағидаларын орындау жөніндегі міндеттері</w:t>
      </w:r>
    </w:p>
    <w:bookmarkStart w:name="z210" w:id="196"/>
    <w:p>
      <w:pPr>
        <w:spacing w:after="0"/>
        <w:ind w:left="0"/>
        <w:jc w:val="both"/>
      </w:pPr>
      <w:r>
        <w:rPr>
          <w:rFonts w:ascii="Times New Roman"/>
          <w:b w:val="false"/>
          <w:i w:val="false"/>
          <w:color w:val="000000"/>
          <w:sz w:val="28"/>
        </w:rPr>
        <w:t>
      1. Ауданның, облыстық маңызы бар қаланың, кенттің, ауылдың, ауылдық округтің əкімдері, сондай-ақ əскери міндеттілер мен əскерге шақырылушылар жұмыс істейтін ұйымдардың басшылары өз құзыреті шегінде:</w:t>
      </w:r>
    </w:p>
    <w:bookmarkEnd w:id="196"/>
    <w:bookmarkStart w:name="z211" w:id="197"/>
    <w:p>
      <w:pPr>
        <w:spacing w:after="0"/>
        <w:ind w:left="0"/>
        <w:jc w:val="both"/>
      </w:pPr>
      <w:r>
        <w:rPr>
          <w:rFonts w:ascii="Times New Roman"/>
          <w:b w:val="false"/>
          <w:i w:val="false"/>
          <w:color w:val="000000"/>
          <w:sz w:val="28"/>
        </w:rPr>
        <w:t>
      1) әскери міндеттілерді және әскерге шақырылушыларды, оларды жергілікті әскери басқару органдарына шақырылғаны туралы хабардар етуге;</w:t>
      </w:r>
    </w:p>
    <w:bookmarkEnd w:id="197"/>
    <w:bookmarkStart w:name="z212" w:id="1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2013.01.08 </w:t>
      </w:r>
      <w:r>
        <w:rPr>
          <w:rFonts w:ascii="Times New Roman"/>
          <w:b w:val="false"/>
          <w:i w:val="false"/>
          <w:color w:val="000000"/>
          <w:sz w:val="28"/>
        </w:rPr>
        <w:t>№ 64-V</w:t>
      </w:r>
      <w:r>
        <w:rPr>
          <w:rFonts w:ascii="Times New Roman"/>
          <w:b w:val="false"/>
          <w:i w:val="false"/>
          <w:color w:val="000000"/>
          <w:sz w:val="28"/>
        </w:rPr>
        <w:t xml:space="preserve"> (2013.01.01 бастап қолданысқа енгізіледі) Заңымен;</w:t>
      </w:r>
    </w:p>
    <w:bookmarkEnd w:id="198"/>
    <w:bookmarkStart w:name="z213" w:id="199"/>
    <w:p>
      <w:pPr>
        <w:spacing w:after="0"/>
        <w:ind w:left="0"/>
        <w:jc w:val="both"/>
      </w:pPr>
      <w:r>
        <w:rPr>
          <w:rFonts w:ascii="Times New Roman"/>
          <w:b w:val="false"/>
          <w:i w:val="false"/>
          <w:color w:val="000000"/>
          <w:sz w:val="28"/>
        </w:rPr>
        <w:t>
      3) аудандардың (облыстық маңызы бар қалалардың)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беруге;</w:t>
      </w:r>
    </w:p>
    <w:bookmarkEnd w:id="199"/>
    <w:bookmarkStart w:name="z214" w:id="200"/>
    <w:p>
      <w:pPr>
        <w:spacing w:after="0"/>
        <w:ind w:left="0"/>
        <w:jc w:val="both"/>
      </w:pPr>
      <w:r>
        <w:rPr>
          <w:rFonts w:ascii="Times New Roman"/>
          <w:b w:val="false"/>
          <w:i w:val="false"/>
          <w:color w:val="000000"/>
          <w:sz w:val="28"/>
        </w:rPr>
        <w:t>
      4) əскерге шақыру жасына дейінгілерді тіркеген жəне азаматтарды əскери қызметке шақырған кезде азаматтарды басқа жергілікті жерлерден облыстардың, республикалық маңызы бар қалалардың, астананың, аудандардың, облыстық маңызы бар қалалардың əскерге шақыру (жиын) пункттеріне жеткізуді қамтамасыз етуге міндетті.</w:t>
      </w:r>
    </w:p>
    <w:bookmarkEnd w:id="200"/>
    <w:bookmarkStart w:name="z215" w:id="201"/>
    <w:p>
      <w:pPr>
        <w:spacing w:after="0"/>
        <w:ind w:left="0"/>
        <w:jc w:val="both"/>
      </w:pPr>
      <w:r>
        <w:rPr>
          <w:rFonts w:ascii="Times New Roman"/>
          <w:b w:val="false"/>
          <w:i w:val="false"/>
          <w:color w:val="000000"/>
          <w:sz w:val="28"/>
        </w:rPr>
        <w:t>
      2. Жергілікті әскери басқару органдары өз құзыреті шегінде мемлекеттік мекемелердің, ұйымдардың, әскери міндеттілер мен әскерге шақырылушылардың Әскери есепке алу қағидаларын сақтауына бақылауды жүзеге асыруға міндетті.</w:t>
      </w:r>
    </w:p>
    <w:bookmarkEnd w:id="201"/>
    <w:bookmarkStart w:name="z216" w:id="202"/>
    <w:p>
      <w:pPr>
        <w:spacing w:after="0"/>
        <w:ind w:left="0"/>
        <w:jc w:val="both"/>
      </w:pPr>
      <w:r>
        <w:rPr>
          <w:rFonts w:ascii="Times New Roman"/>
          <w:b w:val="false"/>
          <w:i w:val="false"/>
          <w:color w:val="000000"/>
          <w:sz w:val="28"/>
        </w:rPr>
        <w:t>
      3. Ішкі істер органдары өз құзыреті шегінде әскери міндеттілікті орындаудан жалтарған адамдарды іздестіруді жүзеге асыруға міндетті.</w:t>
      </w:r>
    </w:p>
    <w:bookmarkEnd w:id="202"/>
    <w:bookmarkStart w:name="z217" w:id="203"/>
    <w:p>
      <w:pPr>
        <w:spacing w:after="0"/>
        <w:ind w:left="0"/>
        <w:jc w:val="both"/>
      </w:pPr>
      <w:r>
        <w:rPr>
          <w:rFonts w:ascii="Times New Roman"/>
          <w:b w:val="false"/>
          <w:i w:val="false"/>
          <w:color w:val="000000"/>
          <w:sz w:val="28"/>
        </w:rPr>
        <w:t>
      4. Азаматтық хал актілерін жазу органдары жеті жұмыс күні ішінде аудандардың (облыстық маңызы бар қалалардың) жергілікті әскери басқару органдарына әскери міндеттілер мен әскерге шақырылушылардың тегін, аты мен әкесінің атын (ол болған кезде), туған күні мен жерін өзгерткені туралы, сондай-ақ әскери міндеттінің немесе әскерге шақырылушының қайтыс болғаны тіркелген жағдайлар туралы хабарлауға міндетті.</w:t>
      </w:r>
    </w:p>
    <w:bookmarkEnd w:id="203"/>
    <w:bookmarkStart w:name="z218" w:id="204"/>
    <w:p>
      <w:pPr>
        <w:spacing w:after="0"/>
        <w:ind w:left="0"/>
        <w:jc w:val="both"/>
      </w:pPr>
      <w:r>
        <w:rPr>
          <w:rFonts w:ascii="Times New Roman"/>
          <w:b w:val="false"/>
          <w:i w:val="false"/>
          <w:color w:val="000000"/>
          <w:sz w:val="28"/>
        </w:rPr>
        <w:t>
      5. Анықтау және алдын ала тергеу органдары жеті жұмыс күні ішінде аудандардың (облыстық маңызы бар қалалардың) жергіліктi әскери басқару органдарына оларға қатысты анықтау немесе алдын ала тергеу жүргізіліп жатқан әскери міндеттілер мен әскерге шақырылушылар туралы, ал соттар оларға қатысты қылмыстық істерді сот қарап жатқан әскери міндеттілер мен әскерге шақырылушылар туралы, сондай-ақ оларға қатысты заңды күшiне енген үкімдер туралы хабарлауға мiндетті.</w:t>
      </w:r>
    </w:p>
    <w:bookmarkEnd w:id="204"/>
    <w:bookmarkStart w:name="z219" w:id="205"/>
    <w:p>
      <w:pPr>
        <w:spacing w:after="0"/>
        <w:ind w:left="0"/>
        <w:jc w:val="both"/>
      </w:pPr>
      <w:r>
        <w:rPr>
          <w:rFonts w:ascii="Times New Roman"/>
          <w:b w:val="false"/>
          <w:i w:val="false"/>
          <w:color w:val="000000"/>
          <w:sz w:val="28"/>
        </w:rPr>
        <w:t>
      6. Халықты әлеуметтiк қорғау органдары жетi жұмыс күні ішінде аудандардың (облыстық маңызы бар қалалардың) жергiлiктi әскери басқару органдарына мүгедек деп танылған барлық әскери мiндеттілер мен әскерге шақырылушылар туралы хабарлауға міндетті.</w:t>
      </w:r>
    </w:p>
    <w:bookmarkEnd w:id="205"/>
    <w:bookmarkStart w:name="z220" w:id="206"/>
    <w:p>
      <w:pPr>
        <w:spacing w:after="0"/>
        <w:ind w:left="0"/>
        <w:jc w:val="both"/>
      </w:pPr>
      <w:r>
        <w:rPr>
          <w:rFonts w:ascii="Times New Roman"/>
          <w:b w:val="false"/>
          <w:i w:val="false"/>
          <w:color w:val="000000"/>
          <w:sz w:val="28"/>
        </w:rPr>
        <w:t>
      7. Денсаулық сақтау ұйымдары әскерге шақыру басталар алдында жергілiкті әскери басқару органдарының сұрау салулары бойынша стационарлық емделуде болатын және диспансерлік есепте тұрған әскери міндеттілер мен әскерге шақырылушылар туралы мәліметтердi хабарлауға міндетті.</w:t>
      </w:r>
    </w:p>
    <w:bookmarkEnd w:id="206"/>
    <w:bookmarkStart w:name="z221" w:id="207"/>
    <w:p>
      <w:pPr>
        <w:spacing w:after="0"/>
        <w:ind w:left="0"/>
        <w:jc w:val="both"/>
      </w:pPr>
      <w:r>
        <w:rPr>
          <w:rFonts w:ascii="Times New Roman"/>
          <w:b w:val="false"/>
          <w:i w:val="false"/>
          <w:color w:val="000000"/>
          <w:sz w:val="28"/>
        </w:rPr>
        <w:t>
      8. Азаматтарды тұрғылықты жері бойынша тіркеу және тіркеу есебінен шығару туралы мәліметтер ауданның (облыстық маңызы бар қаланың) жергiлiктi әскери басқару органдарына мемлекеттік органдардың мемлекеттік ақпараттық жүйелерінің өзара іс-қимыл жасауын қамтамасыз ету арқылы беріледі.</w:t>
      </w:r>
    </w:p>
    <w:bookmarkEnd w:id="207"/>
    <w:bookmarkStart w:name="z222" w:id="2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2013.01.08 </w:t>
      </w:r>
      <w:r>
        <w:rPr>
          <w:rFonts w:ascii="Times New Roman"/>
          <w:b w:val="false"/>
          <w:i w:val="false"/>
          <w:color w:val="000000"/>
          <w:sz w:val="28"/>
        </w:rPr>
        <w:t>№ 64-V</w:t>
      </w:r>
      <w:r>
        <w:rPr>
          <w:rFonts w:ascii="Times New Roman"/>
          <w:b w:val="false"/>
          <w:i w:val="false"/>
          <w:color w:val="000000"/>
          <w:sz w:val="28"/>
        </w:rPr>
        <w:t xml:space="preserve"> (2013.01.01 бастап қолданысқа енгізіледі) Заңымен.</w:t>
      </w:r>
    </w:p>
    <w:bookmarkEnd w:id="208"/>
    <w:bookmarkStart w:name="z816" w:id="209"/>
    <w:p>
      <w:pPr>
        <w:spacing w:after="0"/>
        <w:ind w:left="0"/>
        <w:jc w:val="both"/>
      </w:pPr>
      <w:r>
        <w:rPr>
          <w:rFonts w:ascii="Times New Roman"/>
          <w:b w:val="false"/>
          <w:i w:val="false"/>
          <w:color w:val="000000"/>
          <w:sz w:val="28"/>
        </w:rPr>
        <w:t>
      10. Құқықтық статистика жəне арнайы есепке алу саласындағы уəкілетті орган жергілікті əскери басқару органдарының сұрау салулары бойынша адамның қылмыстық құқық бұзушылық жасағаны туралы мəліметтердің бар-жоғы туралы анықтаманы жеті жұмыс күні ішінде ұсынуға міндетті.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3" w:id="210"/>
    <w:p>
      <w:pPr>
        <w:spacing w:after="0"/>
        <w:ind w:left="0"/>
        <w:jc w:val="left"/>
      </w:pPr>
      <w:r>
        <w:rPr>
          <w:rFonts w:ascii="Times New Roman"/>
          <w:b/>
          <w:i w:val="false"/>
          <w:color w:val="000000"/>
        </w:rPr>
        <w:t xml:space="preserve">  4-тарау. ӘСКЕРИ ҚЫЗМЕТ ӨТКЕРУ</w:t>
      </w:r>
    </w:p>
    <w:bookmarkEnd w:id="210"/>
    <w:p>
      <w:pPr>
        <w:spacing w:after="0"/>
        <w:ind w:left="0"/>
        <w:jc w:val="both"/>
      </w:pPr>
      <w:r>
        <w:rPr>
          <w:rFonts w:ascii="Times New Roman"/>
          <w:b/>
          <w:i w:val="false"/>
          <w:color w:val="000000"/>
          <w:sz w:val="28"/>
        </w:rPr>
        <w:t>18-бап. Әскери қызметтің мазмұны</w:t>
      </w:r>
    </w:p>
    <w:bookmarkStart w:name="z225" w:id="211"/>
    <w:p>
      <w:pPr>
        <w:spacing w:after="0"/>
        <w:ind w:left="0"/>
        <w:jc w:val="both"/>
      </w:pPr>
      <w:r>
        <w:rPr>
          <w:rFonts w:ascii="Times New Roman"/>
          <w:b w:val="false"/>
          <w:i w:val="false"/>
          <w:color w:val="000000"/>
          <w:sz w:val="28"/>
        </w:rPr>
        <w:t>
      1. Әскери қызмет:</w:t>
      </w:r>
    </w:p>
    <w:bookmarkEnd w:id="211"/>
    <w:bookmarkStart w:name="z226" w:id="212"/>
    <w:p>
      <w:pPr>
        <w:spacing w:after="0"/>
        <w:ind w:left="0"/>
        <w:jc w:val="both"/>
      </w:pPr>
      <w:r>
        <w:rPr>
          <w:rFonts w:ascii="Times New Roman"/>
          <w:b w:val="false"/>
          <w:i w:val="false"/>
          <w:color w:val="000000"/>
          <w:sz w:val="28"/>
        </w:rPr>
        <w:t>
      1) әскерге шақыру бойынша әскери қызметті;</w:t>
      </w:r>
    </w:p>
    <w:bookmarkEnd w:id="212"/>
    <w:bookmarkStart w:name="z227" w:id="213"/>
    <w:p>
      <w:pPr>
        <w:spacing w:after="0"/>
        <w:ind w:left="0"/>
        <w:jc w:val="both"/>
      </w:pPr>
      <w:r>
        <w:rPr>
          <w:rFonts w:ascii="Times New Roman"/>
          <w:b w:val="false"/>
          <w:i w:val="false"/>
          <w:color w:val="000000"/>
          <w:sz w:val="28"/>
        </w:rPr>
        <w:t>
      2) келісімшарт бойынша әскери қызметті қамтиды.</w:t>
      </w:r>
    </w:p>
    <w:bookmarkEnd w:id="213"/>
    <w:bookmarkStart w:name="z228" w:id="214"/>
    <w:p>
      <w:pPr>
        <w:spacing w:after="0"/>
        <w:ind w:left="0"/>
        <w:jc w:val="both"/>
      </w:pPr>
      <w:r>
        <w:rPr>
          <w:rFonts w:ascii="Times New Roman"/>
          <w:b w:val="false"/>
          <w:i w:val="false"/>
          <w:color w:val="000000"/>
          <w:sz w:val="28"/>
        </w:rPr>
        <w:t>
      Әскерге шақыру бойынша әскери қызметке:</w:t>
      </w:r>
    </w:p>
    <w:bookmarkEnd w:id="214"/>
    <w:bookmarkStart w:name="z229" w:id="215"/>
    <w:p>
      <w:pPr>
        <w:spacing w:after="0"/>
        <w:ind w:left="0"/>
        <w:jc w:val="both"/>
      </w:pPr>
      <w:r>
        <w:rPr>
          <w:rFonts w:ascii="Times New Roman"/>
          <w:b w:val="false"/>
          <w:i w:val="false"/>
          <w:color w:val="000000"/>
          <w:sz w:val="28"/>
        </w:rPr>
        <w:t>
      1) қатардағы және сержанттық құрамдардың мерзімді әскери қызметі;</w:t>
      </w:r>
    </w:p>
    <w:bookmarkEnd w:id="215"/>
    <w:bookmarkStart w:name="z230" w:id="21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32-бабына</w:t>
      </w:r>
      <w:r>
        <w:rPr>
          <w:rFonts w:ascii="Times New Roman"/>
          <w:b w:val="false"/>
          <w:i w:val="false"/>
          <w:color w:val="000000"/>
          <w:sz w:val="28"/>
        </w:rPr>
        <w:t xml:space="preserve"> сәйкес әскерге шақырылған офицерлердің әскери қызметі;</w:t>
      </w:r>
    </w:p>
    <w:bookmarkEnd w:id="216"/>
    <w:bookmarkStart w:name="z231" w:id="217"/>
    <w:p>
      <w:pPr>
        <w:spacing w:after="0"/>
        <w:ind w:left="0"/>
        <w:jc w:val="both"/>
      </w:pPr>
      <w:r>
        <w:rPr>
          <w:rFonts w:ascii="Times New Roman"/>
          <w:b w:val="false"/>
          <w:i w:val="false"/>
          <w:color w:val="000000"/>
          <w:sz w:val="28"/>
        </w:rPr>
        <w:t>
      3) жұмылдыру, соғыс жағдайы кезіндегі, соғыс уақытындағы және әскери жиындарды өткеру кезіндегі әскери қызмет жатады.</w:t>
      </w:r>
    </w:p>
    <w:bookmarkEnd w:id="217"/>
    <w:bookmarkStart w:name="z232" w:id="218"/>
    <w:p>
      <w:pPr>
        <w:spacing w:after="0"/>
        <w:ind w:left="0"/>
        <w:jc w:val="both"/>
      </w:pPr>
      <w:r>
        <w:rPr>
          <w:rFonts w:ascii="Times New Roman"/>
          <w:b w:val="false"/>
          <w:i w:val="false"/>
          <w:color w:val="000000"/>
          <w:sz w:val="28"/>
        </w:rPr>
        <w:t>
      Келісімшарт бойынша әскери қызметке:</w:t>
      </w:r>
    </w:p>
    <w:bookmarkEnd w:id="218"/>
    <w:bookmarkStart w:name="z233" w:id="219"/>
    <w:p>
      <w:pPr>
        <w:spacing w:after="0"/>
        <w:ind w:left="0"/>
        <w:jc w:val="both"/>
      </w:pPr>
      <w:r>
        <w:rPr>
          <w:rFonts w:ascii="Times New Roman"/>
          <w:b w:val="false"/>
          <w:i w:val="false"/>
          <w:color w:val="000000"/>
          <w:sz w:val="28"/>
        </w:rPr>
        <w:t>
      1) қатардағы, сержанттық және офицерлік құрамдардың әскери лауазымдарында келісімшарт бойынша әскери қызмет өткеретін әскери қызметшілердің әскери қызметі;</w:t>
      </w:r>
    </w:p>
    <w:bookmarkEnd w:id="219"/>
    <w:bookmarkStart w:name="z234" w:id="220"/>
    <w:p>
      <w:pPr>
        <w:spacing w:after="0"/>
        <w:ind w:left="0"/>
        <w:jc w:val="both"/>
      </w:pPr>
      <w:r>
        <w:rPr>
          <w:rFonts w:ascii="Times New Roman"/>
          <w:b w:val="false"/>
          <w:i w:val="false"/>
          <w:color w:val="000000"/>
          <w:sz w:val="28"/>
        </w:rPr>
        <w:t>
      2) əскери оқу орындары кадеттерінің, курсанттарының, адъюнкттерінің, магистранттарымен докторанттарының, əскери интерндерінің əскери қызметі жəне оқуы жатады.</w:t>
      </w:r>
    </w:p>
    <w:bookmarkEnd w:id="220"/>
    <w:bookmarkStart w:name="z235" w:id="221"/>
    <w:p>
      <w:pPr>
        <w:spacing w:after="0"/>
        <w:ind w:left="0"/>
        <w:jc w:val="both"/>
      </w:pPr>
      <w:r>
        <w:rPr>
          <w:rFonts w:ascii="Times New Roman"/>
          <w:b w:val="false"/>
          <w:i w:val="false"/>
          <w:color w:val="000000"/>
          <w:sz w:val="28"/>
        </w:rPr>
        <w:t>
      2. Әскери жиындарға шақырылған азаматтар әскери қызмет міндеттерін атқарады.</w:t>
      </w:r>
    </w:p>
    <w:bookmarkEnd w:id="221"/>
    <w:bookmarkStart w:name="z236" w:id="222"/>
    <w:p>
      <w:pPr>
        <w:spacing w:after="0"/>
        <w:ind w:left="0"/>
        <w:jc w:val="both"/>
      </w:pPr>
      <w:r>
        <w:rPr>
          <w:rFonts w:ascii="Times New Roman"/>
          <w:b w:val="false"/>
          <w:i w:val="false"/>
          <w:color w:val="000000"/>
          <w:sz w:val="28"/>
        </w:rPr>
        <w:t>
      3. Мерзiмдi қызмет өткеруге азаматтардың құқық қорғау және арнайы мемлекеттік органдар оқу орындарының күндiзгi оқу бөлiмдерiнде оқыған уақыты, сондай-ақ Қорғаныс министрлігінің әскери оқытылған резервті даярлау бағдарламасы жөніндегі мамандандырылған ұйымдарында әскери даярлықтан өту уақыты теңестiріледi.</w:t>
      </w:r>
    </w:p>
    <w:bookmarkEnd w:id="222"/>
    <w:bookmarkStart w:name="z237" w:id="223"/>
    <w:p>
      <w:pPr>
        <w:spacing w:after="0"/>
        <w:ind w:left="0"/>
        <w:jc w:val="both"/>
      </w:pPr>
      <w:r>
        <w:rPr>
          <w:rFonts w:ascii="Times New Roman"/>
          <w:b w:val="false"/>
          <w:i w:val="false"/>
          <w:color w:val="000000"/>
          <w:sz w:val="28"/>
        </w:rPr>
        <w:t>
      4. Әскери қызметшілер Қазақстан Республикасының халқына адалдығы туралы әскери ант қабылдайды.</w:t>
      </w:r>
    </w:p>
    <w:bookmarkEnd w:id="223"/>
    <w:bookmarkStart w:name="z238" w:id="224"/>
    <w:p>
      <w:pPr>
        <w:spacing w:after="0"/>
        <w:ind w:left="0"/>
        <w:jc w:val="both"/>
      </w:pPr>
      <w:r>
        <w:rPr>
          <w:rFonts w:ascii="Times New Roman"/>
          <w:b w:val="false"/>
          <w:i w:val="false"/>
          <w:color w:val="000000"/>
          <w:sz w:val="28"/>
        </w:rPr>
        <w:t>
      Бұрын әскери ант қабылдамаған әскери мiндеттiлер оны әскери жиындарға және жұмылдыруға шақырылған кезде қабылдайды.</w:t>
      </w:r>
    </w:p>
    <w:bookmarkEnd w:id="224"/>
    <w:bookmarkStart w:name="z870" w:id="225"/>
    <w:p>
      <w:pPr>
        <w:spacing w:after="0"/>
        <w:ind w:left="0"/>
        <w:jc w:val="both"/>
      </w:pPr>
      <w:r>
        <w:rPr>
          <w:rFonts w:ascii="Times New Roman"/>
          <w:b w:val="false"/>
          <w:i w:val="false"/>
          <w:color w:val="000000"/>
          <w:sz w:val="28"/>
        </w:rPr>
        <w:t>
      Әскери кафедралардың студенттері оқу-жаттығу жиындарынан өту кезеңінде әскери ант қабылдайды.</w:t>
      </w:r>
    </w:p>
    <w:bookmarkEnd w:id="225"/>
    <w:bookmarkStart w:name="z239" w:id="226"/>
    <w:p>
      <w:pPr>
        <w:spacing w:after="0"/>
        <w:ind w:left="0"/>
        <w:jc w:val="both"/>
      </w:pPr>
      <w:r>
        <w:rPr>
          <w:rFonts w:ascii="Times New Roman"/>
          <w:b w:val="false"/>
          <w:i w:val="false"/>
          <w:color w:val="000000"/>
          <w:sz w:val="28"/>
        </w:rPr>
        <w:t>
      5. Осы Заңда айқындалған жағдайларда және тәртiппен азаматтарды әскери қызметке шақыру кейiнге қалдырылуы немесе әскери қызметтен босатылуы мүмкiн.</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Әскери қызметшілер мен әскери міндеттілердің құрамы. Әскери атақтар</w:t>
      </w:r>
    </w:p>
    <w:bookmarkStart w:name="z241" w:id="227"/>
    <w:p>
      <w:pPr>
        <w:spacing w:after="0"/>
        <w:ind w:left="0"/>
        <w:jc w:val="both"/>
      </w:pPr>
      <w:r>
        <w:rPr>
          <w:rFonts w:ascii="Times New Roman"/>
          <w:b w:val="false"/>
          <w:i w:val="false"/>
          <w:color w:val="000000"/>
          <w:sz w:val="28"/>
        </w:rPr>
        <w:t>
      1. Әскери қызметшілер мен әскери міндеттілер:</w:t>
      </w:r>
    </w:p>
    <w:bookmarkEnd w:id="227"/>
    <w:bookmarkStart w:name="z242" w:id="228"/>
    <w:p>
      <w:pPr>
        <w:spacing w:after="0"/>
        <w:ind w:left="0"/>
        <w:jc w:val="both"/>
      </w:pPr>
      <w:r>
        <w:rPr>
          <w:rFonts w:ascii="Times New Roman"/>
          <w:b w:val="false"/>
          <w:i w:val="false"/>
          <w:color w:val="000000"/>
          <w:sz w:val="28"/>
        </w:rPr>
        <w:t>
      1) қатардағы;</w:t>
      </w:r>
    </w:p>
    <w:bookmarkEnd w:id="228"/>
    <w:bookmarkStart w:name="z243" w:id="229"/>
    <w:p>
      <w:pPr>
        <w:spacing w:after="0"/>
        <w:ind w:left="0"/>
        <w:jc w:val="both"/>
      </w:pPr>
      <w:r>
        <w:rPr>
          <w:rFonts w:ascii="Times New Roman"/>
          <w:b w:val="false"/>
          <w:i w:val="false"/>
          <w:color w:val="000000"/>
          <w:sz w:val="28"/>
        </w:rPr>
        <w:t>
      2) сержанттық;</w:t>
      </w:r>
    </w:p>
    <w:bookmarkEnd w:id="229"/>
    <w:bookmarkStart w:name="z244" w:id="230"/>
    <w:p>
      <w:pPr>
        <w:spacing w:after="0"/>
        <w:ind w:left="0"/>
        <w:jc w:val="both"/>
      </w:pPr>
      <w:r>
        <w:rPr>
          <w:rFonts w:ascii="Times New Roman"/>
          <w:b w:val="false"/>
          <w:i w:val="false"/>
          <w:color w:val="000000"/>
          <w:sz w:val="28"/>
        </w:rPr>
        <w:t>
      3) офицерлік құрамға бөлінеді.</w:t>
      </w:r>
    </w:p>
    <w:bookmarkEnd w:id="230"/>
    <w:bookmarkStart w:name="z245" w:id="231"/>
    <w:p>
      <w:pPr>
        <w:spacing w:after="0"/>
        <w:ind w:left="0"/>
        <w:jc w:val="both"/>
      </w:pPr>
      <w:r>
        <w:rPr>
          <w:rFonts w:ascii="Times New Roman"/>
          <w:b w:val="false"/>
          <w:i w:val="false"/>
          <w:color w:val="000000"/>
          <w:sz w:val="28"/>
        </w:rPr>
        <w:t>
      2. Қарулы Күштерде, басқа да әскерлер мен әскери құралымдарда мынадай әскери атақтар белгiленедi:</w:t>
      </w:r>
    </w:p>
    <w:bookmarkEnd w:id="2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корабльдік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қатардағы құрам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ефрейтор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матрос</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сержанттық құрам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сержанттар құрамы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сатылы старшина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сатылы старшина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старшина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сержанттар құрамы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үшiншi сыныпты 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үшiншi сыныпты старшина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сыныпты 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екiнші сыныпты старшина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сыныпты 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сыныпты старшина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сержанттар құрамы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штаб-старшина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шебер-сержант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шебер-старшина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офицерлер құрамы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офицерлер құрамы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лейтенант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лейтенант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лейтенант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лейтенант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капитан-лейтенант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офицерлер құрамы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үшiншi дәрежелi капитан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дәрежелi капитан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дәрежелi капитан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офицерлер құрамы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контр-адмирал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вице-адмирал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адмирал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 генералы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6" w:id="232"/>
    <w:p>
      <w:pPr>
        <w:spacing w:after="0"/>
        <w:ind w:left="0"/>
        <w:jc w:val="both"/>
      </w:pPr>
      <w:r>
        <w:rPr>
          <w:rFonts w:ascii="Times New Roman"/>
          <w:b w:val="false"/>
          <w:i w:val="false"/>
          <w:color w:val="000000"/>
          <w:sz w:val="28"/>
        </w:rPr>
        <w:t>
      3. Медициналық немесе заңгер мамандығы бар офицерлер үшiн әскери атақтарының алдына тиiсiнше "медицина қызметiнiң", "әдiлет" деген сөздер қосылады.</w:t>
      </w:r>
    </w:p>
    <w:bookmarkEnd w:id="232"/>
    <w:bookmarkStart w:name="z247" w:id="233"/>
    <w:p>
      <w:pPr>
        <w:spacing w:after="0"/>
        <w:ind w:left="0"/>
        <w:jc w:val="both"/>
      </w:pPr>
      <w:r>
        <w:rPr>
          <w:rFonts w:ascii="Times New Roman"/>
          <w:b w:val="false"/>
          <w:i w:val="false"/>
          <w:color w:val="000000"/>
          <w:sz w:val="28"/>
        </w:rPr>
        <w:t>
      4. Авиацияның жоғары офицерлер құрамы үшiн (инженерлiк-авиациялық даярлығы бар ұшқыштық инженерлiк) әскери атақтарының алдына тиісінше "авиация" деген сөз қосылады.</w:t>
      </w:r>
    </w:p>
    <w:bookmarkEnd w:id="233"/>
    <w:bookmarkStart w:name="z248" w:id="234"/>
    <w:p>
      <w:pPr>
        <w:spacing w:after="0"/>
        <w:ind w:left="0"/>
        <w:jc w:val="both"/>
      </w:pPr>
      <w:r>
        <w:rPr>
          <w:rFonts w:ascii="Times New Roman"/>
          <w:b w:val="false"/>
          <w:i w:val="false"/>
          <w:color w:val="000000"/>
          <w:sz w:val="28"/>
        </w:rPr>
        <w:t>
      5. Запаста тұратын азаматтардың әскери атақтарының алдына тиісінше "запастағы" деген сөз, ал отставкадағыларға "отставкадағы" деген сөз қосылады.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Әскери атақты беру, төмендету, одан айыру және әскери атағын қалпына келтіру тәртібі</w:t>
      </w:r>
    </w:p>
    <w:bookmarkStart w:name="z250" w:id="235"/>
    <w:p>
      <w:pPr>
        <w:spacing w:after="0"/>
        <w:ind w:left="0"/>
        <w:jc w:val="both"/>
      </w:pPr>
      <w:r>
        <w:rPr>
          <w:rFonts w:ascii="Times New Roman"/>
          <w:b w:val="false"/>
          <w:i w:val="false"/>
          <w:color w:val="000000"/>
          <w:sz w:val="28"/>
        </w:rPr>
        <w:t>
      Әскери қызметшiлер мен әскери мiндеттілерге әскери атақтарды мерзiмiнен бұрын берудi қоса алғанда, оларды беру, төмендету, әскери атағынан айыру Әскери қызмет өткеру қағидаларына сәйкес жүзеге асырылады.</w:t>
      </w:r>
    </w:p>
    <w:bookmarkEnd w:id="235"/>
    <w:bookmarkStart w:name="z251" w:id="236"/>
    <w:p>
      <w:pPr>
        <w:spacing w:after="0"/>
        <w:ind w:left="0"/>
        <w:jc w:val="both"/>
      </w:pPr>
      <w:r>
        <w:rPr>
          <w:rFonts w:ascii="Times New Roman"/>
          <w:b w:val="false"/>
          <w:i w:val="false"/>
          <w:color w:val="000000"/>
          <w:sz w:val="28"/>
        </w:rPr>
        <w:t>
      Жоғары офицерлер құрамын қоспағанда, әскери атағынан айырылған адамның әскери атағы тек сот ақтау үкімін шығарған немесе ақтау негіздемелері бойынша қылмыстық істі тоқтату туралы шешім қабылдаған жағдайларда қалпына келтiрiледі. Жоғары офицерлер құрамының әскери атағынан айырылған адамға әскери атағы Қазақстан Республикасы Президентінің шешімі бойынша қалпына келтіріледі.</w:t>
      </w:r>
    </w:p>
    <w:bookmarkEnd w:id="236"/>
    <w:bookmarkStart w:name="z252" w:id="237"/>
    <w:p>
      <w:pPr>
        <w:spacing w:after="0"/>
        <w:ind w:left="0"/>
        <w:jc w:val="both"/>
      </w:pPr>
      <w:r>
        <w:rPr>
          <w:rFonts w:ascii="Times New Roman"/>
          <w:b w:val="false"/>
          <w:i w:val="false"/>
          <w:color w:val="000000"/>
          <w:sz w:val="28"/>
        </w:rPr>
        <w:t>
      Әскери атағы төмендетілген әскери қызметшілерге әскери атағы Әскери қызмет өткеру қағидаларына сәйкес беріледі.</w:t>
      </w:r>
    </w:p>
    <w:bookmarkEnd w:id="237"/>
    <w:bookmarkStart w:name="z253" w:id="238"/>
    <w:p>
      <w:pPr>
        <w:spacing w:after="0"/>
        <w:ind w:left="0"/>
        <w:jc w:val="both"/>
      </w:pPr>
      <w:r>
        <w:rPr>
          <w:rFonts w:ascii="Times New Roman"/>
          <w:b w:val="false"/>
          <w:i w:val="false"/>
          <w:color w:val="000000"/>
          <w:sz w:val="28"/>
        </w:rPr>
        <w:t>
      Әскери атақтарда еңбек сiңiрген мерзiмi мынадай:</w:t>
      </w:r>
    </w:p>
    <w:bookmarkEnd w:id="238"/>
    <w:p>
      <w:pPr>
        <w:spacing w:after="0"/>
        <w:ind w:left="0"/>
        <w:jc w:val="both"/>
      </w:pPr>
      <w:r>
        <w:rPr>
          <w:rFonts w:ascii="Times New Roman"/>
          <w:b w:val="false"/>
          <w:i w:val="false"/>
          <w:color w:val="000000"/>
          <w:sz w:val="28"/>
        </w:rPr>
        <w:t>
      1) сержанттық құрамға:</w:t>
      </w:r>
    </w:p>
    <w:p>
      <w:pPr>
        <w:spacing w:after="0"/>
        <w:ind w:left="0"/>
        <w:jc w:val="both"/>
      </w:pPr>
      <w:r>
        <w:rPr>
          <w:rFonts w:ascii="Times New Roman"/>
          <w:b w:val="false"/>
          <w:i w:val="false"/>
          <w:color w:val="000000"/>
          <w:sz w:val="28"/>
        </w:rPr>
        <w:t>
      кіші сержанттарға                                   - бір жыл;</w:t>
      </w:r>
    </w:p>
    <w:p>
      <w:pPr>
        <w:spacing w:after="0"/>
        <w:ind w:left="0"/>
        <w:jc w:val="both"/>
      </w:pPr>
      <w:r>
        <w:rPr>
          <w:rFonts w:ascii="Times New Roman"/>
          <w:b w:val="false"/>
          <w:i w:val="false"/>
          <w:color w:val="000000"/>
          <w:sz w:val="28"/>
        </w:rPr>
        <w:t>
      сержанттарға                                        - екі жыл;</w:t>
      </w:r>
    </w:p>
    <w:p>
      <w:pPr>
        <w:spacing w:after="0"/>
        <w:ind w:left="0"/>
        <w:jc w:val="both"/>
      </w:pPr>
      <w:r>
        <w:rPr>
          <w:rFonts w:ascii="Times New Roman"/>
          <w:b w:val="false"/>
          <w:i w:val="false"/>
          <w:color w:val="000000"/>
          <w:sz w:val="28"/>
        </w:rPr>
        <w:t>
      аға сержанттарға                                    - үш жыл;</w:t>
      </w:r>
    </w:p>
    <w:p>
      <w:pPr>
        <w:spacing w:after="0"/>
        <w:ind w:left="0"/>
        <w:jc w:val="both"/>
      </w:pPr>
      <w:r>
        <w:rPr>
          <w:rFonts w:ascii="Times New Roman"/>
          <w:b w:val="false"/>
          <w:i w:val="false"/>
          <w:color w:val="000000"/>
          <w:sz w:val="28"/>
        </w:rPr>
        <w:t>
      3-сыныпты сержанттарға                           - төрт жыл;</w:t>
      </w:r>
    </w:p>
    <w:p>
      <w:pPr>
        <w:spacing w:after="0"/>
        <w:ind w:left="0"/>
        <w:jc w:val="both"/>
      </w:pPr>
      <w:r>
        <w:rPr>
          <w:rFonts w:ascii="Times New Roman"/>
          <w:b w:val="false"/>
          <w:i w:val="false"/>
          <w:color w:val="000000"/>
          <w:sz w:val="28"/>
        </w:rPr>
        <w:t>
      2-сыныпты сержанттарға                           - бес жыл;</w:t>
      </w:r>
    </w:p>
    <w:p>
      <w:pPr>
        <w:spacing w:after="0"/>
        <w:ind w:left="0"/>
        <w:jc w:val="both"/>
      </w:pPr>
      <w:r>
        <w:rPr>
          <w:rFonts w:ascii="Times New Roman"/>
          <w:b w:val="false"/>
          <w:i w:val="false"/>
          <w:color w:val="000000"/>
          <w:sz w:val="28"/>
        </w:rPr>
        <w:t>
      1-сыныпты сержанттарға                           - алты жыл;</w:t>
      </w:r>
    </w:p>
    <w:p>
      <w:pPr>
        <w:spacing w:after="0"/>
        <w:ind w:left="0"/>
        <w:jc w:val="both"/>
      </w:pPr>
      <w:r>
        <w:rPr>
          <w:rFonts w:ascii="Times New Roman"/>
          <w:b w:val="false"/>
          <w:i w:val="false"/>
          <w:color w:val="000000"/>
          <w:sz w:val="28"/>
        </w:rPr>
        <w:t>
      2) офицерлер құрамына:</w:t>
      </w:r>
    </w:p>
    <w:p>
      <w:pPr>
        <w:spacing w:after="0"/>
        <w:ind w:left="0"/>
        <w:jc w:val="both"/>
      </w:pPr>
      <w:r>
        <w:rPr>
          <w:rFonts w:ascii="Times New Roman"/>
          <w:b w:val="false"/>
          <w:i w:val="false"/>
          <w:color w:val="000000"/>
          <w:sz w:val="28"/>
        </w:rPr>
        <w:t xml:space="preserve">
      лейтенанттарға                              - екі жыл, ал бес жыл әскери, арнаулы </w:t>
      </w:r>
    </w:p>
    <w:p>
      <w:pPr>
        <w:spacing w:after="0"/>
        <w:ind w:left="0"/>
        <w:jc w:val="both"/>
      </w:pPr>
      <w:r>
        <w:rPr>
          <w:rFonts w:ascii="Times New Roman"/>
          <w:b w:val="false"/>
          <w:i w:val="false"/>
          <w:color w:val="000000"/>
          <w:sz w:val="28"/>
        </w:rPr>
        <w:t xml:space="preserve">
                                                                                                      оқу орнындағы оқу мерзімі </w:t>
      </w:r>
    </w:p>
    <w:p>
      <w:pPr>
        <w:spacing w:after="0"/>
        <w:ind w:left="0"/>
        <w:jc w:val="both"/>
      </w:pPr>
      <w:r>
        <w:rPr>
          <w:rFonts w:ascii="Times New Roman"/>
          <w:b w:val="false"/>
          <w:i w:val="false"/>
          <w:color w:val="000000"/>
          <w:sz w:val="28"/>
        </w:rPr>
        <w:t>
                                                                                                            барларға – бір жыл;</w:t>
      </w:r>
    </w:p>
    <w:p>
      <w:pPr>
        <w:spacing w:after="0"/>
        <w:ind w:left="0"/>
        <w:jc w:val="both"/>
      </w:pPr>
      <w:r>
        <w:rPr>
          <w:rFonts w:ascii="Times New Roman"/>
          <w:b w:val="false"/>
          <w:i w:val="false"/>
          <w:color w:val="000000"/>
          <w:sz w:val="28"/>
        </w:rPr>
        <w:t>
      аға лейтенанттарға                                  - үш жыл;</w:t>
      </w:r>
    </w:p>
    <w:p>
      <w:pPr>
        <w:spacing w:after="0"/>
        <w:ind w:left="0"/>
        <w:jc w:val="both"/>
      </w:pPr>
      <w:r>
        <w:rPr>
          <w:rFonts w:ascii="Times New Roman"/>
          <w:b w:val="false"/>
          <w:i w:val="false"/>
          <w:color w:val="000000"/>
          <w:sz w:val="28"/>
        </w:rPr>
        <w:t>
      капитандарға (капитан-лейтенанттарға)            - төрт жыл;</w:t>
      </w:r>
    </w:p>
    <w:p>
      <w:pPr>
        <w:spacing w:after="0"/>
        <w:ind w:left="0"/>
        <w:jc w:val="both"/>
      </w:pPr>
      <w:r>
        <w:rPr>
          <w:rFonts w:ascii="Times New Roman"/>
          <w:b w:val="false"/>
          <w:i w:val="false"/>
          <w:color w:val="000000"/>
          <w:sz w:val="28"/>
        </w:rPr>
        <w:t>
      майорларға (үшiншi дәрежелi капитандарға)       - бес жыл;</w:t>
      </w:r>
    </w:p>
    <w:p>
      <w:pPr>
        <w:spacing w:after="0"/>
        <w:ind w:left="0"/>
        <w:jc w:val="both"/>
      </w:pPr>
      <w:r>
        <w:rPr>
          <w:rFonts w:ascii="Times New Roman"/>
          <w:b w:val="false"/>
          <w:i w:val="false"/>
          <w:color w:val="000000"/>
          <w:sz w:val="28"/>
        </w:rPr>
        <w:t>
      подполковниктерге (екiншi дәрежелi               - жеті жыл;</w:t>
      </w:r>
    </w:p>
    <w:p>
      <w:pPr>
        <w:spacing w:after="0"/>
        <w:ind w:left="0"/>
        <w:jc w:val="both"/>
      </w:pPr>
      <w:r>
        <w:rPr>
          <w:rFonts w:ascii="Times New Roman"/>
          <w:b w:val="false"/>
          <w:i w:val="false"/>
          <w:color w:val="000000"/>
          <w:sz w:val="28"/>
        </w:rPr>
        <w:t>
      капитандарға)</w:t>
      </w:r>
    </w:p>
    <w:p>
      <w:pPr>
        <w:spacing w:after="0"/>
        <w:ind w:left="0"/>
        <w:jc w:val="both"/>
      </w:pPr>
      <w:r>
        <w:rPr>
          <w:rFonts w:ascii="Times New Roman"/>
          <w:b w:val="false"/>
          <w:i w:val="false"/>
          <w:color w:val="000000"/>
          <w:sz w:val="28"/>
        </w:rPr>
        <w:t>
      болып белгіленеді.</w:t>
      </w:r>
    </w:p>
    <w:bookmarkStart w:name="z254" w:id="239"/>
    <w:p>
      <w:pPr>
        <w:spacing w:after="0"/>
        <w:ind w:left="0"/>
        <w:jc w:val="both"/>
      </w:pPr>
      <w:r>
        <w:rPr>
          <w:rFonts w:ascii="Times New Roman"/>
          <w:b w:val="false"/>
          <w:i w:val="false"/>
          <w:color w:val="000000"/>
          <w:sz w:val="28"/>
        </w:rPr>
        <w:t>
      Қатардағы, жоғары сержанттық құрамға, полковниктерге (бірінші дəрежелі капитандарға) жəне жоғары офицерлік құрамға əскери атақтарындағы еңбек сіңірген жылдары белгіленбейді.</w:t>
      </w:r>
    </w:p>
    <w:bookmarkEnd w:id="239"/>
    <w:bookmarkStart w:name="z255" w:id="240"/>
    <w:p>
      <w:pPr>
        <w:spacing w:after="0"/>
        <w:ind w:left="0"/>
        <w:jc w:val="both"/>
      </w:pPr>
      <w:r>
        <w:rPr>
          <w:rFonts w:ascii="Times New Roman"/>
          <w:b w:val="false"/>
          <w:i w:val="false"/>
          <w:color w:val="000000"/>
          <w:sz w:val="28"/>
        </w:rPr>
        <w:t>
      Қарулы Күштердегі, басқа да əскерлер мен əскери құралымдардағы әскери қызметке қызметін ауыстыру тәртібімен кіретін құқық қорғау және арнаулы мемлекеттік органдардың қызметкерлеріне әскери атақ уәкілетті органның бірінші басшысы айқындайтын қайта аттестаттау тәртібімен, қазіргі бар арнайы атағынан төмендетілмей беріледі.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Әскери лауазымдар</w:t>
      </w:r>
    </w:p>
    <w:bookmarkStart w:name="z257" w:id="241"/>
    <w:p>
      <w:pPr>
        <w:spacing w:after="0"/>
        <w:ind w:left="0"/>
        <w:jc w:val="both"/>
      </w:pPr>
      <w:r>
        <w:rPr>
          <w:rFonts w:ascii="Times New Roman"/>
          <w:b w:val="false"/>
          <w:i w:val="false"/>
          <w:color w:val="000000"/>
          <w:sz w:val="28"/>
        </w:rPr>
        <w:t>
      1. Әскери лауазым Қарулы Күштердің, басқа да əскерлер мен əскери құралымдардың алдына қойылған негізгі мiндеттер мен функцияларға сүйене отырып айқындалады.</w:t>
      </w:r>
    </w:p>
    <w:bookmarkEnd w:id="241"/>
    <w:bookmarkStart w:name="z258" w:id="242"/>
    <w:p>
      <w:pPr>
        <w:spacing w:after="0"/>
        <w:ind w:left="0"/>
        <w:jc w:val="both"/>
      </w:pPr>
      <w:r>
        <w:rPr>
          <w:rFonts w:ascii="Times New Roman"/>
          <w:b w:val="false"/>
          <w:i w:val="false"/>
          <w:color w:val="000000"/>
          <w:sz w:val="28"/>
        </w:rPr>
        <w:t>
      2. Қарулы Күштердегі, басқа да əскерлер мен əскери құралымдардағы әскери лауазымдар мен оларға сәйкес келетін әскери атақтар тізбесін Қазақстан Республикасының Президенті бекітеді.</w:t>
      </w:r>
    </w:p>
    <w:bookmarkEnd w:id="242"/>
    <w:bookmarkStart w:name="z259" w:id="243"/>
    <w:p>
      <w:pPr>
        <w:spacing w:after="0"/>
        <w:ind w:left="0"/>
        <w:jc w:val="both"/>
      </w:pPr>
      <w:r>
        <w:rPr>
          <w:rFonts w:ascii="Times New Roman"/>
          <w:b w:val="false"/>
          <w:i w:val="false"/>
          <w:color w:val="000000"/>
          <w:sz w:val="28"/>
        </w:rPr>
        <w:t>
      3. Әскери лауазымдар:</w:t>
      </w:r>
    </w:p>
    <w:bookmarkEnd w:id="243"/>
    <w:bookmarkStart w:name="z260" w:id="244"/>
    <w:p>
      <w:pPr>
        <w:spacing w:after="0"/>
        <w:ind w:left="0"/>
        <w:jc w:val="both"/>
      </w:pPr>
      <w:r>
        <w:rPr>
          <w:rFonts w:ascii="Times New Roman"/>
          <w:b w:val="false"/>
          <w:i w:val="false"/>
          <w:color w:val="000000"/>
          <w:sz w:val="28"/>
        </w:rPr>
        <w:t>
      1) қатардағы жауынгерлер құрамының;</w:t>
      </w:r>
    </w:p>
    <w:bookmarkEnd w:id="244"/>
    <w:bookmarkStart w:name="z261" w:id="245"/>
    <w:p>
      <w:pPr>
        <w:spacing w:after="0"/>
        <w:ind w:left="0"/>
        <w:jc w:val="both"/>
      </w:pPr>
      <w:r>
        <w:rPr>
          <w:rFonts w:ascii="Times New Roman"/>
          <w:b w:val="false"/>
          <w:i w:val="false"/>
          <w:color w:val="000000"/>
          <w:sz w:val="28"/>
        </w:rPr>
        <w:t>
      2) сержанттар құрамының;</w:t>
      </w:r>
    </w:p>
    <w:bookmarkEnd w:id="245"/>
    <w:bookmarkStart w:name="z262" w:id="246"/>
    <w:p>
      <w:pPr>
        <w:spacing w:after="0"/>
        <w:ind w:left="0"/>
        <w:jc w:val="both"/>
      </w:pPr>
      <w:r>
        <w:rPr>
          <w:rFonts w:ascii="Times New Roman"/>
          <w:b w:val="false"/>
          <w:i w:val="false"/>
          <w:color w:val="000000"/>
          <w:sz w:val="28"/>
        </w:rPr>
        <w:t>
      3) офицерлер құрамының;</w:t>
      </w:r>
    </w:p>
    <w:bookmarkEnd w:id="246"/>
    <w:bookmarkStart w:name="z263" w:id="247"/>
    <w:p>
      <w:pPr>
        <w:spacing w:after="0"/>
        <w:ind w:left="0"/>
        <w:jc w:val="both"/>
      </w:pPr>
      <w:r>
        <w:rPr>
          <w:rFonts w:ascii="Times New Roman"/>
          <w:b w:val="false"/>
          <w:i w:val="false"/>
          <w:color w:val="000000"/>
          <w:sz w:val="28"/>
        </w:rPr>
        <w:t>
      4) жоғары офицерлер құрамының лауазымдарына бөлiнеді.</w:t>
      </w:r>
    </w:p>
    <w:bookmarkEnd w:id="247"/>
    <w:bookmarkStart w:name="z264" w:id="248"/>
    <w:p>
      <w:pPr>
        <w:spacing w:after="0"/>
        <w:ind w:left="0"/>
        <w:jc w:val="both"/>
      </w:pPr>
      <w:r>
        <w:rPr>
          <w:rFonts w:ascii="Times New Roman"/>
          <w:b w:val="false"/>
          <w:i w:val="false"/>
          <w:color w:val="000000"/>
          <w:sz w:val="28"/>
        </w:rPr>
        <w:t>
      4. Əскери қызметшiлерді жасақтау, əскери лауазымдарға тағайындау, орнын ауыстыру, əскери лауазымдарынан босату, мемлекеттік, арнаулы мемлекеттік жəне құқық қорғау органдарына ауыстыру жəне қызметтен шығару Əскери қызмет өткеру қағидаларына сəйкес жүргiзіледi.</w:t>
      </w:r>
    </w:p>
    <w:bookmarkEnd w:id="248"/>
    <w:p>
      <w:pPr>
        <w:spacing w:after="0"/>
        <w:ind w:left="0"/>
        <w:jc w:val="both"/>
      </w:pPr>
      <w:r>
        <w:rPr>
          <w:rFonts w:ascii="Times New Roman"/>
          <w:b w:val="false"/>
          <w:i w:val="false"/>
          <w:color w:val="000000"/>
          <w:sz w:val="28"/>
        </w:rPr>
        <w:t>
      Тізбесін уәкілетті мемлекеттік органның бірінші басшысы бекіткен лауазымдарға тағайындалатын әскери қызметшілерге және азаматтық персонал адамдарына (жұмыскерлерге) қатысты уәкілетті мемлекеттік органның бірінші басшысы айқындаған тәртіппен психофизиологиялық және полиграфологиялық зерттеулер қолданыла отырып, тексеру жүргізіледі.</w:t>
      </w:r>
    </w:p>
    <w:bookmarkStart w:name="z754" w:id="249"/>
    <w:p>
      <w:pPr>
        <w:spacing w:after="0"/>
        <w:ind w:left="0"/>
        <w:jc w:val="both"/>
      </w:pPr>
      <w:r>
        <w:rPr>
          <w:rFonts w:ascii="Times New Roman"/>
          <w:b w:val="false"/>
          <w:i w:val="false"/>
          <w:color w:val="000000"/>
          <w:sz w:val="28"/>
        </w:rPr>
        <w:t>
      4-1. Техникалық және кәсіптік, жоғары білімнің білім беру бағдарламаларын іске асыратын әскери оқу орнына (әскери факультетке) түскен Қазақстан Республикасының азаматы және әскери қызметші тиісінше кадет және курсант әскери лауазымына тағайындалады.</w:t>
      </w:r>
    </w:p>
    <w:bookmarkEnd w:id="249"/>
    <w:p>
      <w:pPr>
        <w:spacing w:after="0"/>
        <w:ind w:left="0"/>
        <w:jc w:val="both"/>
      </w:pPr>
      <w:r>
        <w:rPr>
          <w:rFonts w:ascii="Times New Roman"/>
          <w:b w:val="false"/>
          <w:i w:val="false"/>
          <w:color w:val="000000"/>
          <w:sz w:val="28"/>
        </w:rPr>
        <w:t>
      Жоғары оқу орнынан кейінгі білімнің білім беру бағдарламасы бойынша әскери оқу орнына түскен келісімшарт бойынша әскери қызметші бұрын атқарған әскери лауазымынан босатылады және магистрант, докторант немесе адъюнкт әскери лауазымына тағайындалады.</w:t>
      </w:r>
    </w:p>
    <w:bookmarkStart w:name="z817" w:id="250"/>
    <w:p>
      <w:pPr>
        <w:spacing w:after="0"/>
        <w:ind w:left="0"/>
        <w:jc w:val="both"/>
      </w:pPr>
      <w:r>
        <w:rPr>
          <w:rFonts w:ascii="Times New Roman"/>
          <w:b w:val="false"/>
          <w:i w:val="false"/>
          <w:color w:val="000000"/>
          <w:sz w:val="28"/>
        </w:rPr>
        <w:t>
      4-2. Оқудың үшінші курсына ауыстырылған ұлан, сондай-ақ жалпы орта білім беру базасындағы азамат немесе техникалық жəне кəсіптік, жоғары білімнің білім беру бағдарламаларын іске асыратын əскери оқу орындарына қабылданған əскери қызметші Қарулы Күштердің кадеті не курсанты немесе əскери интерні ауыспалы құрамының əскери лауазымына тиісінше тағайындалады.</w:t>
      </w:r>
    </w:p>
    <w:bookmarkEnd w:id="250"/>
    <w:p>
      <w:pPr>
        <w:spacing w:after="0"/>
        <w:ind w:left="0"/>
        <w:jc w:val="both"/>
      </w:pPr>
      <w:r>
        <w:rPr>
          <w:rFonts w:ascii="Times New Roman"/>
          <w:b w:val="false"/>
          <w:i w:val="false"/>
          <w:color w:val="000000"/>
          <w:sz w:val="28"/>
        </w:rPr>
        <w:t>
      Қашықтан оқытуды қолдана отырып білім алушыларды қоспағанда, жоғары оқу орнынан кейінгі білімнің білім беру бағдарламаларын іске асыратын əскери оқу орнына қабылданған келісімшарт бойынша əскери қызметші бұрын атқарған əскери лауазымынан босатылады жəне Қарулы Күштердің магистранты не докторанты немесе адъюнкті ауыспалы құрамының əскери лауазымына тағайындалады.</w:t>
      </w:r>
    </w:p>
    <w:bookmarkStart w:name="z265" w:id="251"/>
    <w:p>
      <w:pPr>
        <w:spacing w:after="0"/>
        <w:ind w:left="0"/>
        <w:jc w:val="both"/>
      </w:pPr>
      <w:r>
        <w:rPr>
          <w:rFonts w:ascii="Times New Roman"/>
          <w:b w:val="false"/>
          <w:i w:val="false"/>
          <w:color w:val="000000"/>
          <w:sz w:val="28"/>
        </w:rPr>
        <w:t>
      5. Әскери қызметшi мынадай:</w:t>
      </w:r>
    </w:p>
    <w:bookmarkEnd w:id="251"/>
    <w:bookmarkStart w:name="z266" w:id="252"/>
    <w:p>
      <w:pPr>
        <w:spacing w:after="0"/>
        <w:ind w:left="0"/>
        <w:jc w:val="both"/>
      </w:pPr>
      <w:r>
        <w:rPr>
          <w:rFonts w:ascii="Times New Roman"/>
          <w:b w:val="false"/>
          <w:i w:val="false"/>
          <w:color w:val="000000"/>
          <w:sz w:val="28"/>
        </w:rPr>
        <w:t>
      1) оны басқа лауазымға тағайындаған кезде командирдiң (бастықтың) қарамағында болған – екi айдан аспайтын;</w:t>
      </w:r>
    </w:p>
    <w:bookmarkEnd w:id="252"/>
    <w:bookmarkStart w:name="z267" w:id="253"/>
    <w:p>
      <w:pPr>
        <w:spacing w:after="0"/>
        <w:ind w:left="0"/>
        <w:jc w:val="both"/>
      </w:pPr>
      <w:r>
        <w:rPr>
          <w:rFonts w:ascii="Times New Roman"/>
          <w:b w:val="false"/>
          <w:i w:val="false"/>
          <w:color w:val="000000"/>
          <w:sz w:val="28"/>
        </w:rPr>
        <w:t>
      2) ұйымдық-штаттық iс-шараларды жүргізуге байланысты командирдiң (бастықтың) қарамағында болған – үш айдан аспайтын;</w:t>
      </w:r>
    </w:p>
    <w:bookmarkEnd w:id="253"/>
    <w:bookmarkStart w:name="z268" w:id="254"/>
    <w:p>
      <w:pPr>
        <w:spacing w:after="0"/>
        <w:ind w:left="0"/>
        <w:jc w:val="both"/>
      </w:pPr>
      <w:r>
        <w:rPr>
          <w:rFonts w:ascii="Times New Roman"/>
          <w:b w:val="false"/>
          <w:i w:val="false"/>
          <w:color w:val="000000"/>
          <w:sz w:val="28"/>
        </w:rPr>
        <w:t>
      3) әскери қызметшіге қатысты күдіктінің іс-әрекетін саралау туралы қаулы шығарылуына не қылмыс туралы қылмыстық іс бойынша бұлтартпау шарасы қолданылуына байланысты командирдің (бастықтың) қарамағында болған жағдайда – қылмыстық іс бойынша түпкілікті шешім шығарылғанға дейін;</w:t>
      </w:r>
    </w:p>
    <w:bookmarkEnd w:id="254"/>
    <w:bookmarkStart w:name="z269" w:id="255"/>
    <w:p>
      <w:pPr>
        <w:spacing w:after="0"/>
        <w:ind w:left="0"/>
        <w:jc w:val="both"/>
      </w:pPr>
      <w:r>
        <w:rPr>
          <w:rFonts w:ascii="Times New Roman"/>
          <w:b w:val="false"/>
          <w:i w:val="false"/>
          <w:color w:val="000000"/>
          <w:sz w:val="28"/>
        </w:rPr>
        <w:t>
      4) Əскери қызмет өткеру қағидаларына сəйкес мемлекеттің қорғанысы мен қауіпсiздігі мүддесінде жұмыстарды орындау мақсатында мемлекеттік органдарға, халықаралық жəне басқа да ұйымдарға iссапарға жiберілуіне байланысты уəкілетті орган басшысының қарамағында болған;</w:t>
      </w:r>
    </w:p>
    <w:bookmarkEnd w:id="255"/>
    <w:bookmarkStart w:name="z270" w:id="256"/>
    <w:p>
      <w:pPr>
        <w:spacing w:after="0"/>
        <w:ind w:left="0"/>
        <w:jc w:val="both"/>
      </w:pPr>
      <w:r>
        <w:rPr>
          <w:rFonts w:ascii="Times New Roman"/>
          <w:b w:val="false"/>
          <w:i w:val="false"/>
          <w:color w:val="000000"/>
          <w:sz w:val="28"/>
        </w:rPr>
        <w:t>
      5) Қазақстан Республикасы әскери атташесі аппаратындағы лауазымға тағайындалуға байланысты командирдің (бастықтың) қарамағында болған – Қазақстан Республикасының шегінен тыс шығуға рұқсат ету құжаттарын алғанға дейін;</w:t>
      </w:r>
    </w:p>
    <w:bookmarkEnd w:id="256"/>
    <w:bookmarkStart w:name="z271" w:id="257"/>
    <w:p>
      <w:pPr>
        <w:spacing w:after="0"/>
        <w:ind w:left="0"/>
        <w:jc w:val="both"/>
      </w:pPr>
      <w:r>
        <w:rPr>
          <w:rFonts w:ascii="Times New Roman"/>
          <w:b w:val="false"/>
          <w:i w:val="false"/>
          <w:color w:val="000000"/>
          <w:sz w:val="28"/>
        </w:rPr>
        <w:t>
      6) шетелге қызметке, оқуға жіберілген əскери қызметші немесе Қазақстан Республикасы құқық қорғау немесе арнаулы мемлекеттік органдарының қызметкері жұбайымен (зайыбымен) бірге болған кезде уəкілетті орган басшысының қарамағында болған;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8" w:id="258"/>
    <w:p>
      <w:pPr>
        <w:spacing w:after="0"/>
        <w:ind w:left="0"/>
        <w:jc w:val="both"/>
      </w:pPr>
      <w:r>
        <w:rPr>
          <w:rFonts w:ascii="Times New Roman"/>
          <w:b w:val="false"/>
          <w:i w:val="false"/>
          <w:color w:val="000000"/>
          <w:sz w:val="28"/>
        </w:rPr>
        <w:t>
      8) əскери тағылымдама аяқталғанға дейін – оқып жатқан елдің заңнамасына сəйкес оқу бағдарламасы əскери тағылымдаманы көздейтін шет мемлекеттің жоғары əскери оқу орнын бітіруіне байланысты офицерлік құрамның "лейтенант" бірінші əскери атағы берілген əскери қызметшілер уəкілетті органның бірінші басшысының қарамағында болған;</w:t>
      </w:r>
    </w:p>
    <w:bookmarkEnd w:id="258"/>
    <w:bookmarkStart w:name="z819" w:id="259"/>
    <w:p>
      <w:pPr>
        <w:spacing w:after="0"/>
        <w:ind w:left="0"/>
        <w:jc w:val="both"/>
      </w:pPr>
      <w:r>
        <w:rPr>
          <w:rFonts w:ascii="Times New Roman"/>
          <w:b w:val="false"/>
          <w:i w:val="false"/>
          <w:color w:val="000000"/>
          <w:sz w:val="28"/>
        </w:rPr>
        <w:t>
      9) оқу уақытында – күндізгі оқу нысаны бойынша жоғары оқу орнынан кейінгі білімнің білім беру бағдарламаларын іске асыратын білім беру ұйымдарына жіберілген жəне түскен əскери қызметшілер командирдің (бастықтың) қарамағында болған;</w:t>
      </w:r>
    </w:p>
    <w:bookmarkEnd w:id="259"/>
    <w:bookmarkStart w:name="z820" w:id="260"/>
    <w:p>
      <w:pPr>
        <w:spacing w:after="0"/>
        <w:ind w:left="0"/>
        <w:jc w:val="both"/>
      </w:pPr>
      <w:r>
        <w:rPr>
          <w:rFonts w:ascii="Times New Roman"/>
          <w:b w:val="false"/>
          <w:i w:val="false"/>
          <w:color w:val="000000"/>
          <w:sz w:val="28"/>
        </w:rPr>
        <w:t>
      10) жиындар өткізу уақытында – əскери жиындар кезеңінде уəкілетті органның бірінші басшысының қарамағында болған жағдайларда, əскери емес лауазымдарда əскери қызмет өткереді.</w:t>
      </w:r>
    </w:p>
    <w:bookmarkEnd w:id="260"/>
    <w:bookmarkStart w:name="z821" w:id="261"/>
    <w:p>
      <w:pPr>
        <w:spacing w:after="0"/>
        <w:ind w:left="0"/>
        <w:jc w:val="both"/>
      </w:pPr>
      <w:r>
        <w:rPr>
          <w:rFonts w:ascii="Times New Roman"/>
          <w:b w:val="false"/>
          <w:i w:val="false"/>
          <w:color w:val="000000"/>
          <w:sz w:val="28"/>
        </w:rPr>
        <w:t>
      6. Əскери лауазымдарда болу мерзімдері Əскери қызмет өткеру қағидаларында айқындалады.</w:t>
      </w:r>
    </w:p>
    <w:bookmarkEnd w:id="261"/>
    <w:bookmarkStart w:name="z822" w:id="262"/>
    <w:p>
      <w:pPr>
        <w:spacing w:after="0"/>
        <w:ind w:left="0"/>
        <w:jc w:val="both"/>
      </w:pPr>
      <w:r>
        <w:rPr>
          <w:rFonts w:ascii="Times New Roman"/>
          <w:b w:val="false"/>
          <w:i w:val="false"/>
          <w:color w:val="000000"/>
          <w:sz w:val="28"/>
        </w:rPr>
        <w:t>
      7. Əскери қызметші жыл сайынғы негізгі демалыстарда, əскери-медициналық (медициналық) бөлімшелерде, ал олар әскери қызмет өткеру орны бойынша болмаған немесе оларда тиісті бөлімшелер болмаған жағдайда – медициналық ұйымдарда емделуде болған кезеңдер қарамағында болу мерзіміне есептелмейді.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Ротация</w:t>
      </w:r>
    </w:p>
    <w:bookmarkStart w:name="z274" w:id="263"/>
    <w:p>
      <w:pPr>
        <w:spacing w:after="0"/>
        <w:ind w:left="0"/>
        <w:jc w:val="both"/>
      </w:pPr>
      <w:r>
        <w:rPr>
          <w:rFonts w:ascii="Times New Roman"/>
          <w:b w:val="false"/>
          <w:i w:val="false"/>
          <w:color w:val="000000"/>
          <w:sz w:val="28"/>
        </w:rPr>
        <w:t>
      1. Әскери қызметшілерді ротациялау қызметтік қажеттілік немесе олардың кәсіби әлеуетін анағұрлым тиімді пайдалануды қамтамасыз ету мақсатында жүзеге асырылады.</w:t>
      </w:r>
    </w:p>
    <w:bookmarkEnd w:id="263"/>
    <w:bookmarkStart w:name="z275" w:id="264"/>
    <w:p>
      <w:pPr>
        <w:spacing w:after="0"/>
        <w:ind w:left="0"/>
        <w:jc w:val="both"/>
      </w:pPr>
      <w:r>
        <w:rPr>
          <w:rFonts w:ascii="Times New Roman"/>
          <w:b w:val="false"/>
          <w:i w:val="false"/>
          <w:color w:val="000000"/>
          <w:sz w:val="28"/>
        </w:rPr>
        <w:t>
      2. Әскери қызметшілердің ротациясы Әскери қызмет өткеру қағидаларында айқындалатын тәртіппен және мерзімдерде уәкілетті орган басшысының шешімі бойынша жүзеге асырылады.</w:t>
      </w:r>
    </w:p>
    <w:bookmarkEnd w:id="264"/>
    <w:bookmarkStart w:name="z276" w:id="265"/>
    <w:p>
      <w:pPr>
        <w:spacing w:after="0"/>
        <w:ind w:left="0"/>
        <w:jc w:val="both"/>
      </w:pPr>
      <w:r>
        <w:rPr>
          <w:rFonts w:ascii="Times New Roman"/>
          <w:b w:val="false"/>
          <w:i w:val="false"/>
          <w:color w:val="000000"/>
          <w:sz w:val="28"/>
        </w:rPr>
        <w:t>
      3. Басқа жергілікті жерге ауыстыруға байланысты ротациялауға мүгедек зайыбы (жұбайы) бар, мүгедек балалары (қамқоршысы болып табылатын), оның ішінде асырап алған мүгедек балалары бар немесе асырауында қартайған ата-анасы болатын адамдар жатпайды. Көрсетілген мəн-жайлар Əскери қызмет өткеру қағидаларында айқындалған тəртіппен актімен расталуы тиіс.</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Әскери қызметшілерді аттестаттау</w:t>
      </w:r>
    </w:p>
    <w:bookmarkStart w:name="z494" w:id="266"/>
    <w:p>
      <w:pPr>
        <w:spacing w:after="0"/>
        <w:ind w:left="0"/>
        <w:jc w:val="both"/>
      </w:pPr>
      <w:r>
        <w:rPr>
          <w:rFonts w:ascii="Times New Roman"/>
          <w:b w:val="false"/>
          <w:i w:val="false"/>
          <w:color w:val="000000"/>
          <w:sz w:val="28"/>
        </w:rPr>
        <w:t>
      1. Қарулы Күштердің, басқа да əскерлер мен əскери құралымдардың келісімшарт бойынша әскери қызметшілерін аттестаттау Әскери қызмет өткеру қағидаларымен айқындалады.</w:t>
      </w:r>
    </w:p>
    <w:bookmarkEnd w:id="266"/>
    <w:p>
      <w:pPr>
        <w:spacing w:after="0"/>
        <w:ind w:left="0"/>
        <w:jc w:val="both"/>
      </w:pPr>
      <w:r>
        <w:rPr>
          <w:rFonts w:ascii="Times New Roman"/>
          <w:b w:val="false"/>
          <w:i w:val="false"/>
          <w:color w:val="000000"/>
          <w:sz w:val="28"/>
        </w:rPr>
        <w:t>
      Қарулы Күштер мен әскери прокуратура органдарының əскери қызметшілері Әскери қызмет өткеру қағидаларында айқындалатын тəртіппен жəне мерзімдерде уəкілетті мемлекеттік орган басшысының шешімі бойынша аттестаттау кезінде полиграфологиялық зерттеуден өтеді.</w:t>
      </w:r>
    </w:p>
    <w:bookmarkStart w:name="z728" w:id="267"/>
    <w:p>
      <w:pPr>
        <w:spacing w:after="0"/>
        <w:ind w:left="0"/>
        <w:jc w:val="both"/>
      </w:pPr>
      <w:r>
        <w:rPr>
          <w:rFonts w:ascii="Times New Roman"/>
          <w:b w:val="false"/>
          <w:i w:val="false"/>
          <w:color w:val="000000"/>
          <w:sz w:val="28"/>
        </w:rPr>
        <w:t>
      2. Қарулы Күштердің, басқа да əскерлер мен əскери құралымдардың келісімшарт бойынша әскери қызметшілерін кезектен тыс аттестаттау оның тәртібін, мерзімдерін және аттестатталатын әскери қызметшілердің санаттарын айқындайтын Қазақстан Республикасы Президентінің шешімі бойынша өткізіледі.</w:t>
      </w:r>
    </w:p>
    <w:bookmarkEnd w:id="267"/>
    <w:bookmarkStart w:name="z729" w:id="268"/>
    <w:p>
      <w:pPr>
        <w:spacing w:after="0"/>
        <w:ind w:left="0"/>
        <w:jc w:val="both"/>
      </w:pPr>
      <w:r>
        <w:rPr>
          <w:rFonts w:ascii="Times New Roman"/>
          <w:b w:val="false"/>
          <w:i w:val="false"/>
          <w:color w:val="000000"/>
          <w:sz w:val="28"/>
        </w:rPr>
        <w:t>
      Кезектен тыс аттестаттаудың қорытындылары бойынша аттестаттау комиссиясы мынадай шешімдердің бірін қабылдайды:</w:t>
      </w:r>
    </w:p>
    <w:bookmarkEnd w:id="268"/>
    <w:bookmarkStart w:name="z730" w:id="269"/>
    <w:p>
      <w:pPr>
        <w:spacing w:after="0"/>
        <w:ind w:left="0"/>
        <w:jc w:val="both"/>
      </w:pPr>
      <w:r>
        <w:rPr>
          <w:rFonts w:ascii="Times New Roman"/>
          <w:b w:val="false"/>
          <w:i w:val="false"/>
          <w:color w:val="000000"/>
          <w:sz w:val="28"/>
        </w:rPr>
        <w:t>
      1) атқаратын лауазымына сай келеді және жоғары тұрған лауазымға жылжытуға ұсынылады;</w:t>
      </w:r>
    </w:p>
    <w:bookmarkEnd w:id="269"/>
    <w:bookmarkStart w:name="z731" w:id="270"/>
    <w:p>
      <w:pPr>
        <w:spacing w:after="0"/>
        <w:ind w:left="0"/>
        <w:jc w:val="both"/>
      </w:pPr>
      <w:r>
        <w:rPr>
          <w:rFonts w:ascii="Times New Roman"/>
          <w:b w:val="false"/>
          <w:i w:val="false"/>
          <w:color w:val="000000"/>
          <w:sz w:val="28"/>
        </w:rPr>
        <w:t>
      2) атқаратын лауазымына сай келеді;</w:t>
      </w:r>
    </w:p>
    <w:bookmarkEnd w:id="270"/>
    <w:bookmarkStart w:name="z732" w:id="271"/>
    <w:p>
      <w:pPr>
        <w:spacing w:after="0"/>
        <w:ind w:left="0"/>
        <w:jc w:val="both"/>
      </w:pPr>
      <w:r>
        <w:rPr>
          <w:rFonts w:ascii="Times New Roman"/>
          <w:b w:val="false"/>
          <w:i w:val="false"/>
          <w:color w:val="000000"/>
          <w:sz w:val="28"/>
        </w:rPr>
        <w:t>
      3) атқаратын лауазымына сай келмейді және лауазымын төмендетуге ұсынылады;</w:t>
      </w:r>
    </w:p>
    <w:bookmarkEnd w:id="271"/>
    <w:bookmarkStart w:name="z733" w:id="272"/>
    <w:p>
      <w:pPr>
        <w:spacing w:after="0"/>
        <w:ind w:left="0"/>
        <w:jc w:val="both"/>
      </w:pPr>
      <w:r>
        <w:rPr>
          <w:rFonts w:ascii="Times New Roman"/>
          <w:b w:val="false"/>
          <w:i w:val="false"/>
          <w:color w:val="000000"/>
          <w:sz w:val="28"/>
        </w:rPr>
        <w:t>
      4) атқаратын лауазымына сай келмейді және ротациялауға ұсынылады;</w:t>
      </w:r>
    </w:p>
    <w:bookmarkEnd w:id="272"/>
    <w:bookmarkStart w:name="z734" w:id="273"/>
    <w:p>
      <w:pPr>
        <w:spacing w:after="0"/>
        <w:ind w:left="0"/>
        <w:jc w:val="both"/>
      </w:pPr>
      <w:r>
        <w:rPr>
          <w:rFonts w:ascii="Times New Roman"/>
          <w:b w:val="false"/>
          <w:i w:val="false"/>
          <w:color w:val="000000"/>
          <w:sz w:val="28"/>
        </w:rPr>
        <w:t>
      5) атқаратын лауазымына сай келмейді және қызметтен шығаруға ұсынылады.</w:t>
      </w:r>
    </w:p>
    <w:bookmarkEnd w:id="273"/>
    <w:bookmarkStart w:name="z735" w:id="274"/>
    <w:p>
      <w:pPr>
        <w:spacing w:after="0"/>
        <w:ind w:left="0"/>
        <w:jc w:val="both"/>
      </w:pPr>
      <w:r>
        <w:rPr>
          <w:rFonts w:ascii="Times New Roman"/>
          <w:b w:val="false"/>
          <w:i w:val="false"/>
          <w:color w:val="000000"/>
          <w:sz w:val="28"/>
        </w:rPr>
        <w:t>
      Кәсіби жарамдылықты айқындау бойынша нормативтерді тапсырмаған және тестілеу кезінде шектi мәннен төмен баға алған жағдайда, аттестаттау комиссиясы осы тармақтың 3), 4) және 5) тармақшаларында көзделген шешiмдердiң бiрiн қабылдайды.</w:t>
      </w:r>
    </w:p>
    <w:bookmarkEnd w:id="274"/>
    <w:bookmarkStart w:name="z736" w:id="275"/>
    <w:p>
      <w:pPr>
        <w:spacing w:after="0"/>
        <w:ind w:left="0"/>
        <w:jc w:val="both"/>
      </w:pPr>
      <w:r>
        <w:rPr>
          <w:rFonts w:ascii="Times New Roman"/>
          <w:b w:val="false"/>
          <w:i w:val="false"/>
          <w:color w:val="000000"/>
          <w:sz w:val="28"/>
        </w:rPr>
        <w:t>
      Аттестаттау комиссиясының отырысына дәлелсіз себеппен екі рет келмей қалған әскери қызметшілер осы Заңда белгіленген тәртіппен қызметтен шығарылуға ұсынылады.</w:t>
      </w:r>
    </w:p>
    <w:bookmarkEnd w:id="275"/>
    <w:bookmarkStart w:name="z737" w:id="276"/>
    <w:p>
      <w:pPr>
        <w:spacing w:after="0"/>
        <w:ind w:left="0"/>
        <w:jc w:val="both"/>
      </w:pPr>
      <w:r>
        <w:rPr>
          <w:rFonts w:ascii="Times New Roman"/>
          <w:b w:val="false"/>
          <w:i w:val="false"/>
          <w:color w:val="000000"/>
          <w:sz w:val="28"/>
        </w:rPr>
        <w:t>
      Кезектен тыс аттестаттаудан өтпеген және (немесе) өзге де лауазымдарда, оның ішінде төмен тұрған лауазымдарда әскери қызметін жалғастырудан бас тартқан әскери қызметшілер осы Заңда белгіленген тәртіппен қызметтен шығарылуға жатады.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22-1-баппен толықтырылды - ҚР 2013.01.16 </w:t>
      </w:r>
      <w:r>
        <w:rPr>
          <w:rFonts w:ascii="Times New Roman"/>
          <w:b w:val="false"/>
          <w:i w:val="false"/>
          <w:color w:val="000000"/>
          <w:sz w:val="28"/>
        </w:rPr>
        <w:t>№ 71-V</w:t>
      </w:r>
      <w:r>
        <w:rPr>
          <w:rFonts w:ascii="Times New Roman"/>
          <w:b w:val="false"/>
          <w:i w:val="false"/>
          <w:color w:val="ff0000"/>
          <w:sz w:val="28"/>
        </w:rPr>
        <w:t xml:space="preserve"> (2013.01.01 бастап қолданысқа енгізіледі);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Әскери қызметшілердiң әскери киiм нысаны мен айырым белгiлерi</w:t>
      </w:r>
    </w:p>
    <w:bookmarkStart w:name="z278" w:id="277"/>
    <w:p>
      <w:pPr>
        <w:spacing w:after="0"/>
        <w:ind w:left="0"/>
        <w:jc w:val="both"/>
      </w:pPr>
      <w:r>
        <w:rPr>
          <w:rFonts w:ascii="Times New Roman"/>
          <w:b w:val="false"/>
          <w:i w:val="false"/>
          <w:color w:val="000000"/>
          <w:sz w:val="28"/>
        </w:rPr>
        <w:t>
      1. Қарулы Күштердің, басқа да əскерлер мен əскери құралымдардың әскери киiм нысаны мен айырым белгiлерiн Қазақстан Республикасының Президентi бекiтедi.</w:t>
      </w:r>
    </w:p>
    <w:bookmarkEnd w:id="277"/>
    <w:bookmarkStart w:name="z279" w:id="278"/>
    <w:p>
      <w:pPr>
        <w:spacing w:after="0"/>
        <w:ind w:left="0"/>
        <w:jc w:val="both"/>
      </w:pPr>
      <w:r>
        <w:rPr>
          <w:rFonts w:ascii="Times New Roman"/>
          <w:b w:val="false"/>
          <w:i w:val="false"/>
          <w:color w:val="000000"/>
          <w:sz w:val="28"/>
        </w:rPr>
        <w:t>
      Әскери қызметшiлер салтанатты, күнделікті, далалық, арнайы киім нысанымен және арнайы киім-кешек заттарымен қамтамасыз етіледі.</w:t>
      </w:r>
    </w:p>
    <w:bookmarkEnd w:id="278"/>
    <w:bookmarkStart w:name="z280" w:id="279"/>
    <w:p>
      <w:pPr>
        <w:spacing w:after="0"/>
        <w:ind w:left="0"/>
        <w:jc w:val="both"/>
      </w:pPr>
      <w:r>
        <w:rPr>
          <w:rFonts w:ascii="Times New Roman"/>
          <w:b w:val="false"/>
          <w:i w:val="false"/>
          <w:color w:val="000000"/>
          <w:sz w:val="28"/>
        </w:rPr>
        <w:t>
      Қарулы Күштердің, басқа да əскерлер мен əскери құралымдардың əскери киiм нысанын киіп жүру жəне айырым белгілерін, сондай-ақ басқа да белгілерді тағып жүру қағидаларын – Қазақстан Республикасының Қорғаныс министрi, ал əскери киiм нысанының жекелеген заттарын киіп жүру жəне айырым белгiлерiн тағып жүру ерекшелiктерiн уəкілетті органдардың бiріншi басшылары белгілейдi.</w:t>
      </w:r>
    </w:p>
    <w:bookmarkEnd w:id="279"/>
    <w:bookmarkStart w:name="z823" w:id="280"/>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1-тармағының 9) және 11) тармақшаларында көзделген негіздер бойынша әскери қызметтен шығарылған адамдарды қоспағанда, Қарулы Күштерде, басқа да әскерлер мен әскери құралымдарда күнтізбелік есептеумен жиырма бес және одан көп жыл қызмет өткерген әскери қызметшілерге запасқа немесе отставкаға шығарылған кезде әскери киім нысанын киіп жүруге рұқсат етіледі.</w:t>
      </w:r>
    </w:p>
    <w:bookmarkEnd w:id="280"/>
    <w:bookmarkStart w:name="z281" w:id="281"/>
    <w:p>
      <w:pPr>
        <w:spacing w:after="0"/>
        <w:ind w:left="0"/>
        <w:jc w:val="both"/>
      </w:pPr>
      <w:r>
        <w:rPr>
          <w:rFonts w:ascii="Times New Roman"/>
          <w:b w:val="false"/>
          <w:i w:val="false"/>
          <w:color w:val="000000"/>
          <w:sz w:val="28"/>
        </w:rPr>
        <w:t>
      2. Әскери киiм нысанын киіп жүруге құқығы жоқ адамдарға оларды киіп жүруге тыйым салынады және заңда белгіленген жауаптылыққа әкеп соғады.</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Әскери қызмет мерзiмдері. Еңбек сіңірген жылдары</w:t>
      </w:r>
    </w:p>
    <w:bookmarkStart w:name="z283" w:id="282"/>
    <w:p>
      <w:pPr>
        <w:spacing w:after="0"/>
        <w:ind w:left="0"/>
        <w:jc w:val="both"/>
      </w:pPr>
      <w:r>
        <w:rPr>
          <w:rFonts w:ascii="Times New Roman"/>
          <w:b w:val="false"/>
          <w:i w:val="false"/>
          <w:color w:val="000000"/>
          <w:sz w:val="28"/>
        </w:rPr>
        <w:t>
      1. Әскери қызмет мерзiмдерi күнтiзбелік есеппен:</w:t>
      </w:r>
    </w:p>
    <w:bookmarkEnd w:id="282"/>
    <w:bookmarkStart w:name="z284" w:id="283"/>
    <w:p>
      <w:pPr>
        <w:spacing w:after="0"/>
        <w:ind w:left="0"/>
        <w:jc w:val="both"/>
      </w:pPr>
      <w:r>
        <w:rPr>
          <w:rFonts w:ascii="Times New Roman"/>
          <w:b w:val="false"/>
          <w:i w:val="false"/>
          <w:color w:val="000000"/>
          <w:sz w:val="28"/>
        </w:rPr>
        <w:t>
      1) мерзiмдi қызмет әскери қызметшiлерi үшiн – он екi ай;</w:t>
      </w:r>
    </w:p>
    <w:bookmarkEnd w:id="283"/>
    <w:bookmarkStart w:name="z285" w:id="284"/>
    <w:p>
      <w:pPr>
        <w:spacing w:after="0"/>
        <w:ind w:left="0"/>
        <w:jc w:val="both"/>
      </w:pPr>
      <w:r>
        <w:rPr>
          <w:rFonts w:ascii="Times New Roman"/>
          <w:b w:val="false"/>
          <w:i w:val="false"/>
          <w:color w:val="000000"/>
          <w:sz w:val="28"/>
        </w:rPr>
        <w:t>
      2) әскерге шақыру бойынша әскери қызмет өткеретін офицерлер үшін – жиырма төрт ай;</w:t>
      </w:r>
    </w:p>
    <w:bookmarkEnd w:id="284"/>
    <w:bookmarkStart w:name="z286" w:id="285"/>
    <w:p>
      <w:pPr>
        <w:spacing w:after="0"/>
        <w:ind w:left="0"/>
        <w:jc w:val="both"/>
      </w:pPr>
      <w:r>
        <w:rPr>
          <w:rFonts w:ascii="Times New Roman"/>
          <w:b w:val="false"/>
          <w:i w:val="false"/>
          <w:color w:val="000000"/>
          <w:sz w:val="28"/>
        </w:rPr>
        <w:t>
      3) келiсiмшарт бойынша әскери қызмет өткеретiн әскери қызметшiлер үшiн – әскери қызмет өткеру туралы келiсiмшартта көрсетілген мерзiмге белгіленеді.</w:t>
      </w:r>
    </w:p>
    <w:bookmarkEnd w:id="285"/>
    <w:bookmarkStart w:name="z287" w:id="286"/>
    <w:p>
      <w:pPr>
        <w:spacing w:after="0"/>
        <w:ind w:left="0"/>
        <w:jc w:val="both"/>
      </w:pPr>
      <w:r>
        <w:rPr>
          <w:rFonts w:ascii="Times New Roman"/>
          <w:b w:val="false"/>
          <w:i w:val="false"/>
          <w:color w:val="000000"/>
          <w:sz w:val="28"/>
        </w:rPr>
        <w:t>
      2. Еңбек сіңірген жылдары Қазақстан Республикасының заңнамасында белгіленетін тәртіппен, зейнетақыға құқық беретін әскери қызмет ұзақтығын есептеу мақсатында есептеледі. Әскери қызметшілерге еңбек сіңірген жылдарын есептеу Қазақстан Республикасының Үкіметі айқындайтын тәртіппен жүргізіледі.</w:t>
      </w:r>
    </w:p>
    <w:bookmarkEnd w:id="286"/>
    <w:bookmarkStart w:name="z288" w:id="287"/>
    <w:p>
      <w:pPr>
        <w:spacing w:after="0"/>
        <w:ind w:left="0"/>
        <w:jc w:val="both"/>
      </w:pPr>
      <w:r>
        <w:rPr>
          <w:rFonts w:ascii="Times New Roman"/>
          <w:b w:val="false"/>
          <w:i w:val="false"/>
          <w:color w:val="000000"/>
          <w:sz w:val="28"/>
        </w:rPr>
        <w:t>
      Әскери емес лауазымдарда әскери қызмет өткеру уақыты еңбек сіңірген жылдарға есептеледі. Еңбек сіңірген жылдар жалпы еңбек өтіліне және мемлекеттік қызмет өтіліне есептеледі.</w:t>
      </w:r>
    </w:p>
    <w:bookmarkEnd w:id="287"/>
    <w:bookmarkStart w:name="z289" w:id="288"/>
    <w:p>
      <w:pPr>
        <w:spacing w:after="0"/>
        <w:ind w:left="0"/>
        <w:jc w:val="both"/>
      </w:pPr>
      <w:r>
        <w:rPr>
          <w:rFonts w:ascii="Times New Roman"/>
          <w:b w:val="false"/>
          <w:i w:val="false"/>
          <w:color w:val="000000"/>
          <w:sz w:val="28"/>
        </w:rPr>
        <w:t>
      Əскери қызметші жұбайының (əскери қызметші зайыбының) одан əрі əскери қызмет өткеруіне (оқуға түсуіне) байланысты шетелге кеткен əскери қызметшілердің шетелде болу уақыты еңбек сіңірген жылдарына есептеледі.</w:t>
      </w:r>
    </w:p>
    <w:bookmarkEnd w:id="288"/>
    <w:bookmarkStart w:name="z290" w:id="289"/>
    <w:p>
      <w:pPr>
        <w:spacing w:after="0"/>
        <w:ind w:left="0"/>
        <w:jc w:val="both"/>
      </w:pPr>
      <w:r>
        <w:rPr>
          <w:rFonts w:ascii="Times New Roman"/>
          <w:b w:val="false"/>
          <w:i w:val="false"/>
          <w:color w:val="000000"/>
          <w:sz w:val="28"/>
        </w:rPr>
        <w:t>
      Қарулы Күштердегі, басқа да әскерлер мен әскери құралымдардағы әскери қызметке түскенге дейін құқық қорғау және арнаулы мемлекеттік органдарда қызмет өткерген әскери қызметшілерге еңбек сіңірген жылдары олардың құқық қорғау және мемлекеттік арнайы органдардағы әскери немесе арнайы атақтар, сыныптық шендер беру көзделген лауазымдардағы жұмыс істеген уақытын ескере отырып есептеледі.</w:t>
      </w:r>
    </w:p>
    <w:bookmarkEnd w:id="289"/>
    <w:bookmarkStart w:name="z824" w:id="290"/>
    <w:p>
      <w:pPr>
        <w:spacing w:after="0"/>
        <w:ind w:left="0"/>
        <w:jc w:val="both"/>
      </w:pPr>
      <w:r>
        <w:rPr>
          <w:rFonts w:ascii="Times New Roman"/>
          <w:b w:val="false"/>
          <w:i w:val="false"/>
          <w:color w:val="000000"/>
          <w:sz w:val="28"/>
        </w:rPr>
        <w:t>
      Мемлекеттік қызмет, соның ішінде құқық қорғау қызметі өтіліне мемлекеттік қызметші, құқық қорғау органының қызметкері құрылымында əскери қызмет өткеру көзделген мемлекеттік органда əскери лауазымға уақытша тағайындалған кезеңдегі уақыт, сондай-ақ олардың бір мемлекеттік органнан басқа мемлекеттік органға ауысу уақыты есептеледі.</w:t>
      </w:r>
    </w:p>
    <w:bookmarkEnd w:id="290"/>
    <w:bookmarkStart w:name="z825" w:id="291"/>
    <w:p>
      <w:pPr>
        <w:spacing w:after="0"/>
        <w:ind w:left="0"/>
        <w:jc w:val="both"/>
      </w:pPr>
      <w:r>
        <w:rPr>
          <w:rFonts w:ascii="Times New Roman"/>
          <w:b w:val="false"/>
          <w:i w:val="false"/>
          <w:color w:val="000000"/>
          <w:sz w:val="28"/>
        </w:rPr>
        <w:t>
      Мемлекеттік қызметке кірген адамдар үшін əскери қызмет өткеру уақыты мен əскери лауазымға тағайындалу кезеңі мемлекеттік қызмет өтіліне есептеледі.</w:t>
      </w:r>
    </w:p>
    <w:bookmarkEnd w:id="291"/>
    <w:p>
      <w:pPr>
        <w:spacing w:after="0"/>
        <w:ind w:left="0"/>
        <w:jc w:val="both"/>
      </w:pPr>
      <w:r>
        <w:rPr>
          <w:rFonts w:ascii="Times New Roman"/>
          <w:b w:val="false"/>
          <w:i w:val="false"/>
          <w:color w:val="000000"/>
          <w:sz w:val="28"/>
        </w:rPr>
        <w:t>
      Егер әскери қызметші әскери қызметтен, қызметкер Қазақстан Республикасының құқық қорғау және арнаулы мемлекеттік органдарынан, мемлекеттік фельдъегерлік қызметтегі қызметінен шығарылған күннен бастап және оны әскери қызметке қабылдаған күнге дейін үш айдан аспаса, оның көрсетілген кезеңде өзге де жеке және заңды тұлғалармен еңбек қатынастары болмаған жағдайда әскери қызметі үзіліссіз деп есептеледі. Бұл ретте көрсетілген кезең лауазымдық айлықақыны айқындау үшін өтілін және (немесе) еңбек сіңірген жылдарына зейнетақы төлемдерін тағайындау үшін еңбек сіңірген жылдарын есептеу кезінде есепке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Әскери қызметшiлердiң әскери қызметте болуының шектi жасы</w:t>
      </w:r>
    </w:p>
    <w:bookmarkStart w:name="z292" w:id="292"/>
    <w:p>
      <w:pPr>
        <w:spacing w:after="0"/>
        <w:ind w:left="0"/>
        <w:jc w:val="both"/>
      </w:pPr>
      <w:r>
        <w:rPr>
          <w:rFonts w:ascii="Times New Roman"/>
          <w:b w:val="false"/>
          <w:i w:val="false"/>
          <w:color w:val="000000"/>
          <w:sz w:val="28"/>
        </w:rPr>
        <w:t>
      1. Әскери қызметшiлердiң әскери қызметте болуының шектi жасы:</w:t>
      </w:r>
    </w:p>
    <w:bookmarkEnd w:id="292"/>
    <w:bookmarkStart w:name="z293" w:id="293"/>
    <w:p>
      <w:pPr>
        <w:spacing w:after="0"/>
        <w:ind w:left="0"/>
        <w:jc w:val="both"/>
      </w:pPr>
      <w:r>
        <w:rPr>
          <w:rFonts w:ascii="Times New Roman"/>
          <w:b w:val="false"/>
          <w:i w:val="false"/>
          <w:color w:val="000000"/>
          <w:sz w:val="28"/>
        </w:rPr>
        <w:t>
      1) қатардағы және кіші сержанттық құрамдардың әскери қызметшілеріне – қырық бес жас;</w:t>
      </w:r>
    </w:p>
    <w:bookmarkEnd w:id="293"/>
    <w:bookmarkStart w:name="z294" w:id="294"/>
    <w:p>
      <w:pPr>
        <w:spacing w:after="0"/>
        <w:ind w:left="0"/>
        <w:jc w:val="both"/>
      </w:pPr>
      <w:r>
        <w:rPr>
          <w:rFonts w:ascii="Times New Roman"/>
          <w:b w:val="false"/>
          <w:i w:val="false"/>
          <w:color w:val="000000"/>
          <w:sz w:val="28"/>
        </w:rPr>
        <w:t>
      2) майорға (үшіншi дəрежелi капитанға) дейiнгіні қоса алғанда, аға сержанттық құрамның жəне офицерлік құрамның əскери қызметшілеріне – қырық жеті жас;</w:t>
      </w:r>
    </w:p>
    <w:bookmarkEnd w:id="294"/>
    <w:bookmarkStart w:name="z826" w:id="295"/>
    <w:p>
      <w:pPr>
        <w:spacing w:after="0"/>
        <w:ind w:left="0"/>
        <w:jc w:val="both"/>
      </w:pPr>
      <w:r>
        <w:rPr>
          <w:rFonts w:ascii="Times New Roman"/>
          <w:b w:val="false"/>
          <w:i w:val="false"/>
          <w:color w:val="000000"/>
          <w:sz w:val="28"/>
        </w:rPr>
        <w:t>
      2-1) подполковниктерге – қырық сегіз жас;</w:t>
      </w:r>
    </w:p>
    <w:bookmarkEnd w:id="295"/>
    <w:bookmarkStart w:name="z295" w:id="296"/>
    <w:p>
      <w:pPr>
        <w:spacing w:after="0"/>
        <w:ind w:left="0"/>
        <w:jc w:val="both"/>
      </w:pPr>
      <w:r>
        <w:rPr>
          <w:rFonts w:ascii="Times New Roman"/>
          <w:b w:val="false"/>
          <w:i w:val="false"/>
          <w:color w:val="000000"/>
          <w:sz w:val="28"/>
        </w:rPr>
        <w:t>
      3) жоғары сержанттар құрамының әскери қызметшілеріне және полковниктерге (бiрiншi дәрежелi капитандарға) – елу бес жас;</w:t>
      </w:r>
    </w:p>
    <w:bookmarkEnd w:id="296"/>
    <w:bookmarkStart w:name="z296" w:id="297"/>
    <w:p>
      <w:pPr>
        <w:spacing w:after="0"/>
        <w:ind w:left="0"/>
        <w:jc w:val="both"/>
      </w:pPr>
      <w:r>
        <w:rPr>
          <w:rFonts w:ascii="Times New Roman"/>
          <w:b w:val="false"/>
          <w:i w:val="false"/>
          <w:color w:val="000000"/>
          <w:sz w:val="28"/>
        </w:rPr>
        <w:t>
      4) генерал-майорларға (контр-адмиралдарға), генерал-лейтенанттарға (вице-адмиралдарға) – алпыс жас;</w:t>
      </w:r>
    </w:p>
    <w:bookmarkEnd w:id="297"/>
    <w:bookmarkStart w:name="z297" w:id="298"/>
    <w:p>
      <w:pPr>
        <w:spacing w:after="0"/>
        <w:ind w:left="0"/>
        <w:jc w:val="both"/>
      </w:pPr>
      <w:r>
        <w:rPr>
          <w:rFonts w:ascii="Times New Roman"/>
          <w:b w:val="false"/>
          <w:i w:val="false"/>
          <w:color w:val="000000"/>
          <w:sz w:val="28"/>
        </w:rPr>
        <w:t>
      5) генерал-полковниктерге, адмиралдарға және армия генералдарына – алпыс үш жас болып белгіленеді.</w:t>
      </w:r>
    </w:p>
    <w:bookmarkEnd w:id="298"/>
    <w:bookmarkStart w:name="z298" w:id="299"/>
    <w:p>
      <w:pPr>
        <w:spacing w:after="0"/>
        <w:ind w:left="0"/>
        <w:jc w:val="both"/>
      </w:pPr>
      <w:r>
        <w:rPr>
          <w:rFonts w:ascii="Times New Roman"/>
          <w:b w:val="false"/>
          <w:i w:val="false"/>
          <w:color w:val="000000"/>
          <w:sz w:val="28"/>
        </w:rPr>
        <w:t>
      2. Әскери қызметте болудың шекті жасына толған әскери қызметшілер Әскери қызмет өткеру қағидаларында белгіленген тәртіппен әскери қызметтен запасқа немесе отставкаға шығарылуға жатады.</w:t>
      </w:r>
    </w:p>
    <w:bookmarkEnd w:id="299"/>
    <w:p>
      <w:pPr>
        <w:spacing w:after="0"/>
        <w:ind w:left="0"/>
        <w:jc w:val="both"/>
      </w:pPr>
      <w:r>
        <w:rPr>
          <w:rFonts w:ascii="Times New Roman"/>
          <w:b w:val="false"/>
          <w:i w:val="false"/>
          <w:color w:val="000000"/>
          <w:sz w:val="28"/>
        </w:rPr>
        <w:t>
      Жоғары кәсіптік даярлығы, атқаратын лауазымында жұмыс тәжірибесі бар және әскери қызмет өткеру үшін денсаулық жағдайы бойынша жарамды, әскери қызметте болудың шекті жасына толған әскери қызметшіге өзінің баянаты бойынша уәкілетті мемлекеттік органның бірінші басшысы онымен әскери қызмет өткеру туралы жаңа келісімшарт жасасу арқылы әскери қызмет мерзімін бес жылға дейінгі мерзімге ұзартуы мүмкін.</w:t>
      </w:r>
    </w:p>
    <w:p>
      <w:pPr>
        <w:spacing w:after="0"/>
        <w:ind w:left="0"/>
        <w:jc w:val="both"/>
      </w:pPr>
      <w:r>
        <w:rPr>
          <w:rFonts w:ascii="Times New Roman"/>
          <w:b w:val="false"/>
          <w:i w:val="false"/>
          <w:color w:val="000000"/>
          <w:sz w:val="28"/>
        </w:rPr>
        <w:t xml:space="preserve">
      Әскери қызмет мерзімін ұзарту туралы шешім әскери қызметшіні осы Заңда көзделген негіздер бойынша Қарулы Күштерден, басқа да әскерлер мен әскери құралымдардан шығару мүмкіндігін жоққа шығармайды. </w:t>
      </w:r>
    </w:p>
    <w:p>
      <w:pPr>
        <w:spacing w:after="0"/>
        <w:ind w:left="0"/>
        <w:jc w:val="both"/>
      </w:pPr>
      <w:r>
        <w:rPr>
          <w:rFonts w:ascii="Times New Roman"/>
          <w:b w:val="false"/>
          <w:i w:val="false"/>
          <w:color w:val="000000"/>
          <w:sz w:val="28"/>
        </w:rPr>
        <w:t>
      Қазақстан Республикасының Президенті лауазымға тағайындаған және әскери қызметте болудың шекті жасына толған әскери қызметшіге әскери қызмет өткеру үшін денсаулық жағдайы бойынша жарамды болған жағдайда, өзі берген баянат негізінде Қазақстан Республикасының Президенті әскери қызмет мерзімін бес жылға дейін ұзартуы мүмкін.</w:t>
      </w:r>
    </w:p>
    <w:bookmarkStart w:name="z874" w:id="300"/>
    <w:p>
      <w:pPr>
        <w:spacing w:after="0"/>
        <w:ind w:left="0"/>
        <w:jc w:val="both"/>
      </w:pPr>
      <w:r>
        <w:rPr>
          <w:rFonts w:ascii="Times New Roman"/>
          <w:b w:val="false"/>
          <w:i w:val="false"/>
          <w:color w:val="000000"/>
          <w:sz w:val="28"/>
        </w:rPr>
        <w:t>
      3. Жұмылдыру, соғыс жағдайы кезеңінде және соғыс уақытында әскери қызметшілердің әскери қызметтегі шекті жасы запаста болудың шекті жасына сәйкес ұлғайтылады. Бұл ретте олармен жасалған әскери қызмет өткеру туралы келісімшарттар жұмылдыру, соғыс жағдайы мерзімі және соғыс уақыты аяқталғанға дейін қолданылады.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Әскери қызметтен шығару</w:t>
      </w:r>
    </w:p>
    <w:bookmarkStart w:name="z875" w:id="301"/>
    <w:p>
      <w:pPr>
        <w:spacing w:after="0"/>
        <w:ind w:left="0"/>
        <w:jc w:val="both"/>
      </w:pPr>
      <w:r>
        <w:rPr>
          <w:rFonts w:ascii="Times New Roman"/>
          <w:b w:val="false"/>
          <w:i w:val="false"/>
          <w:color w:val="000000"/>
          <w:sz w:val="28"/>
        </w:rPr>
        <w:t xml:space="preserve">
      1. Әскери қызметшіні әскери қызметтен шығару мынадай негіздер бойынша: </w:t>
      </w:r>
    </w:p>
    <w:bookmarkEnd w:id="301"/>
    <w:bookmarkStart w:name="z876" w:id="302"/>
    <w:p>
      <w:pPr>
        <w:spacing w:after="0"/>
        <w:ind w:left="0"/>
        <w:jc w:val="both"/>
      </w:pPr>
      <w:r>
        <w:rPr>
          <w:rFonts w:ascii="Times New Roman"/>
          <w:b w:val="false"/>
          <w:i w:val="false"/>
          <w:color w:val="000000"/>
          <w:sz w:val="28"/>
        </w:rPr>
        <w:t>
      1) әскери қызметте болудың шекті жасына толуы бойынша;</w:t>
      </w:r>
    </w:p>
    <w:bookmarkEnd w:id="302"/>
    <w:bookmarkStart w:name="z877" w:id="303"/>
    <w:p>
      <w:pPr>
        <w:spacing w:after="0"/>
        <w:ind w:left="0"/>
        <w:jc w:val="both"/>
      </w:pPr>
      <w:r>
        <w:rPr>
          <w:rFonts w:ascii="Times New Roman"/>
          <w:b w:val="false"/>
          <w:i w:val="false"/>
          <w:color w:val="000000"/>
          <w:sz w:val="28"/>
        </w:rPr>
        <w:t>
      2) әскерге шақыру бойынша әскери қызмет мерзімінің өтуі бойынша;</w:t>
      </w:r>
    </w:p>
    <w:bookmarkEnd w:id="303"/>
    <w:bookmarkStart w:name="z878" w:id="304"/>
    <w:p>
      <w:pPr>
        <w:spacing w:after="0"/>
        <w:ind w:left="0"/>
        <w:jc w:val="both"/>
      </w:pPr>
      <w:r>
        <w:rPr>
          <w:rFonts w:ascii="Times New Roman"/>
          <w:b w:val="false"/>
          <w:i w:val="false"/>
          <w:color w:val="000000"/>
          <w:sz w:val="28"/>
        </w:rPr>
        <w:t>
      3) әскери қызмет өткеру туралы келісімшарт мерзімінің өтуі бойынша;</w:t>
      </w:r>
    </w:p>
    <w:bookmarkEnd w:id="304"/>
    <w:bookmarkStart w:name="z879" w:id="305"/>
    <w:p>
      <w:pPr>
        <w:spacing w:after="0"/>
        <w:ind w:left="0"/>
        <w:jc w:val="both"/>
      </w:pPr>
      <w:r>
        <w:rPr>
          <w:rFonts w:ascii="Times New Roman"/>
          <w:b w:val="false"/>
          <w:i w:val="false"/>
          <w:color w:val="000000"/>
          <w:sz w:val="28"/>
        </w:rPr>
        <w:t>
      4) әскери-дәрігерлік комиссияның әскери қызметке жарамсыз немесе шектеулі жарамды деп тану туралы қорытындысына байланысты денсаулық жағдайы бойынша;</w:t>
      </w:r>
    </w:p>
    <w:bookmarkEnd w:id="305"/>
    <w:bookmarkStart w:name="z880" w:id="306"/>
    <w:p>
      <w:pPr>
        <w:spacing w:after="0"/>
        <w:ind w:left="0"/>
        <w:jc w:val="both"/>
      </w:pPr>
      <w:r>
        <w:rPr>
          <w:rFonts w:ascii="Times New Roman"/>
          <w:b w:val="false"/>
          <w:i w:val="false"/>
          <w:color w:val="000000"/>
          <w:sz w:val="28"/>
        </w:rPr>
        <w:t>
      5) әскери бөлім (мекеме) штаттарының қысқартылуына байланысты әскери қызметшіні басқа тең әскери лауазымдарға тағайындау мүмкін болмаған және ол төмен әскери лауазымға тағайындалудан бас тартқан кезде;</w:t>
      </w:r>
    </w:p>
    <w:bookmarkEnd w:id="306"/>
    <w:bookmarkStart w:name="z881" w:id="307"/>
    <w:p>
      <w:pPr>
        <w:spacing w:after="0"/>
        <w:ind w:left="0"/>
        <w:jc w:val="both"/>
      </w:pPr>
      <w:r>
        <w:rPr>
          <w:rFonts w:ascii="Times New Roman"/>
          <w:b w:val="false"/>
          <w:i w:val="false"/>
          <w:color w:val="000000"/>
          <w:sz w:val="28"/>
        </w:rPr>
        <w:t>
      6) Қазақстан Республикасының құқық қорғау немесе арнаулы мемлекеттік органдарына ауыстыруды қоспағанда, мемлекеттік қызметке немесе мемлекеттік мекемелерге ауысуына байланысты;</w:t>
      </w:r>
    </w:p>
    <w:bookmarkEnd w:id="307"/>
    <w:bookmarkStart w:name="z882" w:id="308"/>
    <w:p>
      <w:pPr>
        <w:spacing w:after="0"/>
        <w:ind w:left="0"/>
        <w:jc w:val="both"/>
      </w:pPr>
      <w:r>
        <w:rPr>
          <w:rFonts w:ascii="Times New Roman"/>
          <w:b w:val="false"/>
          <w:i w:val="false"/>
          <w:color w:val="000000"/>
          <w:sz w:val="28"/>
        </w:rPr>
        <w:t>
      7) Қазақстан Республикасының азаматтығы тоқтатылуына байланысты;</w:t>
      </w:r>
    </w:p>
    <w:bookmarkEnd w:id="308"/>
    <w:bookmarkStart w:name="z883" w:id="309"/>
    <w:p>
      <w:pPr>
        <w:spacing w:after="0"/>
        <w:ind w:left="0"/>
        <w:jc w:val="both"/>
      </w:pPr>
      <w:r>
        <w:rPr>
          <w:rFonts w:ascii="Times New Roman"/>
          <w:b w:val="false"/>
          <w:i w:val="false"/>
          <w:color w:val="000000"/>
          <w:sz w:val="28"/>
        </w:rPr>
        <w:t>
      8) уәкілетті мемлекеттік органның арнайы тексеру нәтижелері бойынша одан әрі әскери қызмет өткеру мүмкін болмауына байланысты;</w:t>
      </w:r>
    </w:p>
    <w:bookmarkEnd w:id="309"/>
    <w:bookmarkStart w:name="z884" w:id="310"/>
    <w:p>
      <w:pPr>
        <w:spacing w:after="0"/>
        <w:ind w:left="0"/>
        <w:jc w:val="both"/>
      </w:pPr>
      <w:r>
        <w:rPr>
          <w:rFonts w:ascii="Times New Roman"/>
          <w:b w:val="false"/>
          <w:i w:val="false"/>
          <w:color w:val="000000"/>
          <w:sz w:val="28"/>
        </w:rPr>
        <w:t>
      9) аттестаттау қорытындысы бойынша анықталған қызметіне сай келмеуі бойынша;</w:t>
      </w:r>
    </w:p>
    <w:bookmarkEnd w:id="310"/>
    <w:bookmarkStart w:name="z885" w:id="311"/>
    <w:p>
      <w:pPr>
        <w:spacing w:after="0"/>
        <w:ind w:left="0"/>
        <w:jc w:val="both"/>
      </w:pPr>
      <w:r>
        <w:rPr>
          <w:rFonts w:ascii="Times New Roman"/>
          <w:b w:val="false"/>
          <w:i w:val="false"/>
          <w:color w:val="000000"/>
          <w:sz w:val="28"/>
        </w:rPr>
        <w:t>
      10) техникалық және кәсіптік білім беру бағдарламаларын іске асыратын жоғары әскери оқу орындарының түлектерін, сондай-ақ әскери интерндерді, магистранттарды, докторанттарды және адъюнкттерді шығарып жіберу жағдайларын қоспағанда, әскери, арнаулы оқу орнынан шығарып жіберуге байланысты;</w:t>
      </w:r>
    </w:p>
    <w:bookmarkEnd w:id="311"/>
    <w:bookmarkStart w:name="z886" w:id="312"/>
    <w:p>
      <w:pPr>
        <w:spacing w:after="0"/>
        <w:ind w:left="0"/>
        <w:jc w:val="both"/>
      </w:pPr>
      <w:r>
        <w:rPr>
          <w:rFonts w:ascii="Times New Roman"/>
          <w:b w:val="false"/>
          <w:i w:val="false"/>
          <w:color w:val="000000"/>
          <w:sz w:val="28"/>
        </w:rPr>
        <w:t>
      11) теріс себептер бойынша;</w:t>
      </w:r>
    </w:p>
    <w:bookmarkEnd w:id="312"/>
    <w:bookmarkStart w:name="z887" w:id="313"/>
    <w:p>
      <w:pPr>
        <w:spacing w:after="0"/>
        <w:ind w:left="0"/>
        <w:jc w:val="both"/>
      </w:pPr>
      <w:r>
        <w:rPr>
          <w:rFonts w:ascii="Times New Roman"/>
          <w:b w:val="false"/>
          <w:i w:val="false"/>
          <w:color w:val="000000"/>
          <w:sz w:val="28"/>
        </w:rPr>
        <w:t>
      12) белгіленген мерзімді өткерген адамдар үшін төтенше жағдай күшінің жойылуына байланысты жүргізіледі.</w:t>
      </w:r>
    </w:p>
    <w:bookmarkEnd w:id="313"/>
    <w:bookmarkStart w:name="z888" w:id="314"/>
    <w:p>
      <w:pPr>
        <w:spacing w:after="0"/>
        <w:ind w:left="0"/>
        <w:jc w:val="both"/>
      </w:pPr>
      <w:r>
        <w:rPr>
          <w:rFonts w:ascii="Times New Roman"/>
          <w:b w:val="false"/>
          <w:i w:val="false"/>
          <w:color w:val="000000"/>
          <w:sz w:val="28"/>
        </w:rPr>
        <w:t>
      2. Әскери қызметшіні теріс себептер бойынша әскери қызметтен шығару:</w:t>
      </w:r>
    </w:p>
    <w:bookmarkEnd w:id="314"/>
    <w:bookmarkStart w:name="z889" w:id="315"/>
    <w:p>
      <w:pPr>
        <w:spacing w:after="0"/>
        <w:ind w:left="0"/>
        <w:jc w:val="both"/>
      </w:pPr>
      <w:r>
        <w:rPr>
          <w:rFonts w:ascii="Times New Roman"/>
          <w:b w:val="false"/>
          <w:i w:val="false"/>
          <w:color w:val="000000"/>
          <w:sz w:val="28"/>
        </w:rPr>
        <w:t>
      1) қылмыс жасағаны үшін соттың айыптау үкімі заңды күшіне енген;</w:t>
      </w:r>
    </w:p>
    <w:bookmarkEnd w:id="315"/>
    <w:bookmarkStart w:name="z890" w:id="316"/>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 жасағаны үшін қылмыстық жауаптылықтан босатылған;</w:t>
      </w:r>
    </w:p>
    <w:bookmarkEnd w:id="316"/>
    <w:bookmarkStart w:name="z891" w:id="317"/>
    <w:p>
      <w:pPr>
        <w:spacing w:after="0"/>
        <w:ind w:left="0"/>
        <w:jc w:val="both"/>
      </w:pPr>
      <w:r>
        <w:rPr>
          <w:rFonts w:ascii="Times New Roman"/>
          <w:b w:val="false"/>
          <w:i w:val="false"/>
          <w:color w:val="000000"/>
          <w:sz w:val="28"/>
        </w:rPr>
        <w:t xml:space="preserve">
      3) медициналық ұйымда жүргізілген медициналық куәландыру нәтижелерімен расталған, әскери қызметтік міндеттерін атқару кезінде психикаға белсенді әсер ететін заттарды тұтыну немесе масаң күйде болу фактісі анықталған, сондай-ақ одан өтуден бас тартқан немесе жалтарған; </w:t>
      </w:r>
    </w:p>
    <w:bookmarkEnd w:id="317"/>
    <w:bookmarkStart w:name="z892" w:id="318"/>
    <w:p>
      <w:pPr>
        <w:spacing w:after="0"/>
        <w:ind w:left="0"/>
        <w:jc w:val="both"/>
      </w:pPr>
      <w:r>
        <w:rPr>
          <w:rFonts w:ascii="Times New Roman"/>
          <w:b w:val="false"/>
          <w:i w:val="false"/>
          <w:color w:val="000000"/>
          <w:sz w:val="28"/>
        </w:rPr>
        <w:t>
      4) медициналық ұйымда жүргізілген медициналық куәландыру нәтижелерімен расталған қызметтен тыс уақытта есірткі, психотроптық заттарды, сол тектестерді медициналық емес мақсатта тұтыну фактісі анықталған;</w:t>
      </w:r>
    </w:p>
    <w:bookmarkEnd w:id="318"/>
    <w:bookmarkStart w:name="z893" w:id="319"/>
    <w:p>
      <w:pPr>
        <w:spacing w:after="0"/>
        <w:ind w:left="0"/>
        <w:jc w:val="both"/>
      </w:pPr>
      <w:r>
        <w:rPr>
          <w:rFonts w:ascii="Times New Roman"/>
          <w:b w:val="false"/>
          <w:i w:val="false"/>
          <w:color w:val="000000"/>
          <w:sz w:val="28"/>
        </w:rPr>
        <w:t>
      5) әскери қызмет өткеру туралы келісімшарт талаптары жүйелі түрде (екі және одан көп рет) бұзылған;</w:t>
      </w:r>
    </w:p>
    <w:bookmarkEnd w:id="319"/>
    <w:bookmarkStart w:name="z894" w:id="320"/>
    <w:p>
      <w:pPr>
        <w:spacing w:after="0"/>
        <w:ind w:left="0"/>
        <w:jc w:val="both"/>
      </w:pPr>
      <w:r>
        <w:rPr>
          <w:rFonts w:ascii="Times New Roman"/>
          <w:b w:val="false"/>
          <w:i w:val="false"/>
          <w:color w:val="000000"/>
          <w:sz w:val="28"/>
        </w:rPr>
        <w:t xml:space="preserve">
      6) жасалған күніне қарамастан, осы Заңның </w:t>
      </w:r>
      <w:r>
        <w:rPr>
          <w:rFonts w:ascii="Times New Roman"/>
          <w:b w:val="false"/>
          <w:i w:val="false"/>
          <w:color w:val="000000"/>
          <w:sz w:val="28"/>
        </w:rPr>
        <w:t>38-бабының</w:t>
      </w:r>
      <w:r>
        <w:rPr>
          <w:rFonts w:ascii="Times New Roman"/>
          <w:b w:val="false"/>
          <w:i w:val="false"/>
          <w:color w:val="000000"/>
          <w:sz w:val="28"/>
        </w:rPr>
        <w:t xml:space="preserve"> 2-тармағында көрсетілген мәліметтер ұсынылмаған немесе бұрмаланған;</w:t>
      </w:r>
    </w:p>
    <w:bookmarkEnd w:id="320"/>
    <w:bookmarkStart w:name="z895" w:id="321"/>
    <w:p>
      <w:pPr>
        <w:spacing w:after="0"/>
        <w:ind w:left="0"/>
        <w:jc w:val="both"/>
      </w:pPr>
      <w:r>
        <w:rPr>
          <w:rFonts w:ascii="Times New Roman"/>
          <w:b w:val="false"/>
          <w:i w:val="false"/>
          <w:color w:val="000000"/>
          <w:sz w:val="28"/>
        </w:rPr>
        <w:t xml:space="preserve">
      7) Қазақстан Республикасының заңнамасында белгіленген тәртіппен әскери атағынан айырылған; </w:t>
      </w:r>
    </w:p>
    <w:bookmarkEnd w:id="321"/>
    <w:bookmarkStart w:name="z896" w:id="322"/>
    <w:p>
      <w:pPr>
        <w:spacing w:after="0"/>
        <w:ind w:left="0"/>
        <w:jc w:val="both"/>
      </w:pPr>
      <w:r>
        <w:rPr>
          <w:rFonts w:ascii="Times New Roman"/>
          <w:b w:val="false"/>
          <w:i w:val="false"/>
          <w:color w:val="000000"/>
          <w:sz w:val="28"/>
        </w:rPr>
        <w:t>
      8) Қазақстан Республикасы арнаулы мемлекеттік органының немесе ішкі істер органының әскери қызметшісі қатарынан үш және одан көп сағат бойы дәлелді себепсіз қызметте болмаған;</w:t>
      </w:r>
    </w:p>
    <w:bookmarkEnd w:id="322"/>
    <w:bookmarkStart w:name="z897" w:id="323"/>
    <w:p>
      <w:pPr>
        <w:spacing w:after="0"/>
        <w:ind w:left="0"/>
        <w:jc w:val="both"/>
      </w:pPr>
      <w:r>
        <w:rPr>
          <w:rFonts w:ascii="Times New Roman"/>
          <w:b w:val="false"/>
          <w:i w:val="false"/>
          <w:color w:val="000000"/>
          <w:sz w:val="28"/>
        </w:rPr>
        <w:t>
      9) мемлекеттік құпияларды құрайтын мәліметтерді жария етуге немесе жоғалтуға, оларды жеткізгіштерді жоғалтуға алып келген, құпиялылық режимін қамтамасыз ету жөніндегі белгіленген талаптар бұзылған;</w:t>
      </w:r>
    </w:p>
    <w:bookmarkEnd w:id="323"/>
    <w:bookmarkStart w:name="z898" w:id="324"/>
    <w:p>
      <w:pPr>
        <w:spacing w:after="0"/>
        <w:ind w:left="0"/>
        <w:jc w:val="both"/>
      </w:pPr>
      <w:r>
        <w:rPr>
          <w:rFonts w:ascii="Times New Roman"/>
          <w:b w:val="false"/>
          <w:i w:val="false"/>
          <w:color w:val="000000"/>
          <w:sz w:val="28"/>
        </w:rPr>
        <w:t xml:space="preserve">
      10) Қазақстан Республикасының еңбек заңнамасында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w:t>
      </w:r>
    </w:p>
    <w:bookmarkEnd w:id="324"/>
    <w:bookmarkStart w:name="z899" w:id="325"/>
    <w:p>
      <w:pPr>
        <w:spacing w:after="0"/>
        <w:ind w:left="0"/>
        <w:jc w:val="both"/>
      </w:pPr>
      <w:r>
        <w:rPr>
          <w:rFonts w:ascii="Times New Roman"/>
          <w:b w:val="false"/>
          <w:i w:val="false"/>
          <w:color w:val="000000"/>
          <w:sz w:val="28"/>
        </w:rPr>
        <w:t xml:space="preserve">
      11) әскери қызметке кір келтіретін теріс қылық жасалған жағдайларда жүргізіледі. </w:t>
      </w:r>
    </w:p>
    <w:bookmarkEnd w:id="325"/>
    <w:p>
      <w:pPr>
        <w:spacing w:after="0"/>
        <w:ind w:left="0"/>
        <w:jc w:val="both"/>
      </w:pPr>
      <w:r>
        <w:rPr>
          <w:rFonts w:ascii="Times New Roman"/>
          <w:b w:val="false"/>
          <w:i w:val="false"/>
          <w:color w:val="000000"/>
          <w:sz w:val="28"/>
        </w:rPr>
        <w:t xml:space="preserve">
      Әскери қызметшінің мынадай әрекеттері, оның ішінде әскери қызметтік міндеттерін атқарумен байланысты емес, бірақ азаматтардың көз алдында әскери қызметтің беделін анық түсіретін әрекеттері, атап айтқанда: </w:t>
      </w:r>
    </w:p>
    <w:p>
      <w:pPr>
        <w:spacing w:after="0"/>
        <w:ind w:left="0"/>
        <w:jc w:val="both"/>
      </w:pPr>
      <w:r>
        <w:rPr>
          <w:rFonts w:ascii="Times New Roman"/>
          <w:b w:val="false"/>
          <w:i w:val="false"/>
          <w:color w:val="000000"/>
          <w:sz w:val="28"/>
        </w:rPr>
        <w:t xml:space="preserve">
      қызмет бабын жеке пайдакүнемдік мақсатта пайдалану; </w:t>
      </w:r>
    </w:p>
    <w:p>
      <w:pPr>
        <w:spacing w:after="0"/>
        <w:ind w:left="0"/>
        <w:jc w:val="both"/>
      </w:pPr>
      <w:r>
        <w:rPr>
          <w:rFonts w:ascii="Times New Roman"/>
          <w:b w:val="false"/>
          <w:i w:val="false"/>
          <w:color w:val="000000"/>
          <w:sz w:val="28"/>
        </w:rPr>
        <w:t xml:space="preserve">
      Қазақстан Республикасының заңнамасына сәйкес олардың лауазымдық және арнайы міндеттері болып табылатын жағдайларды қоспағанда, кәсіпкерлік қызметтің кез келген түрімен, оның ішінде коммерциялық делдалдықпен айналысу; </w:t>
      </w:r>
    </w:p>
    <w:p>
      <w:pPr>
        <w:spacing w:after="0"/>
        <w:ind w:left="0"/>
        <w:jc w:val="both"/>
      </w:pPr>
      <w:r>
        <w:rPr>
          <w:rFonts w:ascii="Times New Roman"/>
          <w:b w:val="false"/>
          <w:i w:val="false"/>
          <w:color w:val="000000"/>
          <w:sz w:val="28"/>
        </w:rPr>
        <w:t xml:space="preserve">
      қызмет бабын пайдалана отырып жұмыстарды орындау мен қызметтер көрсету және сол үшін сыйақы алу; </w:t>
      </w:r>
    </w:p>
    <w:p>
      <w:pPr>
        <w:spacing w:after="0"/>
        <w:ind w:left="0"/>
        <w:jc w:val="both"/>
      </w:pPr>
      <w:r>
        <w:rPr>
          <w:rFonts w:ascii="Times New Roman"/>
          <w:b w:val="false"/>
          <w:i w:val="false"/>
          <w:color w:val="000000"/>
          <w:sz w:val="28"/>
        </w:rPr>
        <w:t>
      бюджет қаражатына немесе мемлекеттік мүлікке тікелей қызмет көрсететін әскери қызметшінің кінәлі әрекеттер жасауы, егер бұл әрекеттер уәкілетті лауазымды адам тарапынан оған деген сенімді жоғалтуға негіз берсе;</w:t>
      </w:r>
    </w:p>
    <w:p>
      <w:pPr>
        <w:spacing w:after="0"/>
        <w:ind w:left="0"/>
        <w:jc w:val="both"/>
      </w:pPr>
      <w:r>
        <w:rPr>
          <w:rFonts w:ascii="Times New Roman"/>
          <w:b w:val="false"/>
          <w:i w:val="false"/>
          <w:color w:val="000000"/>
          <w:sz w:val="28"/>
        </w:rPr>
        <w:t>
      әскери қызметшінің әскери киім нысанында қоғамдық орынға адамның қадір-қасиетін және қоғамдық имандылықты қорлайтын, алкогольдік немесе есірткі, психотроптық заттарды, сол тектестерді медициналық емес мақсатта тұтынудан туындаған өзге де масаң күйде келуі;</w:t>
      </w:r>
    </w:p>
    <w:p>
      <w:pPr>
        <w:spacing w:after="0"/>
        <w:ind w:left="0"/>
        <w:jc w:val="both"/>
      </w:pPr>
      <w:r>
        <w:rPr>
          <w:rFonts w:ascii="Times New Roman"/>
          <w:b w:val="false"/>
          <w:i w:val="false"/>
          <w:color w:val="000000"/>
          <w:sz w:val="28"/>
        </w:rPr>
        <w:t>
      ақшалай немесе өзге де мүліктік сипаттағы құмар ойындарға қатысуы әскери қызметке кір келтіретін теріс қылықтар болып табылады.</w:t>
      </w:r>
    </w:p>
    <w:bookmarkStart w:name="z900" w:id="326"/>
    <w:p>
      <w:pPr>
        <w:spacing w:after="0"/>
        <w:ind w:left="0"/>
        <w:jc w:val="both"/>
      </w:pPr>
      <w:r>
        <w:rPr>
          <w:rFonts w:ascii="Times New Roman"/>
          <w:b w:val="false"/>
          <w:i w:val="false"/>
          <w:color w:val="000000"/>
          <w:sz w:val="28"/>
        </w:rPr>
        <w:t>
      3. Келісімшарт бойынша әскери қызмет өткеретін әскери қызметшінің:</w:t>
      </w:r>
    </w:p>
    <w:bookmarkEnd w:id="326"/>
    <w:bookmarkStart w:name="z901" w:id="327"/>
    <w:p>
      <w:pPr>
        <w:spacing w:after="0"/>
        <w:ind w:left="0"/>
        <w:jc w:val="both"/>
      </w:pPr>
      <w:r>
        <w:rPr>
          <w:rFonts w:ascii="Times New Roman"/>
          <w:b w:val="false"/>
          <w:i w:val="false"/>
          <w:color w:val="000000"/>
          <w:sz w:val="28"/>
        </w:rPr>
        <w:t>
      1) өзіне қатысты әскери қызмет өткеру туралы келісімшарт талаптары елеулі және (немесе) жүйелі түрде (екі және одан көп рет) бұзылған жағдайда;</w:t>
      </w:r>
    </w:p>
    <w:bookmarkEnd w:id="327"/>
    <w:bookmarkStart w:name="z902" w:id="328"/>
    <w:p>
      <w:pPr>
        <w:spacing w:after="0"/>
        <w:ind w:left="0"/>
        <w:jc w:val="both"/>
      </w:pPr>
      <w:r>
        <w:rPr>
          <w:rFonts w:ascii="Times New Roman"/>
          <w:b w:val="false"/>
          <w:i w:val="false"/>
          <w:color w:val="000000"/>
          <w:sz w:val="28"/>
        </w:rPr>
        <w:t>
      2) отбасы жағдайлары бойынша:</w:t>
      </w:r>
    </w:p>
    <w:bookmarkEnd w:id="328"/>
    <w:p>
      <w:pPr>
        <w:spacing w:after="0"/>
        <w:ind w:left="0"/>
        <w:jc w:val="both"/>
      </w:pPr>
      <w:r>
        <w:rPr>
          <w:rFonts w:ascii="Times New Roman"/>
          <w:b w:val="false"/>
          <w:i w:val="false"/>
          <w:color w:val="000000"/>
          <w:sz w:val="28"/>
        </w:rPr>
        <w:t>
      өзі әскери қызмет өткеретін жергілікті жерде оның отбасы мүшесінің медициналық көрсетілімдер бойынша тұруы мүмкін болмаған және оны жаңа әскери қызмет орнына ауыстыру мүмкіндігі болмаған кезде;</w:t>
      </w:r>
    </w:p>
    <w:p>
      <w:pPr>
        <w:spacing w:after="0"/>
        <w:ind w:left="0"/>
        <w:jc w:val="both"/>
      </w:pPr>
      <w:r>
        <w:rPr>
          <w:rFonts w:ascii="Times New Roman"/>
          <w:b w:val="false"/>
          <w:i w:val="false"/>
          <w:color w:val="000000"/>
          <w:sz w:val="28"/>
        </w:rPr>
        <w:t>
      отбасының басқа елді мекенге көшу қажеттілігіне байланысты әскери қызметші – жұбайының (әскери қызметші – зайыбының) әскери қызмет орнын өзгерткен;</w:t>
      </w:r>
    </w:p>
    <w:p>
      <w:pPr>
        <w:spacing w:after="0"/>
        <w:ind w:left="0"/>
        <w:jc w:val="both"/>
      </w:pPr>
      <w:r>
        <w:rPr>
          <w:rFonts w:ascii="Times New Roman"/>
          <w:b w:val="false"/>
          <w:i w:val="false"/>
          <w:color w:val="000000"/>
          <w:sz w:val="28"/>
        </w:rPr>
        <w:t>
      тұрғылықты жері бойынша медициналық ұйымның қорытындысына сәйкес денсаулық жағдайы бойынша тұрақты күтімге мұқтаж не бірінші немесе екінші топтағы мүгедектер болып табылатын жұбайына (зайыбына), жақын туыстарына немесе Қазақстан Республикасының заңнамасында белгіленген жалпыға бірдей белгіленген зейнеткерлік жасқа толған немесе он сегіз жасқа толмаған адамдарға, заң бойынша аталған азаматтарды күтіп-бағуға міндетті басқа адамдар болмаған кезде, тұрақты күтім жасау қажет болған;</w:t>
      </w:r>
    </w:p>
    <w:p>
      <w:pPr>
        <w:spacing w:after="0"/>
        <w:ind w:left="0"/>
        <w:jc w:val="both"/>
      </w:pPr>
      <w:r>
        <w:rPr>
          <w:rFonts w:ascii="Times New Roman"/>
          <w:b w:val="false"/>
          <w:i w:val="false"/>
          <w:color w:val="000000"/>
          <w:sz w:val="28"/>
        </w:rPr>
        <w:t>
      әскери қызметші анасыз (әкесіз) тәрбиелеп отырған он сегіз жасқа толмаған балаға (балаларға) күтім жасау қажет болған кезде;</w:t>
      </w:r>
    </w:p>
    <w:bookmarkStart w:name="z903" w:id="329"/>
    <w:p>
      <w:pPr>
        <w:spacing w:after="0"/>
        <w:ind w:left="0"/>
        <w:jc w:val="both"/>
      </w:pPr>
      <w:r>
        <w:rPr>
          <w:rFonts w:ascii="Times New Roman"/>
          <w:b w:val="false"/>
          <w:i w:val="false"/>
          <w:color w:val="000000"/>
          <w:sz w:val="28"/>
        </w:rPr>
        <w:t>
      3) Қазақстан Республикасының өкілді органдарына сайланған немесе тағайындалған жағдайда;</w:t>
      </w:r>
    </w:p>
    <w:bookmarkEnd w:id="329"/>
    <w:bookmarkStart w:name="z904" w:id="330"/>
    <w:p>
      <w:pPr>
        <w:spacing w:after="0"/>
        <w:ind w:left="0"/>
        <w:jc w:val="both"/>
      </w:pPr>
      <w:r>
        <w:rPr>
          <w:rFonts w:ascii="Times New Roman"/>
          <w:b w:val="false"/>
          <w:i w:val="false"/>
          <w:color w:val="000000"/>
          <w:sz w:val="28"/>
        </w:rPr>
        <w:t>
      4) судья лауазымына сайланған немесе тағайындалған жағдайда, әскери қызметтен мерзімінен бұрын шығарылуға құқығы бар.</w:t>
      </w:r>
    </w:p>
    <w:bookmarkEnd w:id="330"/>
    <w:bookmarkStart w:name="z905" w:id="331"/>
    <w:p>
      <w:pPr>
        <w:spacing w:after="0"/>
        <w:ind w:left="0"/>
        <w:jc w:val="both"/>
      </w:pPr>
      <w:r>
        <w:rPr>
          <w:rFonts w:ascii="Times New Roman"/>
          <w:b w:val="false"/>
          <w:i w:val="false"/>
          <w:color w:val="000000"/>
          <w:sz w:val="28"/>
        </w:rPr>
        <w:t>
      4. Әскерге шақыру бойынша әскери қызмет өткеретін әскери қызметші осы баптың 1-тармағының 2), 4) және 7) тармақшаларында, 2-тармағының 1) және 2) тармақшаларында, 3-тармағының 3) және 4) тармақшаларында көзделген негіздер бойынша әскери қызметтен шығарылады.</w:t>
      </w:r>
    </w:p>
    <w:bookmarkEnd w:id="331"/>
    <w:bookmarkStart w:name="z906" w:id="332"/>
    <w:p>
      <w:pPr>
        <w:spacing w:after="0"/>
        <w:ind w:left="0"/>
        <w:jc w:val="both"/>
      </w:pPr>
      <w:r>
        <w:rPr>
          <w:rFonts w:ascii="Times New Roman"/>
          <w:b w:val="false"/>
          <w:i w:val="false"/>
          <w:color w:val="000000"/>
          <w:sz w:val="28"/>
        </w:rPr>
        <w:t>
      5. Мерзімді әскери қызметтегі әскери қызметшінің:</w:t>
      </w:r>
    </w:p>
    <w:bookmarkEnd w:id="332"/>
    <w:bookmarkStart w:name="z907" w:id="33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35-бабының</w:t>
      </w:r>
      <w:r>
        <w:rPr>
          <w:rFonts w:ascii="Times New Roman"/>
          <w:b w:val="false"/>
          <w:i w:val="false"/>
          <w:color w:val="000000"/>
          <w:sz w:val="28"/>
        </w:rPr>
        <w:t xml:space="preserve"> 9-тармағына сәйкес әскерге шақыруды кейінге қалдырудан бас тарту туралы өтініш берген адамдарды қоспағанда, отбасы жағдайының өзгеруі салдарынан әскерге шақыруды кейінге қалдыру немесе әскерге шақырудан босату құқығы туындаған;</w:t>
      </w:r>
    </w:p>
    <w:bookmarkEnd w:id="333"/>
    <w:bookmarkStart w:name="z908" w:id="334"/>
    <w:p>
      <w:pPr>
        <w:spacing w:after="0"/>
        <w:ind w:left="0"/>
        <w:jc w:val="both"/>
      </w:pPr>
      <w:r>
        <w:rPr>
          <w:rFonts w:ascii="Times New Roman"/>
          <w:b w:val="false"/>
          <w:i w:val="false"/>
          <w:color w:val="000000"/>
          <w:sz w:val="28"/>
        </w:rPr>
        <w:t>
      2) Қазақстан Республикасының заңдарына сәйкес шетелге шығуға құқық берілетінін растайтын құжаттары болған кезде отбасы құрамында шетелде тұрақты тұрғылықты тұруға немесе Қазақстан Республикасынан тыс жерде тұрақты тұратын отбасымен қосылу үшін кеткен жағдайларда мерзімінен бұрын қызметтен шығарылуға құқығы бар.</w:t>
      </w:r>
    </w:p>
    <w:bookmarkEnd w:id="334"/>
    <w:bookmarkStart w:name="z909" w:id="335"/>
    <w:p>
      <w:pPr>
        <w:spacing w:after="0"/>
        <w:ind w:left="0"/>
        <w:jc w:val="both"/>
      </w:pPr>
      <w:r>
        <w:rPr>
          <w:rFonts w:ascii="Times New Roman"/>
          <w:b w:val="false"/>
          <w:i w:val="false"/>
          <w:color w:val="000000"/>
          <w:sz w:val="28"/>
        </w:rPr>
        <w:t xml:space="preserve">
      6. Офицерлік құрамның әскерге шақыру бойынша әскери қызмет өткеретін әскери қызметшісінің осы Заңның </w:t>
      </w:r>
      <w:r>
        <w:rPr>
          <w:rFonts w:ascii="Times New Roman"/>
          <w:b w:val="false"/>
          <w:i w:val="false"/>
          <w:color w:val="000000"/>
          <w:sz w:val="28"/>
        </w:rPr>
        <w:t>35-бабы</w:t>
      </w:r>
      <w:r>
        <w:rPr>
          <w:rFonts w:ascii="Times New Roman"/>
          <w:b w:val="false"/>
          <w:i w:val="false"/>
          <w:color w:val="000000"/>
          <w:sz w:val="28"/>
        </w:rPr>
        <w:t xml:space="preserve"> 2-тармағының 1) және 2) тармақшаларында көзделген мән-жайлар болған кезде әскери қызметтен мерзiмiнен бұрын шығарылуға құқығы бар.</w:t>
      </w:r>
    </w:p>
    <w:bookmarkEnd w:id="335"/>
    <w:bookmarkStart w:name="z910" w:id="336"/>
    <w:p>
      <w:pPr>
        <w:spacing w:after="0"/>
        <w:ind w:left="0"/>
        <w:jc w:val="both"/>
      </w:pPr>
      <w:r>
        <w:rPr>
          <w:rFonts w:ascii="Times New Roman"/>
          <w:b w:val="false"/>
          <w:i w:val="false"/>
          <w:color w:val="000000"/>
          <w:sz w:val="28"/>
        </w:rPr>
        <w:t>
      7. Қайтыс болған (қаза тапқан) әскери қызметшi – қайтыс болған (қаза тапқан) күні құжатпен расталған күннен кейiнгі келесі күннен бастап, ал сот хабарсыз кетті деп таныған немесе қайтыс болды деп жариялаған әскери қызметші сот шешімі заңды күшіне енген күннен бастап әскери бөлімнің (мекеменің) тiзiмдерінен шығарылады.</w:t>
      </w:r>
    </w:p>
    <w:bookmarkEnd w:id="336"/>
    <w:bookmarkStart w:name="z911" w:id="337"/>
    <w:p>
      <w:pPr>
        <w:spacing w:after="0"/>
        <w:ind w:left="0"/>
        <w:jc w:val="both"/>
      </w:pPr>
      <w:r>
        <w:rPr>
          <w:rFonts w:ascii="Times New Roman"/>
          <w:b w:val="false"/>
          <w:i w:val="false"/>
          <w:color w:val="000000"/>
          <w:sz w:val="28"/>
        </w:rPr>
        <w:t>
      8. Белгіленген мерзiмдердi өткерген әскери қызметшіні әскери қызметтен шығару төтенше жағдай немесе соғыс жағдайы енгiзілген жағдайда, оның қолданылу кезеңіне тоқтатыла тұрады.</w:t>
      </w:r>
    </w:p>
    <w:bookmarkEnd w:id="337"/>
    <w:p>
      <w:pPr>
        <w:spacing w:after="0"/>
        <w:ind w:left="0"/>
        <w:jc w:val="both"/>
      </w:pPr>
      <w:r>
        <w:rPr>
          <w:rFonts w:ascii="Times New Roman"/>
          <w:b w:val="false"/>
          <w:i w:val="false"/>
          <w:color w:val="000000"/>
          <w:sz w:val="28"/>
        </w:rPr>
        <w:t>
      Бұл ретте онымен жасалған әскери қызмет өткеру туралы келісімшарт төтенше жағдай немесе соғыс жағдайы кезеңі бойы қолданыста болады.</w:t>
      </w:r>
    </w:p>
    <w:bookmarkStart w:name="z912" w:id="338"/>
    <w:p>
      <w:pPr>
        <w:spacing w:after="0"/>
        <w:ind w:left="0"/>
        <w:jc w:val="both"/>
      </w:pPr>
      <w:r>
        <w:rPr>
          <w:rFonts w:ascii="Times New Roman"/>
          <w:b w:val="false"/>
          <w:i w:val="false"/>
          <w:color w:val="000000"/>
          <w:sz w:val="28"/>
        </w:rPr>
        <w:t xml:space="preserve">
      9. Келісімшарт бойынша әскери қызмет өткеретін әскери қызметшіге əскери қызметте болудың шекті жасына толуы, денсаулық жағдайы бойынша не әскери бөлім (мекеме) штаттарының қысқартылуына байланысты əскери қызметтен шығарылған кезде жұмыстан шығу (біржолғы) жəрдемақысы еңбек сіңірген жылдары: </w:t>
      </w:r>
    </w:p>
    <w:bookmarkEnd w:id="338"/>
    <w:p>
      <w:pPr>
        <w:spacing w:after="0"/>
        <w:ind w:left="0"/>
        <w:jc w:val="both"/>
      </w:pPr>
      <w:r>
        <w:rPr>
          <w:rFonts w:ascii="Times New Roman"/>
          <w:b w:val="false"/>
          <w:i w:val="false"/>
          <w:color w:val="000000"/>
          <w:sz w:val="28"/>
        </w:rPr>
        <w:t>
      күнтізбелік 10 жылдан аз болғанға – үш айлық ақшалай қаражат;</w:t>
      </w:r>
    </w:p>
    <w:p>
      <w:pPr>
        <w:spacing w:after="0"/>
        <w:ind w:left="0"/>
        <w:jc w:val="both"/>
      </w:pPr>
      <w:r>
        <w:rPr>
          <w:rFonts w:ascii="Times New Roman"/>
          <w:b w:val="false"/>
          <w:i w:val="false"/>
          <w:color w:val="000000"/>
          <w:sz w:val="28"/>
        </w:rPr>
        <w:t>
      күнтізбелік 10 жылдан 15 жылға дейін болғанға – төрт айлық ақшалай қаражат;</w:t>
      </w:r>
    </w:p>
    <w:p>
      <w:pPr>
        <w:spacing w:after="0"/>
        <w:ind w:left="0"/>
        <w:jc w:val="both"/>
      </w:pPr>
      <w:r>
        <w:rPr>
          <w:rFonts w:ascii="Times New Roman"/>
          <w:b w:val="false"/>
          <w:i w:val="false"/>
          <w:color w:val="000000"/>
          <w:sz w:val="28"/>
        </w:rPr>
        <w:t>
      күнтізбелік 15 жылдан 20 жылға дейін болғанға – бес айлық ақшалай қаражат;</w:t>
      </w:r>
    </w:p>
    <w:p>
      <w:pPr>
        <w:spacing w:after="0"/>
        <w:ind w:left="0"/>
        <w:jc w:val="both"/>
      </w:pPr>
      <w:r>
        <w:rPr>
          <w:rFonts w:ascii="Times New Roman"/>
          <w:b w:val="false"/>
          <w:i w:val="false"/>
          <w:color w:val="000000"/>
          <w:sz w:val="28"/>
        </w:rPr>
        <w:t>
      күнтізбелік 20 жылдан 25 жылға дейін болғанға – алты айлық ақшалай қаражат;</w:t>
      </w:r>
    </w:p>
    <w:p>
      <w:pPr>
        <w:spacing w:after="0"/>
        <w:ind w:left="0"/>
        <w:jc w:val="both"/>
      </w:pPr>
      <w:r>
        <w:rPr>
          <w:rFonts w:ascii="Times New Roman"/>
          <w:b w:val="false"/>
          <w:i w:val="false"/>
          <w:color w:val="000000"/>
          <w:sz w:val="28"/>
        </w:rPr>
        <w:t>
      күнтізбелік 25 жылдан 30 жылға дейін болғанға – жеті айлық ақшалай қаражат;</w:t>
      </w:r>
    </w:p>
    <w:p>
      <w:pPr>
        <w:spacing w:after="0"/>
        <w:ind w:left="0"/>
        <w:jc w:val="both"/>
      </w:pPr>
      <w:r>
        <w:rPr>
          <w:rFonts w:ascii="Times New Roman"/>
          <w:b w:val="false"/>
          <w:i w:val="false"/>
          <w:color w:val="000000"/>
          <w:sz w:val="28"/>
        </w:rPr>
        <w:t xml:space="preserve">
      күнтізбелік 30 жылдан астам болғанға – сегіз айлық ақшалай қаражат мөлшерінде төленеді. </w:t>
      </w:r>
    </w:p>
    <w:p>
      <w:pPr>
        <w:spacing w:after="0"/>
        <w:ind w:left="0"/>
        <w:jc w:val="both"/>
      </w:pPr>
      <w:r>
        <w:rPr>
          <w:rFonts w:ascii="Times New Roman"/>
          <w:b w:val="false"/>
          <w:i w:val="false"/>
          <w:color w:val="000000"/>
          <w:sz w:val="28"/>
        </w:rPr>
        <w:t>
      Келісімшарт бойынша əскери қызметке қайта кірген кезде жұмыстан шығу (біржолғы) жəрдемақысының мөлшері, осы жұмыстан шығу (біржолғы) жəрдемақысы бұрын әскери қызметтен не Қазақстан Республикасының құқық қорғау және арнаулы мемлекеттік органдарынан қызметтен шығарылған кезде төленбеген жағдайларды қоспағанда, бұрын төленген жұмыстан шығу (біржолғы) жəрдемақысы ескеріле отырып айқындалады.</w:t>
      </w:r>
    </w:p>
    <w:p>
      <w:pPr>
        <w:spacing w:after="0"/>
        <w:ind w:left="0"/>
        <w:jc w:val="both"/>
      </w:pPr>
      <w:r>
        <w:rPr>
          <w:rFonts w:ascii="Times New Roman"/>
          <w:b w:val="false"/>
          <w:i w:val="false"/>
          <w:color w:val="000000"/>
          <w:sz w:val="28"/>
        </w:rPr>
        <w:t>
      Әскерге шақыру бойынша әскери қызмет мерзімі өткен соң немесе денсаулық жағдайы бойынша әскери қызметтен шығарылған кезде мерзімді әскери қызметтегі әскери қызметшіге жұмыстан шығу жәрдемақысы – бір айлық есептік көрсеткіш мөлшерінде, ал жетім балалар мен ата-анасының қамқорлығынсыз қалған балалар арасынан болған аталған әскери қызметшіге бес айлық есептік көрсеткіш мөлшерінде төленеді.</w:t>
      </w:r>
    </w:p>
    <w:p>
      <w:pPr>
        <w:spacing w:after="0"/>
        <w:ind w:left="0"/>
        <w:jc w:val="both"/>
      </w:pPr>
      <w:r>
        <w:rPr>
          <w:rFonts w:ascii="Times New Roman"/>
          <w:b w:val="false"/>
          <w:i w:val="false"/>
          <w:color w:val="000000"/>
          <w:sz w:val="28"/>
        </w:rPr>
        <w:t>
      Жауынгерлік іс-қимылдарға, терроризмге қарсы және (немесе) бітімгершілік операцияларына қатысқаны үшін Қазақстан Республикасының немесе бұрынғы Кеңестік Социалистік Республикалар Одағының орденімен (ордендерімен) марапатталған әскери қызметшіге жұмыстан шығу жәрдемақысының мөлшері ақшалай қаражаттың екі айлықақысына ұлғайтылады.</w:t>
      </w:r>
    </w:p>
    <w:p>
      <w:pPr>
        <w:spacing w:after="0"/>
        <w:ind w:left="0"/>
        <w:jc w:val="both"/>
      </w:pPr>
      <w:r>
        <w:rPr>
          <w:rFonts w:ascii="Times New Roman"/>
          <w:b w:val="false"/>
          <w:i w:val="false"/>
          <w:color w:val="000000"/>
          <w:sz w:val="28"/>
        </w:rPr>
        <w:t xml:space="preserve">
      Келісімшарт бойынша әскери қызмет өткерген және әскери қызметте болудың шекті жасына толуы, денсаулық жағдайы бойынша немесе әскери бөлім (мекеме) штаттарының қысқартылуына байланысты әскери қызметтен шығарылған офицерлік құрамның әскери қызметшісіне еңбек сіңірген жылдары үшін зейнетақы төлемдеріне құқығы болмаған кезде жұмыстан шығу (біржолғы) жәрдемақысын төлеумен қатар әскери қызметтен шығарылған күннен бастап бір жыл бойы әскери атағы бойынша айлықақы төлеу сақталады. </w:t>
      </w:r>
    </w:p>
    <w:p>
      <w:pPr>
        <w:spacing w:after="0"/>
        <w:ind w:left="0"/>
        <w:jc w:val="both"/>
      </w:pPr>
      <w:r>
        <w:rPr>
          <w:rFonts w:ascii="Times New Roman"/>
          <w:b w:val="false"/>
          <w:i w:val="false"/>
          <w:color w:val="000000"/>
          <w:sz w:val="28"/>
        </w:rPr>
        <w:t xml:space="preserve">
      Бұл ретте, егер көрсетілген мерзім ішінде әскери қызметшілерге әскери атақ бойынша айлықақылары өсетін болса, тиісінше әскери қызметтен шығарылған, офицерлік құрамның әскери қызметшілеріне төленетін осы айлықақылар мөлшері ұлғаяды. </w:t>
      </w:r>
    </w:p>
    <w:bookmarkStart w:name="z913" w:id="339"/>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37-бабының</w:t>
      </w:r>
      <w:r>
        <w:rPr>
          <w:rFonts w:ascii="Times New Roman"/>
          <w:b w:val="false"/>
          <w:i w:val="false"/>
          <w:color w:val="000000"/>
          <w:sz w:val="28"/>
        </w:rPr>
        <w:t xml:space="preserve"> 6-тармағына сəйкес келісімшарт бойынша əскери қызметке кірген қатардағы және сержанттық құрамдардың əскери қызметшілері, мерзімді әскери қызметтің белгіленген мерзімін өткермеген, жиырма алты жасқа толмаған, бірақ он сегіз жастан кіші емес, бір жылдан аз қызмет өткерген немесе оқыған жəне келісімшарт бойынша əскери қызметтен шығарылған немесе əскери, арнаулы оқу орындарынан шығарып жіберілген курсанттар мен кадеттер мерзімді әскери қызметтің қалған мерзімін өткеру үшін белгіленген тəртіппен əскери бөлімдерге (мекемелерге), бірақ кемінде үш ай мерзімге жіберіледі.</w:t>
      </w:r>
    </w:p>
    <w:bookmarkEnd w:id="339"/>
    <w:p>
      <w:pPr>
        <w:spacing w:after="0"/>
        <w:ind w:left="0"/>
        <w:jc w:val="both"/>
      </w:pPr>
      <w:r>
        <w:rPr>
          <w:rFonts w:ascii="Times New Roman"/>
          <w:b w:val="false"/>
          <w:i w:val="false"/>
          <w:color w:val="000000"/>
          <w:sz w:val="28"/>
        </w:rPr>
        <w:t>
      Бұрын мерзімді әскери қызмет өткермеген, он сегіз жасқа толмаған, бір жылдан аз оқыған жəне әскери, арнаулы оқу орындарынан шығарып жіберілген курсанттар мен кадеттер мерзімді әскери қызметтің қалған мерзімін өткеру үшін белгіленген тəртіппен əскери қызметке шақыруға əскерге шақырылушыларды əскери есепке қою үшін тұрғылықты жері немесе уақытша болу (тұру) орны бойынша жергілікті əскери басқару органдарына, бірақ кемінде үш ай мерзімге жіберіледі.</w:t>
      </w:r>
    </w:p>
    <w:p>
      <w:pPr>
        <w:spacing w:after="0"/>
        <w:ind w:left="0"/>
        <w:jc w:val="both"/>
      </w:pPr>
      <w:r>
        <w:rPr>
          <w:rFonts w:ascii="Times New Roman"/>
          <w:b w:val="false"/>
          <w:i w:val="false"/>
          <w:color w:val="000000"/>
          <w:sz w:val="28"/>
        </w:rPr>
        <w:t>
      Əскери, арнаулы оқу орнынан шығарып жіберілген курсанттар мен кадеттер үшін оқу уақыты мерзімді әскери қызмет мерзіміне есепке жатқызылады.</w:t>
      </w:r>
    </w:p>
    <w:p>
      <w:pPr>
        <w:spacing w:after="0"/>
        <w:ind w:left="0"/>
        <w:jc w:val="both"/>
      </w:pPr>
      <w:r>
        <w:rPr>
          <w:rFonts w:ascii="Times New Roman"/>
          <w:b w:val="false"/>
          <w:i w:val="false"/>
          <w:color w:val="000000"/>
          <w:sz w:val="28"/>
        </w:rPr>
        <w:t>
      Үлгерімсіздігі, тəртіпсіздігі үшін, өз бастамасы бойынша, теріс себептермен, Қазақстан Республикасының азаматтығы тоқтатылуға байланысты əскери қызметтен шығару салдарынан əскери, арнаулы оқу орнынан шығарып жіберілген, сондай-ақ əскери қызмет өткеру туралы келісімшарт жасасудан бас тартқан курсант немесе кадет оқытудың бірінші жылының шығындарын қоспағанда, өзін әскери, арнаулы оқу орнында оқыту кезеңінде тамақтандыруды қамтамасыз етуге, стипендия төлеуге және жол жүруіне арналған шығындарға сәйкес келетін ақшаны мемлекетке өтеуге міндетті.</w:t>
      </w:r>
    </w:p>
    <w:p>
      <w:pPr>
        <w:spacing w:after="0"/>
        <w:ind w:left="0"/>
        <w:jc w:val="both"/>
      </w:pPr>
      <w:r>
        <w:rPr>
          <w:rFonts w:ascii="Times New Roman"/>
          <w:b w:val="false"/>
          <w:i w:val="false"/>
          <w:color w:val="000000"/>
          <w:sz w:val="28"/>
        </w:rPr>
        <w:t>
      Көрсетілген міндеттемелер әскери, арнаулы оқу орнындағы оқытудың бірінші жылы ішінде оқудан шығарып жіберілген және келесі курсқа көшірілмеген, мерзімді әскери қызметтің қалған мерзімін өткеру үшін белгіленген тәртіппен әскери бөлімдерге (мекемелерге) жіберілген курсанттар мен кадеттерге қолданылмайды.</w:t>
      </w:r>
    </w:p>
    <w:p>
      <w:pPr>
        <w:spacing w:after="0"/>
        <w:ind w:left="0"/>
        <w:jc w:val="both"/>
      </w:pPr>
      <w:r>
        <w:rPr>
          <w:rFonts w:ascii="Times New Roman"/>
          <w:b w:val="false"/>
          <w:i w:val="false"/>
          <w:color w:val="000000"/>
          <w:sz w:val="28"/>
        </w:rPr>
        <w:t xml:space="preserve">
      Оқудан шығарып жіберілген курсанттар мен кадеттерден мемлекет кірісіне ақшаны өндіріп алу мәселелері бойынша 2018 жылғы 1 қаңтарға дейін заңды күшіне енген сот актілері бойынша қозғалған атқарушылық іс жүргізулер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тоқтатылады.</w:t>
      </w:r>
    </w:p>
    <w:p>
      <w:pPr>
        <w:spacing w:after="0"/>
        <w:ind w:left="0"/>
        <w:jc w:val="both"/>
      </w:pPr>
      <w:r>
        <w:rPr>
          <w:rFonts w:ascii="Times New Roman"/>
          <w:b w:val="false"/>
          <w:i w:val="false"/>
          <w:color w:val="000000"/>
          <w:sz w:val="28"/>
        </w:rPr>
        <w:t>
      Осы тармақтың төртінші бөлігінде көзделген ақшаны мемлекет кірісіне өндіріп алу туралы талап қоюлар 2018 жылғы 1 қаңтардан кейін оқудан шығарып жіберілген курсанттар мен кадеттерге беріледі.</w:t>
      </w:r>
    </w:p>
    <w:p>
      <w:pPr>
        <w:spacing w:after="0"/>
        <w:ind w:left="0"/>
        <w:jc w:val="both"/>
      </w:pPr>
      <w:r>
        <w:rPr>
          <w:rFonts w:ascii="Times New Roman"/>
          <w:b w:val="false"/>
          <w:i w:val="false"/>
          <w:color w:val="000000"/>
          <w:sz w:val="28"/>
        </w:rPr>
        <w:t>
      Əскери, арнаулы оқу орнына қайта қабылдау немесе келісімшарт бойынша әскери қызметке кіру оқу және (немесе) келісімшарт бойынша әскери қызмет өткеру кезеңінде оқытуға жұмсалған ақшаны өндіріп алуды тоқтата тұруға негіз болып табылады. Әскери, арнаулы оқу орнында оқыту кезеңі есепке алынбастан, күнтізбелік есептеумен келісімшарт бойынша он жыл әскери қызмет өткергеннен кейін (ұшқыштар құрамы үшін – он бес жыл) оқытуға жұмсалған ақшаны өндіріп алу тоқтатылады.</w:t>
      </w:r>
    </w:p>
    <w:p>
      <w:pPr>
        <w:spacing w:after="0"/>
        <w:ind w:left="0"/>
        <w:jc w:val="both"/>
      </w:pPr>
      <w:r>
        <w:rPr>
          <w:rFonts w:ascii="Times New Roman"/>
          <w:b w:val="false"/>
          <w:i w:val="false"/>
          <w:color w:val="000000"/>
          <w:sz w:val="28"/>
        </w:rPr>
        <w:t>
      Əскери, арнаулы оқу орнын бітірген əскери қызметші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əскери қызметтен шығарылған жағдайда, оқытудың бірінші жылының шығындарын қоспағанда, курсанттар мен кадеттерді әскери, арнаулы оқу орнында оқыту кезеңінде тамақтандыруды қамтамасыз етуге, стипендия төлеуге және жол жүруіне арналған шығындарға сәйкес келетін ақшаны мемлекетке әскери қызмет өткеру туралы келісімшарт мерзімі аяқталғанға дейін қызмет өткерілмеген əрбір толық ай үшін пропорционалды түрде өтеуге міндетті.</w:t>
      </w:r>
    </w:p>
    <w:p>
      <w:pPr>
        <w:spacing w:after="0"/>
        <w:ind w:left="0"/>
        <w:jc w:val="both"/>
      </w:pPr>
      <w:r>
        <w:rPr>
          <w:rFonts w:ascii="Times New Roman"/>
          <w:b w:val="false"/>
          <w:i w:val="false"/>
          <w:color w:val="000000"/>
          <w:sz w:val="28"/>
        </w:rPr>
        <w:t>
      Техникалық және кәсіптік білім беру (негізгі орта білім беру базасында) бағдарламаларын іске асыратын әскери, арнаулы оқу орнының түлегі жоғары білім беру бағдарламаларын іске асыратын әскери, арнаулы оқу орнына түспеген және әскери қызметті одан әрі өткеруден бас тартқан жағдайларда, өзін оқытуға жұмсалған ақша өтелместен, мерзімді әскери қызметтің қалған мерзімін өткеру үшін әскери бөлімдерге (мекемелерге), бірақ кемінде үш ай мерзімге жіберіледі.</w:t>
      </w:r>
    </w:p>
    <w:p>
      <w:pPr>
        <w:spacing w:after="0"/>
        <w:ind w:left="0"/>
        <w:jc w:val="both"/>
      </w:pPr>
      <w:r>
        <w:rPr>
          <w:rFonts w:ascii="Times New Roman"/>
          <w:b w:val="false"/>
          <w:i w:val="false"/>
          <w:color w:val="000000"/>
          <w:sz w:val="28"/>
        </w:rPr>
        <w:t>
      Əскери, арнаулы оқу орындарында əскери қызметшіні оқытуға жұмсалған ақшаны мемлекетке өтеу тəртібін құрылымында әскери, арнаулы оқу орны бар уəкілетті мемлекеттік органның бірінші басшысы айқындайды.</w:t>
      </w:r>
    </w:p>
    <w:p>
      <w:pPr>
        <w:spacing w:after="0"/>
        <w:ind w:left="0"/>
        <w:jc w:val="both"/>
      </w:pPr>
      <w:r>
        <w:rPr>
          <w:rFonts w:ascii="Times New Roman"/>
          <w:b w:val="false"/>
          <w:i w:val="false"/>
          <w:color w:val="000000"/>
          <w:sz w:val="28"/>
        </w:rPr>
        <w:t xml:space="preserve">
      Әскери, арнаулы оқу орнын бітірген және бітіргеннен кейін он жыл қызмет өткермеген (ұшқыштар құрамы үшін – он бес жыл) Қарулы Күштердің, басқа да әскерлер мен әскери құралымдардың әскери қызметшісі не Қазақстан Республикасы құқық қорғау немесе арнаулы мемлекеттік органдарының қызметкері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қызметтен шығарылған жағдайда, мемлекеттік органдар құрылымына әскери, арнаулы оқу орны кіретін мемлекеттік органды бұл туралы бір ай ішінде хабардар етуге міндетті. </w:t>
      </w:r>
    </w:p>
    <w:bookmarkStart w:name="z914" w:id="340"/>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құқықты пайдаланған, қатардағы және сержанттық құрамдардың әскери лауазымдарында келісімшарт бойынша әскери қызмет өткеретін әскери қызметші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әскери қызметтен шығарылған кезде өзін жоғары және (немесе) жоғары оқу орнынан кейінгі білім беру ұйымдарында оқытуға жұмсалған ақшаны өтеуге міндетті.</w:t>
      </w:r>
    </w:p>
    <w:bookmarkEnd w:id="340"/>
    <w:bookmarkStart w:name="z915" w:id="341"/>
    <w:p>
      <w:pPr>
        <w:spacing w:after="0"/>
        <w:ind w:left="0"/>
        <w:jc w:val="both"/>
      </w:pPr>
      <w:r>
        <w:rPr>
          <w:rFonts w:ascii="Times New Roman"/>
          <w:b w:val="false"/>
          <w:i w:val="false"/>
          <w:color w:val="000000"/>
          <w:sz w:val="28"/>
        </w:rPr>
        <w:t xml:space="preserve">
      12. Мерзімді әскери қызметтегі әскери қызметші Қазақстан Республикасының заңнамасында белгіленген тәртіппен төтенше жағдайдың енгізілуіне байланысты оны әскерге шақыру мерзімі ауыстырылған жағдайда әскери қызмет мерзімі өткенге дейін қызметтен шығарылуға жатады. </w:t>
      </w:r>
    </w:p>
    <w:bookmarkEnd w:id="341"/>
    <w:bookmarkStart w:name="z916" w:id="342"/>
    <w:p>
      <w:pPr>
        <w:spacing w:after="0"/>
        <w:ind w:left="0"/>
        <w:jc w:val="both"/>
      </w:pPr>
      <w:r>
        <w:rPr>
          <w:rFonts w:ascii="Times New Roman"/>
          <w:b w:val="false"/>
          <w:i w:val="false"/>
          <w:color w:val="000000"/>
          <w:sz w:val="28"/>
        </w:rPr>
        <w:t>
      13. Әскери қызметтен шығарылған адамдар Қазақстан Республикасының заңдарында белгіленген тәртіппен қызметтен шығару туралы шешімге шағым жасауға құқылы.</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Қарулы Күштердің жоғарғы қолбасшылығының президенттік резерві</w:t>
      </w:r>
    </w:p>
    <w:bookmarkStart w:name="z865" w:id="343"/>
    <w:p>
      <w:pPr>
        <w:spacing w:after="0"/>
        <w:ind w:left="0"/>
        <w:jc w:val="both"/>
      </w:pPr>
      <w:r>
        <w:rPr>
          <w:rFonts w:ascii="Times New Roman"/>
          <w:b w:val="false"/>
          <w:i w:val="false"/>
          <w:color w:val="000000"/>
          <w:sz w:val="28"/>
        </w:rPr>
        <w:t>
      1. Қарулы Күштердің жоғарғы қолбасшылығының президенттік резерві Қарулы Күштердің жоғарғы қолбасшылығының лауазымдарына орналасу үшін әскери қызметшілерді сапалы іріктеу мақсатында қалыптастырылады.</w:t>
      </w:r>
    </w:p>
    <w:bookmarkEnd w:id="343"/>
    <w:bookmarkStart w:name="z866" w:id="344"/>
    <w:p>
      <w:pPr>
        <w:spacing w:after="0"/>
        <w:ind w:left="0"/>
        <w:jc w:val="both"/>
      </w:pPr>
      <w:r>
        <w:rPr>
          <w:rFonts w:ascii="Times New Roman"/>
          <w:b w:val="false"/>
          <w:i w:val="false"/>
          <w:color w:val="000000"/>
          <w:sz w:val="28"/>
        </w:rPr>
        <w:t>
      2. Қарулы Күштердің жоғарғы қолбасшылығының президенттік резервін қалыптастыру тәртібі Әскери қызмет өткеру қағидаларында айқындалады.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26-1-баппен толықтырылды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8" w:id="345"/>
    <w:p>
      <w:pPr>
        <w:spacing w:after="0"/>
        <w:ind w:left="0"/>
        <w:jc w:val="left"/>
      </w:pPr>
      <w:r>
        <w:rPr>
          <w:rFonts w:ascii="Times New Roman"/>
          <w:b/>
          <w:i w:val="false"/>
          <w:color w:val="000000"/>
        </w:rPr>
        <w:t xml:space="preserve"> 5-тарау. ӘСКЕРГЕ ШАҚЫРУ БОЙЫНША ӘСКЕРИ ҚЫЗМЕТ</w:t>
      </w:r>
    </w:p>
    <w:bookmarkEnd w:id="345"/>
    <w:p>
      <w:pPr>
        <w:spacing w:after="0"/>
        <w:ind w:left="0"/>
        <w:jc w:val="both"/>
      </w:pPr>
      <w:r>
        <w:rPr>
          <w:rFonts w:ascii="Times New Roman"/>
          <w:b/>
          <w:i w:val="false"/>
          <w:color w:val="000000"/>
          <w:sz w:val="28"/>
        </w:rPr>
        <w:t>27-бап. Азаматтарды әскери қызметке шақыру</w:t>
      </w:r>
    </w:p>
    <w:bookmarkStart w:name="z350" w:id="346"/>
    <w:p>
      <w:pPr>
        <w:spacing w:after="0"/>
        <w:ind w:left="0"/>
        <w:jc w:val="both"/>
      </w:pPr>
      <w:r>
        <w:rPr>
          <w:rFonts w:ascii="Times New Roman"/>
          <w:b w:val="false"/>
          <w:i w:val="false"/>
          <w:color w:val="000000"/>
          <w:sz w:val="28"/>
        </w:rPr>
        <w:t>
      1. Азаматтарды әскери қызметке шақыру – бұл әскери міндеттілік негізінде Қарулы Күштерді, басқа да əскерлер мен əскери құралымдарды жеке құраммен жасақтауға бағытталған мемлекеттік органдар жүргізетін iс-шаралар кешенi.</w:t>
      </w:r>
    </w:p>
    <w:bookmarkEnd w:id="346"/>
    <w:bookmarkStart w:name="z351" w:id="347"/>
    <w:p>
      <w:pPr>
        <w:spacing w:after="0"/>
        <w:ind w:left="0"/>
        <w:jc w:val="both"/>
      </w:pPr>
      <w:r>
        <w:rPr>
          <w:rFonts w:ascii="Times New Roman"/>
          <w:b w:val="false"/>
          <w:i w:val="false"/>
          <w:color w:val="000000"/>
          <w:sz w:val="28"/>
        </w:rPr>
        <w:t>
      2. Азаматтарды әскери қызметке шақыру:</w:t>
      </w:r>
    </w:p>
    <w:bookmarkEnd w:id="347"/>
    <w:bookmarkStart w:name="z352" w:id="348"/>
    <w:p>
      <w:pPr>
        <w:spacing w:after="0"/>
        <w:ind w:left="0"/>
        <w:jc w:val="both"/>
      </w:pPr>
      <w:r>
        <w:rPr>
          <w:rFonts w:ascii="Times New Roman"/>
          <w:b w:val="false"/>
          <w:i w:val="false"/>
          <w:color w:val="000000"/>
          <w:sz w:val="28"/>
        </w:rPr>
        <w:t>
      1) азаматтарды мерзiмдi әскери қызметке шақыруды;</w:t>
      </w:r>
    </w:p>
    <w:bookmarkEnd w:id="348"/>
    <w:bookmarkStart w:name="z353" w:id="349"/>
    <w:p>
      <w:pPr>
        <w:spacing w:after="0"/>
        <w:ind w:left="0"/>
        <w:jc w:val="both"/>
      </w:pPr>
      <w:r>
        <w:rPr>
          <w:rFonts w:ascii="Times New Roman"/>
          <w:b w:val="false"/>
          <w:i w:val="false"/>
          <w:color w:val="000000"/>
          <w:sz w:val="28"/>
        </w:rPr>
        <w:t>
      2) запастағы офицерлердi әскери қызметке шақыруды;</w:t>
      </w:r>
    </w:p>
    <w:bookmarkEnd w:id="349"/>
    <w:bookmarkStart w:name="z354" w:id="350"/>
    <w:p>
      <w:pPr>
        <w:spacing w:after="0"/>
        <w:ind w:left="0"/>
        <w:jc w:val="both"/>
      </w:pPr>
      <w:r>
        <w:rPr>
          <w:rFonts w:ascii="Times New Roman"/>
          <w:b w:val="false"/>
          <w:i w:val="false"/>
          <w:color w:val="000000"/>
          <w:sz w:val="28"/>
        </w:rPr>
        <w:t>
      3) әскери жиындарға шақыруды;</w:t>
      </w:r>
    </w:p>
    <w:bookmarkEnd w:id="350"/>
    <w:bookmarkStart w:name="z355" w:id="351"/>
    <w:p>
      <w:pPr>
        <w:spacing w:after="0"/>
        <w:ind w:left="0"/>
        <w:jc w:val="both"/>
      </w:pPr>
      <w:r>
        <w:rPr>
          <w:rFonts w:ascii="Times New Roman"/>
          <w:b w:val="false"/>
          <w:i w:val="false"/>
          <w:color w:val="000000"/>
          <w:sz w:val="28"/>
        </w:rPr>
        <w:t>
      4) жұмылдыру бойынша, соғыс жағдайы кезінде және соғыс уақытында әскерге шақыруды қамтиды.</w:t>
      </w:r>
    </w:p>
    <w:bookmarkEnd w:id="351"/>
    <w:bookmarkStart w:name="z356" w:id="352"/>
    <w:p>
      <w:pPr>
        <w:spacing w:after="0"/>
        <w:ind w:left="0"/>
        <w:jc w:val="both"/>
      </w:pPr>
      <w:r>
        <w:rPr>
          <w:rFonts w:ascii="Times New Roman"/>
          <w:b w:val="false"/>
          <w:i w:val="false"/>
          <w:color w:val="000000"/>
          <w:sz w:val="28"/>
        </w:rPr>
        <w:t>
      3. Азаматтарды әскери қызметке шақыруды жергіліктi атқарушы органдар ұйымдастырады және қамтамасыз етеді.</w:t>
      </w:r>
    </w:p>
    <w:bookmarkEnd w:id="352"/>
    <w:bookmarkStart w:name="z357" w:id="353"/>
    <w:p>
      <w:pPr>
        <w:spacing w:after="0"/>
        <w:ind w:left="0"/>
        <w:jc w:val="both"/>
      </w:pPr>
      <w:r>
        <w:rPr>
          <w:rFonts w:ascii="Times New Roman"/>
          <w:b w:val="false"/>
          <w:i w:val="false"/>
          <w:color w:val="000000"/>
          <w:sz w:val="28"/>
        </w:rPr>
        <w:t>
      Жергілікті атқарушы органдар әскери басқару органдарын жабдықталған әскерге шақыру (жиын) пункттерімен, оларды күтіп-ұстауды, дәрі-дәрмектермен, керек-жарақтармен, өртке қарсы, медициналық және шаруашылық мүлкімен, автомобиль көлігімен, сондай-ақ байланыс және күзет құралдарымен қамтамасыз етеді.</w:t>
      </w:r>
    </w:p>
    <w:bookmarkEnd w:id="353"/>
    <w:bookmarkStart w:name="z358" w:id="354"/>
    <w:p>
      <w:pPr>
        <w:spacing w:after="0"/>
        <w:ind w:left="0"/>
        <w:jc w:val="both"/>
      </w:pPr>
      <w:r>
        <w:rPr>
          <w:rFonts w:ascii="Times New Roman"/>
          <w:b w:val="false"/>
          <w:i w:val="false"/>
          <w:color w:val="000000"/>
          <w:sz w:val="28"/>
        </w:rPr>
        <w:t>
      Азаматтарды әскери қызметке шақыру үшін осы Заңда белгіленген тәртіппен әскерге шақыру комиссиялары құрылады.</w:t>
      </w:r>
    </w:p>
    <w:bookmarkEnd w:id="354"/>
    <w:bookmarkStart w:name="z359" w:id="355"/>
    <w:p>
      <w:pPr>
        <w:spacing w:after="0"/>
        <w:ind w:left="0"/>
        <w:jc w:val="both"/>
      </w:pPr>
      <w:r>
        <w:rPr>
          <w:rFonts w:ascii="Times New Roman"/>
          <w:b w:val="false"/>
          <w:i w:val="false"/>
          <w:color w:val="000000"/>
          <w:sz w:val="28"/>
        </w:rPr>
        <w:t>
      Азаматтарды әскери қызметке шақыруды ұйымдастыру мен жүргiзу тәртібін Қазақстан Республикасының Үкіметi айқындайды.</w:t>
      </w:r>
    </w:p>
    <w:bookmarkEnd w:id="355"/>
    <w:bookmarkStart w:name="z360" w:id="356"/>
    <w:p>
      <w:pPr>
        <w:spacing w:after="0"/>
        <w:ind w:left="0"/>
        <w:jc w:val="both"/>
      </w:pPr>
      <w:r>
        <w:rPr>
          <w:rFonts w:ascii="Times New Roman"/>
          <w:b w:val="false"/>
          <w:i w:val="false"/>
          <w:color w:val="000000"/>
          <w:sz w:val="28"/>
        </w:rPr>
        <w:t>
      4. Ұйымдардың басшылары әскерге шақырылуға жататын азаматтарды iссапарлардан шақыртып алуға, оларды хабардар етуді және азаматтарды, олар әскери қызметке шақырылған кезде медициналық куәландырудан өткізу үшін әскерге шақыру пунктіне уақтылы келуiн ұйымдастыруға міндетті.</w:t>
      </w:r>
    </w:p>
    <w:bookmarkEnd w:id="356"/>
    <w:bookmarkStart w:name="z361" w:id="357"/>
    <w:p>
      <w:pPr>
        <w:spacing w:after="0"/>
        <w:ind w:left="0"/>
        <w:jc w:val="both"/>
      </w:pPr>
      <w:r>
        <w:rPr>
          <w:rFonts w:ascii="Times New Roman"/>
          <w:b w:val="false"/>
          <w:i w:val="false"/>
          <w:color w:val="000000"/>
          <w:sz w:val="28"/>
        </w:rPr>
        <w:t>
      5. Уақытша шетелде тұрып жатқан Қазақстан Республикасының азаматтарын әскери қызметке шақыру олар Қазақстан Республикасына тұрақты тұрғылықты жеріне қайтып келгеннен кейін әскерге шақыруды кейінге қалдыру немесе одан босату құқығы болмаса, осы Заңда белгіленген тәртіппен жүзеге асырылады.</w:t>
      </w:r>
    </w:p>
    <w:bookmarkEnd w:id="357"/>
    <w:bookmarkStart w:name="z362" w:id="358"/>
    <w:p>
      <w:pPr>
        <w:spacing w:after="0"/>
        <w:ind w:left="0"/>
        <w:jc w:val="both"/>
      </w:pPr>
      <w:r>
        <w:rPr>
          <w:rFonts w:ascii="Times New Roman"/>
          <w:b w:val="false"/>
          <w:i w:val="false"/>
          <w:color w:val="000000"/>
          <w:sz w:val="28"/>
        </w:rPr>
        <w:t>
      6. Азамат облыстың (республикалық маңызы бар қаланың немесе астананың) жергiлiктi әскери басқару органы бастығының оны әскери қызметке шақыру туралы бұйрығы шыққан сәттен бастап әскери қызметке шақырылды деп есептеледi.</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Әскерге шақыру комиссиялары</w:t>
      </w:r>
    </w:p>
    <w:bookmarkStart w:name="z364" w:id="359"/>
    <w:p>
      <w:pPr>
        <w:spacing w:after="0"/>
        <w:ind w:left="0"/>
        <w:jc w:val="both"/>
      </w:pPr>
      <w:r>
        <w:rPr>
          <w:rFonts w:ascii="Times New Roman"/>
          <w:b w:val="false"/>
          <w:i w:val="false"/>
          <w:color w:val="000000"/>
          <w:sz w:val="28"/>
        </w:rPr>
        <w:t>
      1. Аудандардың, облыстық маңызы бар қалалардың, облыстардың, республикалық маңызы бар қалалардың, астананың əскерге шақыру комиссиялары жергіліктi атқарушы органдардың шешiмi бойынша əскерге шақыруды жүргізу кезеңiнде мынадай құрамда құрылады:</w:t>
      </w:r>
    </w:p>
    <w:bookmarkEnd w:id="359"/>
    <w:p>
      <w:pPr>
        <w:spacing w:after="0"/>
        <w:ind w:left="0"/>
        <w:jc w:val="both"/>
      </w:pPr>
      <w:r>
        <w:rPr>
          <w:rFonts w:ascii="Times New Roman"/>
          <w:b w:val="false"/>
          <w:i w:val="false"/>
          <w:color w:val="000000"/>
          <w:sz w:val="28"/>
        </w:rPr>
        <w:t>
      1) комиссия төрағасы – ауданның, облыстық маңызы бар қаланың, облыстың, республикалық маңызы бар қаланың, астананың, жергілікті атқарушы органы басшысының (əкімінің) орынбасары;</w:t>
      </w:r>
    </w:p>
    <w:p>
      <w:pPr>
        <w:spacing w:after="0"/>
        <w:ind w:left="0"/>
        <w:jc w:val="both"/>
      </w:pPr>
      <w:r>
        <w:rPr>
          <w:rFonts w:ascii="Times New Roman"/>
          <w:b w:val="false"/>
          <w:i w:val="false"/>
          <w:color w:val="000000"/>
          <w:sz w:val="28"/>
        </w:rPr>
        <w:t>
      2) комиссия мүшелері:</w:t>
      </w:r>
    </w:p>
    <w:p>
      <w:pPr>
        <w:spacing w:after="0"/>
        <w:ind w:left="0"/>
        <w:jc w:val="both"/>
      </w:pPr>
      <w:r>
        <w:rPr>
          <w:rFonts w:ascii="Times New Roman"/>
          <w:b w:val="false"/>
          <w:i w:val="false"/>
          <w:color w:val="000000"/>
          <w:sz w:val="28"/>
        </w:rPr>
        <w:t>
      ауданның, облыстық маңызы бар қаланың, облыстың, республикалық маңызы бар қаланың, астананың жергілікті əскери басқару органының бастығы;</w:t>
      </w:r>
    </w:p>
    <w:p>
      <w:pPr>
        <w:spacing w:after="0"/>
        <w:ind w:left="0"/>
        <w:jc w:val="both"/>
      </w:pPr>
      <w:r>
        <w:rPr>
          <w:rFonts w:ascii="Times New Roman"/>
          <w:b w:val="false"/>
          <w:i w:val="false"/>
          <w:color w:val="000000"/>
          <w:sz w:val="28"/>
        </w:rPr>
        <w:t>
      ішкі істер органдарының тиісті аумақтық бөлімшесінің өкілі;</w:t>
      </w:r>
    </w:p>
    <w:p>
      <w:pPr>
        <w:spacing w:after="0"/>
        <w:ind w:left="0"/>
        <w:jc w:val="both"/>
      </w:pPr>
      <w:r>
        <w:rPr>
          <w:rFonts w:ascii="Times New Roman"/>
          <w:b w:val="false"/>
          <w:i w:val="false"/>
          <w:color w:val="000000"/>
          <w:sz w:val="28"/>
        </w:rPr>
        <w:t>
      ауданның, облыстық маңызы бар қаланың, облыстың, республикалық маңызы бар қаланың, астананың денсаулық сақтау басқармасының тиісті жергілікті органы бастығының (бас дəрігердің) орынбасары – медициналық комиссия төрағасы;</w:t>
      </w:r>
    </w:p>
    <w:p>
      <w:pPr>
        <w:spacing w:after="0"/>
        <w:ind w:left="0"/>
        <w:jc w:val="both"/>
      </w:pPr>
      <w:r>
        <w:rPr>
          <w:rFonts w:ascii="Times New Roman"/>
          <w:b w:val="false"/>
          <w:i w:val="false"/>
          <w:color w:val="000000"/>
          <w:sz w:val="28"/>
        </w:rPr>
        <w:t>
      хатшы.</w:t>
      </w:r>
    </w:p>
    <w:p>
      <w:pPr>
        <w:spacing w:after="0"/>
        <w:ind w:left="0"/>
        <w:jc w:val="both"/>
      </w:pPr>
      <w:r>
        <w:rPr>
          <w:rFonts w:ascii="Times New Roman"/>
          <w:b w:val="false"/>
          <w:i w:val="false"/>
          <w:color w:val="000000"/>
          <w:sz w:val="28"/>
        </w:rPr>
        <w:t>
      Əскерге шақыру комиссияларының құрамына мемлекеттiк органдар мен қоғамдық бірлестіктердің өзге де өкiлдерi кiруi мүмкiн. Əскерге шақыру комиссиясының сандық құрамы тақ болуға тиiс.</w:t>
      </w:r>
    </w:p>
    <w:p>
      <w:pPr>
        <w:spacing w:after="0"/>
        <w:ind w:left="0"/>
        <w:jc w:val="both"/>
      </w:pPr>
      <w:r>
        <w:rPr>
          <w:rFonts w:ascii="Times New Roman"/>
          <w:b w:val="false"/>
          <w:i w:val="false"/>
          <w:color w:val="000000"/>
          <w:sz w:val="28"/>
        </w:rPr>
        <w:t>
      Облыстың, республикалық маңызы бар қаланың, астананың əскерге шақыру комиссиясының құрамына Қазақстан Республикасы Ұлттық қауіпсіздік комитетінің аумақтық органы басшысының орынбасары кіреді.</w:t>
      </w:r>
    </w:p>
    <w:p>
      <w:pPr>
        <w:spacing w:after="0"/>
        <w:ind w:left="0"/>
        <w:jc w:val="both"/>
      </w:pPr>
      <w:r>
        <w:rPr>
          <w:rFonts w:ascii="Times New Roman"/>
          <w:b w:val="false"/>
          <w:i w:val="false"/>
          <w:color w:val="000000"/>
          <w:sz w:val="28"/>
        </w:rPr>
        <w:t>
      Азаматтарды əскери қызметке шақыруды жүргізу графигін жергiлiктi атқарушы орган бекiтедi.</w:t>
      </w:r>
    </w:p>
    <w:p>
      <w:pPr>
        <w:spacing w:after="0"/>
        <w:ind w:left="0"/>
        <w:jc w:val="both"/>
      </w:pPr>
      <w:r>
        <w:rPr>
          <w:rFonts w:ascii="Times New Roman"/>
          <w:b w:val="false"/>
          <w:i w:val="false"/>
          <w:color w:val="000000"/>
          <w:sz w:val="28"/>
        </w:rPr>
        <w:t>
      Əскерге шақыру комиссиясының мүшелері азаматтарды мерзімді əскери қызметке заңсыз шақырғаны үшін Қазақстан Республикасының заңдарына сəйкес жауапты болады.</w:t>
      </w:r>
    </w:p>
    <w:bookmarkStart w:name="z366" w:id="360"/>
    <w:p>
      <w:pPr>
        <w:spacing w:after="0"/>
        <w:ind w:left="0"/>
        <w:jc w:val="both"/>
      </w:pPr>
      <w:r>
        <w:rPr>
          <w:rFonts w:ascii="Times New Roman"/>
          <w:b w:val="false"/>
          <w:i w:val="false"/>
          <w:color w:val="000000"/>
          <w:sz w:val="28"/>
        </w:rPr>
        <w:t>
      2. Облыстық (республикалық маңызы бар қаланың немесе астананың) әскерге шақыру комиссиясы:</w:t>
      </w:r>
    </w:p>
    <w:bookmarkEnd w:id="360"/>
    <w:bookmarkStart w:name="z367" w:id="361"/>
    <w:p>
      <w:pPr>
        <w:spacing w:after="0"/>
        <w:ind w:left="0"/>
        <w:jc w:val="both"/>
      </w:pPr>
      <w:r>
        <w:rPr>
          <w:rFonts w:ascii="Times New Roman"/>
          <w:b w:val="false"/>
          <w:i w:val="false"/>
          <w:color w:val="000000"/>
          <w:sz w:val="28"/>
        </w:rPr>
        <w:t>
      1) аудандық (облыстық маңызы бар қалалар) әскерге шақыру комиссияларының қызметiне басшылық жасау мен бақылауды жүзеге асырады;</w:t>
      </w:r>
    </w:p>
    <w:bookmarkEnd w:id="361"/>
    <w:bookmarkStart w:name="z368" w:id="362"/>
    <w:p>
      <w:pPr>
        <w:spacing w:after="0"/>
        <w:ind w:left="0"/>
        <w:jc w:val="both"/>
      </w:pPr>
      <w:r>
        <w:rPr>
          <w:rFonts w:ascii="Times New Roman"/>
          <w:b w:val="false"/>
          <w:i w:val="false"/>
          <w:color w:val="000000"/>
          <w:sz w:val="28"/>
        </w:rPr>
        <w:t>
      2) азаматтарды әскери қызметке шақыруды кейiнге қалдыру және одан босату дұрыстығын тексереді;</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363"/>
    <w:p>
      <w:pPr>
        <w:spacing w:after="0"/>
        <w:ind w:left="0"/>
        <w:jc w:val="both"/>
      </w:pPr>
      <w:r>
        <w:rPr>
          <w:rFonts w:ascii="Times New Roman"/>
          <w:b w:val="false"/>
          <w:i w:val="false"/>
          <w:color w:val="000000"/>
          <w:sz w:val="28"/>
        </w:rPr>
        <w:t>
      5) аудандық (облыстық маңызы бар қалалар) әскерге шақыру комиссияларының шешiмдерiне азаматтар берген шағымдар мен өтiнiштердi қарайды;</w:t>
      </w:r>
    </w:p>
    <w:bookmarkEnd w:id="363"/>
    <w:bookmarkStart w:name="z372" w:id="364"/>
    <w:p>
      <w:pPr>
        <w:spacing w:after="0"/>
        <w:ind w:left="0"/>
        <w:jc w:val="both"/>
      </w:pPr>
      <w:r>
        <w:rPr>
          <w:rFonts w:ascii="Times New Roman"/>
          <w:b w:val="false"/>
          <w:i w:val="false"/>
          <w:color w:val="000000"/>
          <w:sz w:val="28"/>
        </w:rPr>
        <w:t>
      6) аудандық (облыстық маңызы бар қалалар) әскерге шақыру комиссиялары шешiмдерiнің күшiн жояды.</w:t>
      </w:r>
    </w:p>
    <w:bookmarkEnd w:id="364"/>
    <w:bookmarkStart w:name="z373" w:id="365"/>
    <w:p>
      <w:pPr>
        <w:spacing w:after="0"/>
        <w:ind w:left="0"/>
        <w:jc w:val="both"/>
      </w:pPr>
      <w:r>
        <w:rPr>
          <w:rFonts w:ascii="Times New Roman"/>
          <w:b w:val="false"/>
          <w:i w:val="false"/>
          <w:color w:val="000000"/>
          <w:sz w:val="28"/>
        </w:rPr>
        <w:t>
      3. Медициналық куәландыру нәтижелерi бойынша аудандық (облыстық маңызы бар қалалардың) әскерге шақыру комиссиясы әскерге шақырылушыға қатысты мынадай шешімдердің бірін қабылдайды:</w:t>
      </w:r>
    </w:p>
    <w:bookmarkEnd w:id="365"/>
    <w:p>
      <w:pPr>
        <w:spacing w:after="0"/>
        <w:ind w:left="0"/>
        <w:jc w:val="both"/>
      </w:pPr>
      <w:r>
        <w:rPr>
          <w:rFonts w:ascii="Times New Roman"/>
          <w:b w:val="false"/>
          <w:i w:val="false"/>
          <w:color w:val="000000"/>
          <w:sz w:val="28"/>
        </w:rPr>
        <w:t>
      1) әскери қызметке шақыруға жатады;</w:t>
      </w:r>
    </w:p>
    <w:p>
      <w:pPr>
        <w:spacing w:after="0"/>
        <w:ind w:left="0"/>
        <w:jc w:val="both"/>
      </w:pPr>
      <w:r>
        <w:rPr>
          <w:rFonts w:ascii="Times New Roman"/>
          <w:b w:val="false"/>
          <w:i w:val="false"/>
          <w:color w:val="000000"/>
          <w:sz w:val="28"/>
        </w:rPr>
        <w:t>
      2) әскери қызметке шақыру кейінге қалдырылсын;</w:t>
      </w:r>
    </w:p>
    <w:p>
      <w:pPr>
        <w:spacing w:after="0"/>
        <w:ind w:left="0"/>
        <w:jc w:val="both"/>
      </w:pPr>
      <w:r>
        <w:rPr>
          <w:rFonts w:ascii="Times New Roman"/>
          <w:b w:val="false"/>
          <w:i w:val="false"/>
          <w:color w:val="000000"/>
          <w:sz w:val="28"/>
        </w:rPr>
        <w:t>
      3) әскери қызметке шақырудан босатылсын;</w:t>
      </w:r>
    </w:p>
    <w:p>
      <w:pPr>
        <w:spacing w:after="0"/>
        <w:ind w:left="0"/>
        <w:jc w:val="both"/>
      </w:pPr>
      <w:r>
        <w:rPr>
          <w:rFonts w:ascii="Times New Roman"/>
          <w:b w:val="false"/>
          <w:i w:val="false"/>
          <w:color w:val="000000"/>
          <w:sz w:val="28"/>
        </w:rPr>
        <w:t>
      4) әскери міндеттi атқарудан босатылсын.</w:t>
      </w:r>
    </w:p>
    <w:p>
      <w:pPr>
        <w:spacing w:after="0"/>
        <w:ind w:left="0"/>
        <w:jc w:val="both"/>
      </w:pPr>
      <w:r>
        <w:rPr>
          <w:rFonts w:ascii="Times New Roman"/>
          <w:b w:val="false"/>
          <w:i w:val="false"/>
          <w:color w:val="000000"/>
          <w:sz w:val="28"/>
        </w:rPr>
        <w:t>
      Әскерге шақыру комиссиясының шешiмi бір күн ішінде әскери қызметке шақырылуға жататын азаматқа хабарланады, шешімнің көшiрмесi оның қалауы бойынша қолына берiледi.</w:t>
      </w:r>
    </w:p>
    <w:p>
      <w:pPr>
        <w:spacing w:after="0"/>
        <w:ind w:left="0"/>
        <w:jc w:val="both"/>
      </w:pPr>
      <w:r>
        <w:rPr>
          <w:rFonts w:ascii="Times New Roman"/>
          <w:b w:val="false"/>
          <w:i w:val="false"/>
          <w:color w:val="000000"/>
          <w:sz w:val="28"/>
        </w:rPr>
        <w:t>
      Азамат әскерге шақыру комиссиясының шешіміне Қазақстан Республикасының заңдарында белгіленген тәртіппен шағым жасауы мүмкін.</w:t>
      </w:r>
    </w:p>
    <w:bookmarkStart w:name="z384" w:id="366"/>
    <w:p>
      <w:pPr>
        <w:spacing w:after="0"/>
        <w:ind w:left="0"/>
        <w:jc w:val="both"/>
      </w:pPr>
      <w:r>
        <w:rPr>
          <w:rFonts w:ascii="Times New Roman"/>
          <w:b w:val="false"/>
          <w:i w:val="false"/>
          <w:color w:val="000000"/>
          <w:sz w:val="28"/>
        </w:rPr>
        <w:t>
      4. Уәкілетті органдардың басшылары денсаулық жағдайы бойынша әскери қызметке жарамсыз адамдарға қатысты әскерге шақыру туралы әскерге шақыру комиссиясы шешімінің күшін жояды және олар әскери ант қабылдағанға дейін оның орнын басқа адаммен ауыстыра отырып, әскерге шақыру комиссиясына қайтарады.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2013.01.16 </w:t>
      </w:r>
      <w:r>
        <w:rPr>
          <w:rFonts w:ascii="Times New Roman"/>
          <w:b w:val="false"/>
          <w:i w:val="false"/>
          <w:color w:val="000000"/>
          <w:sz w:val="28"/>
        </w:rPr>
        <w:t>№ 71-V</w:t>
      </w:r>
      <w:r>
        <w:rPr>
          <w:rFonts w:ascii="Times New Roman"/>
          <w:b w:val="false"/>
          <w:i w:val="false"/>
          <w:color w:val="ff0000"/>
          <w:sz w:val="28"/>
        </w:rPr>
        <w:t xml:space="preserve"> (2013.01.01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Медициналық комиссиялар</w:t>
      </w:r>
    </w:p>
    <w:bookmarkStart w:name="z386" w:id="367"/>
    <w:p>
      <w:pPr>
        <w:spacing w:after="0"/>
        <w:ind w:left="0"/>
        <w:jc w:val="both"/>
      </w:pPr>
      <w:r>
        <w:rPr>
          <w:rFonts w:ascii="Times New Roman"/>
          <w:b w:val="false"/>
          <w:i w:val="false"/>
          <w:color w:val="000000"/>
          <w:sz w:val="28"/>
        </w:rPr>
        <w:t>
      1. Азаматтардың əскери қызметке жарамдылық дəрежесін айқындау үшін облыстарда, республикалық маңызы бар қалаларда, астанада, қалалармен аудандарда жергілікті атқарушы органдардың шешімімен тұрақты негізде медициналық комиссиялар құрылады, олар:</w:t>
      </w:r>
    </w:p>
    <w:bookmarkEnd w:id="367"/>
    <w:p>
      <w:pPr>
        <w:spacing w:after="0"/>
        <w:ind w:left="0"/>
        <w:jc w:val="both"/>
      </w:pPr>
      <w:r>
        <w:rPr>
          <w:rFonts w:ascii="Times New Roman"/>
          <w:b w:val="false"/>
          <w:i w:val="false"/>
          <w:color w:val="000000"/>
          <w:sz w:val="28"/>
        </w:rPr>
        <w:t>
      1) əскерге шақыру жасына дейінгілерді;</w:t>
      </w:r>
    </w:p>
    <w:p>
      <w:pPr>
        <w:spacing w:after="0"/>
        <w:ind w:left="0"/>
        <w:jc w:val="both"/>
      </w:pPr>
      <w:r>
        <w:rPr>
          <w:rFonts w:ascii="Times New Roman"/>
          <w:b w:val="false"/>
          <w:i w:val="false"/>
          <w:color w:val="000000"/>
          <w:sz w:val="28"/>
        </w:rPr>
        <w:t>
      2) əскерге шақырылушыларды;</w:t>
      </w:r>
    </w:p>
    <w:p>
      <w:pPr>
        <w:spacing w:after="0"/>
        <w:ind w:left="0"/>
        <w:jc w:val="both"/>
      </w:pPr>
      <w:r>
        <w:rPr>
          <w:rFonts w:ascii="Times New Roman"/>
          <w:b w:val="false"/>
          <w:i w:val="false"/>
          <w:color w:val="000000"/>
          <w:sz w:val="28"/>
        </w:rPr>
        <w:t>
      3) əскери жиындарға шақырылатын əскери міндеттілерді;</w:t>
      </w:r>
    </w:p>
    <w:p>
      <w:pPr>
        <w:spacing w:after="0"/>
        <w:ind w:left="0"/>
        <w:jc w:val="both"/>
      </w:pPr>
      <w:r>
        <w:rPr>
          <w:rFonts w:ascii="Times New Roman"/>
          <w:b w:val="false"/>
          <w:i w:val="false"/>
          <w:color w:val="000000"/>
          <w:sz w:val="28"/>
        </w:rPr>
        <w:t>
      4) əскери оқу орындарына, əскери кафедраларға, Қорғаныс министрлігінің мамандандырылған ұйымдарына келісімшарт бойынша əскери қызметке кіретін азаматтарды медициналық куəландырудан өткiзеді.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8" w:id="368"/>
    <w:p>
      <w:pPr>
        <w:spacing w:after="0"/>
        <w:ind w:left="0"/>
        <w:jc w:val="both"/>
      </w:pPr>
      <w:r>
        <w:rPr>
          <w:rFonts w:ascii="Times New Roman"/>
          <w:b w:val="false"/>
          <w:i w:val="false"/>
          <w:color w:val="000000"/>
          <w:sz w:val="28"/>
        </w:rPr>
        <w:t>
      3. Медициналық куәландыру тәртiбi және медициналық комиссиялардың құрамы Әскери-дәрiгерлiк сараптама жүргізу қағидасында айқындалады.</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Әскери қызметке шақырылуға жататын азаматтардың мiндеттері</w:t>
      </w:r>
    </w:p>
    <w:bookmarkStart w:name="z390" w:id="369"/>
    <w:p>
      <w:pPr>
        <w:spacing w:after="0"/>
        <w:ind w:left="0"/>
        <w:jc w:val="both"/>
      </w:pPr>
      <w:r>
        <w:rPr>
          <w:rFonts w:ascii="Times New Roman"/>
          <w:b w:val="false"/>
          <w:i w:val="false"/>
          <w:color w:val="000000"/>
          <w:sz w:val="28"/>
        </w:rPr>
        <w:t>
      Әскери қызметке шақырылуға жататын азаматтар жергiлiктi әскери басқару органының шақыру қағазы бойынша әскерге шақыру комиссиясына келуге міндетті. Шақыру қағазын азаматтың жеке өзіне жергілiкті әскери басқару органдарының лауазымды адамдары немесе жұмыс (оқу) орны бойынша ұйымның басшысы қол қойғызып тапсырады.</w:t>
      </w:r>
    </w:p>
    <w:bookmarkEnd w:id="369"/>
    <w:bookmarkStart w:name="z391" w:id="370"/>
    <w:p>
      <w:pPr>
        <w:spacing w:after="0"/>
        <w:ind w:left="0"/>
        <w:jc w:val="both"/>
      </w:pPr>
      <w:r>
        <w:rPr>
          <w:rFonts w:ascii="Times New Roman"/>
          <w:b w:val="false"/>
          <w:i w:val="false"/>
          <w:color w:val="000000"/>
          <w:sz w:val="28"/>
        </w:rPr>
        <w:t>
      Шақыру қағазын азаматтың жеке өзiне тапсыру мүмкін болмаған жағдайда, оның келуін қамтамасыз ету тиiстi iшкi iстер органына жүктеледі.</w:t>
      </w:r>
    </w:p>
    <w:bookmarkEnd w:id="370"/>
    <w:p>
      <w:pPr>
        <w:spacing w:after="0"/>
        <w:ind w:left="0"/>
        <w:jc w:val="both"/>
      </w:pPr>
      <w:r>
        <w:rPr>
          <w:rFonts w:ascii="Times New Roman"/>
          <w:b/>
          <w:i w:val="false"/>
          <w:color w:val="000000"/>
          <w:sz w:val="28"/>
        </w:rPr>
        <w:t>31-бап. Азаматтарды мерзiмдi әскери қызметке шақыру</w:t>
      </w:r>
    </w:p>
    <w:bookmarkStart w:name="z393" w:id="371"/>
    <w:p>
      <w:pPr>
        <w:spacing w:after="0"/>
        <w:ind w:left="0"/>
        <w:jc w:val="both"/>
      </w:pPr>
      <w:r>
        <w:rPr>
          <w:rFonts w:ascii="Times New Roman"/>
          <w:b w:val="false"/>
          <w:i w:val="false"/>
          <w:color w:val="000000"/>
          <w:sz w:val="28"/>
        </w:rPr>
        <w:t>
      Азаматтарды мерзiмдi әскери қызметке шақыру Қазақстан Республикасы Президентінің Жарлығы және Қазақстан Республикасы Үкiметiнiң қаулысы негiзiнде жылына екi рет жүргiзіледi.</w:t>
      </w:r>
    </w:p>
    <w:bookmarkEnd w:id="371"/>
    <w:bookmarkStart w:name="z394" w:id="372"/>
    <w:p>
      <w:pPr>
        <w:spacing w:after="0"/>
        <w:ind w:left="0"/>
        <w:jc w:val="both"/>
      </w:pPr>
      <w:r>
        <w:rPr>
          <w:rFonts w:ascii="Times New Roman"/>
          <w:b w:val="false"/>
          <w:i w:val="false"/>
          <w:color w:val="000000"/>
          <w:sz w:val="28"/>
        </w:rPr>
        <w:t>
      Он сегіз жастан жиырма жеті жасқа дейінгі, әскерге шақыруды кейінге қалдыруға немесе әскерге шақырылудан босатылуға құқығы жоқ азаматтар Қарулы Күштердi, басқа да əскерлер мен əскери құралымдарды жасақтау үшін қажетті санында мерзiмдi әскери қызметке шақырылуға жатады.</w:t>
      </w:r>
    </w:p>
    <w:bookmarkEnd w:id="372"/>
    <w:p>
      <w:pPr>
        <w:spacing w:after="0"/>
        <w:ind w:left="0"/>
        <w:jc w:val="both"/>
      </w:pPr>
      <w:r>
        <w:rPr>
          <w:rFonts w:ascii="Times New Roman"/>
          <w:b w:val="false"/>
          <w:i w:val="false"/>
          <w:color w:val="000000"/>
          <w:sz w:val="28"/>
        </w:rPr>
        <w:t>
      Мерзімді әскери қызметке Қазақстан Республикасының заңнамасына сәйкес тиісті физикалық және моральдық-психологиялық қасиеттері бар азаматтар шақырылады.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Запастағы офицерлерді әскери қызметке шақыру</w:t>
      </w:r>
    </w:p>
    <w:bookmarkStart w:name="z396" w:id="373"/>
    <w:p>
      <w:pPr>
        <w:spacing w:after="0"/>
        <w:ind w:left="0"/>
        <w:jc w:val="both"/>
      </w:pPr>
      <w:r>
        <w:rPr>
          <w:rFonts w:ascii="Times New Roman"/>
          <w:b w:val="false"/>
          <w:i w:val="false"/>
          <w:color w:val="000000"/>
          <w:sz w:val="28"/>
        </w:rPr>
        <w:t>
      Әскери қызметке жарамды, жиырма тоғыз жасқа дейінгі запастағы офицерлер мен отыз екі жасқа дейінгі медициналық қызметтің запастағы офицерлері уәкілеттi органдардың өтiнiмдерi бойынша Қазақстан Республикасы Үкiметінің қаулысы негiзінде бейбiт уақытта офицерлер құрамының лауазымдарында әскери қызмет өткеру үшін әскерге шақырылады.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Әскери міндеттілерді әскери жиындарға шақыру</w:t>
      </w:r>
    </w:p>
    <w:p>
      <w:pPr>
        <w:spacing w:after="0"/>
        <w:ind w:left="0"/>
        <w:jc w:val="both"/>
      </w:pPr>
      <w:r>
        <w:rPr>
          <w:rFonts w:ascii="Times New Roman"/>
          <w:b w:val="false"/>
          <w:i w:val="false"/>
          <w:color w:val="000000"/>
          <w:sz w:val="28"/>
        </w:rPr>
        <w:t>
      Əскери мiндеттiлер:</w:t>
      </w:r>
    </w:p>
    <w:p>
      <w:pPr>
        <w:spacing w:after="0"/>
        <w:ind w:left="0"/>
        <w:jc w:val="both"/>
      </w:pPr>
      <w:r>
        <w:rPr>
          <w:rFonts w:ascii="Times New Roman"/>
          <w:b w:val="false"/>
          <w:i w:val="false"/>
          <w:color w:val="000000"/>
          <w:sz w:val="28"/>
        </w:rPr>
        <w:t>
      1) жұмылдыру дайындығы жөніндегі республикалық іс-шаралар шеңберінде:</w:t>
      </w:r>
    </w:p>
    <w:p>
      <w:pPr>
        <w:spacing w:after="0"/>
        <w:ind w:left="0"/>
        <w:jc w:val="both"/>
      </w:pPr>
      <w:r>
        <w:rPr>
          <w:rFonts w:ascii="Times New Roman"/>
          <w:b w:val="false"/>
          <w:i w:val="false"/>
          <w:color w:val="000000"/>
          <w:sz w:val="28"/>
        </w:rPr>
        <w:t>
      әскери басқару органдарына, Қарулы Күштердің әскери бөлімдеріне (мекемелеріне) (аумақтық әскерлердің аумақтық органдарын қоспағанда) – Қазақстан Республикасы Қорғаныс министрінің бұйрығы негізінде;</w:t>
      </w:r>
    </w:p>
    <w:p>
      <w:pPr>
        <w:spacing w:after="0"/>
        <w:ind w:left="0"/>
        <w:jc w:val="both"/>
      </w:pPr>
      <w:r>
        <w:rPr>
          <w:rFonts w:ascii="Times New Roman"/>
          <w:b w:val="false"/>
          <w:i w:val="false"/>
          <w:color w:val="000000"/>
          <w:sz w:val="28"/>
        </w:rPr>
        <w:t>
      әскери басқару органдарына, басқа да әскерлер мен әскери құралымдардың әскери бөлімдеріне (мекемелеріне) – Қорғаныс министрлігімен келісу бойынша уәкілетті мемлекеттік орган бірінші басшысының бұйрығы негізінде;</w:t>
      </w:r>
    </w:p>
    <w:p>
      <w:pPr>
        <w:spacing w:after="0"/>
        <w:ind w:left="0"/>
        <w:jc w:val="both"/>
      </w:pPr>
      <w:r>
        <w:rPr>
          <w:rFonts w:ascii="Times New Roman"/>
          <w:b w:val="false"/>
          <w:i w:val="false"/>
          <w:color w:val="000000"/>
          <w:sz w:val="28"/>
        </w:rPr>
        <w:t>
      2) аумақтық әскерлердің аумақтық органдарына жұмылдыру дайындығы, аумақтық қорғаныс дайындығы жөніндегі іс-шаралар шеңберінде Қазақстан Республикасы Қарулы Күштерінің Бас штабымен келісу бойынша облыс, республикалық маңызы бар қала, астана әкімдігінің қаулысы негізінде әскери жиындарға шақырылады.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Азаматтарды жұмылдыру бойынша, соғыс жағдайы кезінде және соғыс уақытында әскерге шақыру</w:t>
      </w:r>
    </w:p>
    <w:bookmarkStart w:name="z402" w:id="374"/>
    <w:p>
      <w:pPr>
        <w:spacing w:after="0"/>
        <w:ind w:left="0"/>
        <w:jc w:val="both"/>
      </w:pPr>
      <w:r>
        <w:rPr>
          <w:rFonts w:ascii="Times New Roman"/>
          <w:b w:val="false"/>
          <w:i w:val="false"/>
          <w:color w:val="000000"/>
          <w:sz w:val="28"/>
        </w:rPr>
        <w:t>
      1. Азаматтарды жұмылдыру бойынша, соғыс жағдайы кезінде және соғыс уақытында әскери қызметке шақыру Қазақстан Республикасы Президентiнің Жарлығы негiзiнде және осы Заңда белгiленген тәртіппен жүргiзiледi.</w:t>
      </w:r>
    </w:p>
    <w:bookmarkEnd w:id="374"/>
    <w:bookmarkStart w:name="z403" w:id="375"/>
    <w:p>
      <w:pPr>
        <w:spacing w:after="0"/>
        <w:ind w:left="0"/>
        <w:jc w:val="both"/>
      </w:pPr>
      <w:r>
        <w:rPr>
          <w:rFonts w:ascii="Times New Roman"/>
          <w:b w:val="false"/>
          <w:i w:val="false"/>
          <w:color w:val="000000"/>
          <w:sz w:val="28"/>
        </w:rPr>
        <w:t>
      2. Жұмылдыру бойынша, соғыс жағдайы кезінде және соғыс уақытында әскери қызметке шақырылған әскери міндеттiлер мен әскерге шақырылушыларға жұмыс (қызмет) орны бойынша толық есеп айырысу жүргізiледі, нақты жұмыс iстеген уақыты үшін жалақы, жұмыстан шығу жәрдемақысы және пайдаланылмаған демалысы үшін өтемақы төлемдері төленеді. Жұмылдыру бойынша, соғыс жағдайы кезінде және соғыс уақытында шақырылған азаматтардың өздерi тұрған тұрғын алаңы сақталады. Жұмылдыру бойынша, соғыс жағдайы кезінде және соғыс уақытында әскери қызметке шақырылған азаматтардың отбасыларын мемлекеттік қамсыздандыру (жәрдемақылар, зейнетақылар) Қазақстан Республикасының заңнамасына сәйкес жүргiзiледi.</w:t>
      </w:r>
    </w:p>
    <w:bookmarkEnd w:id="375"/>
    <w:bookmarkStart w:name="z404" w:id="376"/>
    <w:p>
      <w:pPr>
        <w:spacing w:after="0"/>
        <w:ind w:left="0"/>
        <w:jc w:val="both"/>
      </w:pPr>
      <w:r>
        <w:rPr>
          <w:rFonts w:ascii="Times New Roman"/>
          <w:b w:val="false"/>
          <w:i w:val="false"/>
          <w:color w:val="000000"/>
          <w:sz w:val="28"/>
        </w:rPr>
        <w:t>
      3. Жергіліктi атқарушы органдар, ұйымдар жұмылдыруды жүргiзу кезiнде, соғыс жағдайы енгізілген және соғыс уақыты кезінде әскери міндеттілер мен әскерге шақырылушыларды уақтылы хабардар етуді және оларды шақыру пункттеріне немесе әскери бөлiмдерге жеткiзуді қамтамасыз етуге міндеттi.</w:t>
      </w:r>
    </w:p>
    <w:bookmarkEnd w:id="376"/>
    <w:p>
      <w:pPr>
        <w:spacing w:after="0"/>
        <w:ind w:left="0"/>
        <w:jc w:val="both"/>
      </w:pPr>
      <w:r>
        <w:rPr>
          <w:rFonts w:ascii="Times New Roman"/>
          <w:b/>
          <w:i w:val="false"/>
          <w:color w:val="000000"/>
          <w:sz w:val="28"/>
        </w:rPr>
        <w:t>35-бап. Әскери қызметке шақыруды кейiнге қалдыру</w:t>
      </w:r>
    </w:p>
    <w:bookmarkStart w:name="z406" w:id="377"/>
    <w:p>
      <w:pPr>
        <w:spacing w:after="0"/>
        <w:ind w:left="0"/>
        <w:jc w:val="both"/>
      </w:pPr>
      <w:r>
        <w:rPr>
          <w:rFonts w:ascii="Times New Roman"/>
          <w:b w:val="false"/>
          <w:i w:val="false"/>
          <w:color w:val="000000"/>
          <w:sz w:val="28"/>
        </w:rPr>
        <w:t>
      1. Азаматтарды әскери қызметке шақыруды кейінге қалдыру аудандық (облыстық маңызы бар қаланың) әскерге шақыру комиссиясының шешiмi бойынша беріледі.</w:t>
      </w:r>
    </w:p>
    <w:bookmarkEnd w:id="377"/>
    <w:bookmarkStart w:name="z407" w:id="378"/>
    <w:p>
      <w:pPr>
        <w:spacing w:after="0"/>
        <w:ind w:left="0"/>
        <w:jc w:val="both"/>
      </w:pPr>
      <w:r>
        <w:rPr>
          <w:rFonts w:ascii="Times New Roman"/>
          <w:b w:val="false"/>
          <w:i w:val="false"/>
          <w:color w:val="000000"/>
          <w:sz w:val="28"/>
        </w:rPr>
        <w:t>
      Кейінге қалдыру мынадай негіздер бойынша:</w:t>
      </w:r>
    </w:p>
    <w:bookmarkEnd w:id="378"/>
    <w:bookmarkStart w:name="z408" w:id="379"/>
    <w:p>
      <w:pPr>
        <w:spacing w:after="0"/>
        <w:ind w:left="0"/>
        <w:jc w:val="both"/>
      </w:pPr>
      <w:r>
        <w:rPr>
          <w:rFonts w:ascii="Times New Roman"/>
          <w:b w:val="false"/>
          <w:i w:val="false"/>
          <w:color w:val="000000"/>
          <w:sz w:val="28"/>
        </w:rPr>
        <w:t>
      1) отбасы жағдайлары бойынша;</w:t>
      </w:r>
    </w:p>
    <w:bookmarkEnd w:id="379"/>
    <w:bookmarkStart w:name="z409" w:id="380"/>
    <w:p>
      <w:pPr>
        <w:spacing w:after="0"/>
        <w:ind w:left="0"/>
        <w:jc w:val="both"/>
      </w:pPr>
      <w:r>
        <w:rPr>
          <w:rFonts w:ascii="Times New Roman"/>
          <w:b w:val="false"/>
          <w:i w:val="false"/>
          <w:color w:val="000000"/>
          <w:sz w:val="28"/>
        </w:rPr>
        <w:t>
      2) білім алуды жалғастыру үшін;</w:t>
      </w:r>
    </w:p>
    <w:bookmarkEnd w:id="380"/>
    <w:bookmarkStart w:name="z410" w:id="381"/>
    <w:p>
      <w:pPr>
        <w:spacing w:after="0"/>
        <w:ind w:left="0"/>
        <w:jc w:val="both"/>
      </w:pPr>
      <w:r>
        <w:rPr>
          <w:rFonts w:ascii="Times New Roman"/>
          <w:b w:val="false"/>
          <w:i w:val="false"/>
          <w:color w:val="000000"/>
          <w:sz w:val="28"/>
        </w:rPr>
        <w:t>
      3) денсаулық жағдайы бойынша;</w:t>
      </w:r>
    </w:p>
    <w:bookmarkEnd w:id="381"/>
    <w:bookmarkStart w:name="z411" w:id="382"/>
    <w:p>
      <w:pPr>
        <w:spacing w:after="0"/>
        <w:ind w:left="0"/>
        <w:jc w:val="both"/>
      </w:pPr>
      <w:r>
        <w:rPr>
          <w:rFonts w:ascii="Times New Roman"/>
          <w:b w:val="false"/>
          <w:i w:val="false"/>
          <w:color w:val="000000"/>
          <w:sz w:val="28"/>
        </w:rPr>
        <w:t>
      4) басқа да себептер бойынша беріледі.</w:t>
      </w:r>
    </w:p>
    <w:bookmarkEnd w:id="382"/>
    <w:bookmarkStart w:name="z412" w:id="383"/>
    <w:p>
      <w:pPr>
        <w:spacing w:after="0"/>
        <w:ind w:left="0"/>
        <w:jc w:val="both"/>
      </w:pPr>
      <w:r>
        <w:rPr>
          <w:rFonts w:ascii="Times New Roman"/>
          <w:b w:val="false"/>
          <w:i w:val="false"/>
          <w:color w:val="000000"/>
          <w:sz w:val="28"/>
        </w:rPr>
        <w:t>
      2. Отбасы жағдайлары бойынша әскери қызметке шақыруды кейінге қалдыру:</w:t>
      </w:r>
    </w:p>
    <w:bookmarkEnd w:id="383"/>
    <w:bookmarkStart w:name="z413" w:id="384"/>
    <w:p>
      <w:pPr>
        <w:spacing w:after="0"/>
        <w:ind w:left="0"/>
        <w:jc w:val="both"/>
      </w:pPr>
      <w:r>
        <w:rPr>
          <w:rFonts w:ascii="Times New Roman"/>
          <w:b w:val="false"/>
          <w:i w:val="false"/>
          <w:color w:val="000000"/>
          <w:sz w:val="28"/>
        </w:rPr>
        <w:t>
      1) басқа адамның көмегiне мұқтаж және толық мемлекеттiк қамсыздандыруға алынбаған отбасы мүшелерiн күтумен айналысатын, Қазақстан Республикасының аумағында онымен бiрге немесе бөлек тұратын жақын туыстары немесе басқа да адамдар болмаған кезде заң бойынша аталған отбасы мүшелерін асырауға мiндетті азаматтарға беріледі.</w:t>
      </w:r>
    </w:p>
    <w:bookmarkEnd w:id="384"/>
    <w:bookmarkStart w:name="z414" w:id="385"/>
    <w:p>
      <w:pPr>
        <w:spacing w:after="0"/>
        <w:ind w:left="0"/>
        <w:jc w:val="both"/>
      </w:pPr>
      <w:r>
        <w:rPr>
          <w:rFonts w:ascii="Times New Roman"/>
          <w:b w:val="false"/>
          <w:i w:val="false"/>
          <w:color w:val="000000"/>
          <w:sz w:val="28"/>
        </w:rPr>
        <w:t>
      Басқа адамның көмегiне және күтіміне мұқтаж отбасы мүшелерi:</w:t>
      </w:r>
    </w:p>
    <w:bookmarkEnd w:id="385"/>
    <w:bookmarkStart w:name="z415" w:id="386"/>
    <w:p>
      <w:pPr>
        <w:spacing w:after="0"/>
        <w:ind w:left="0"/>
        <w:jc w:val="both"/>
      </w:pPr>
      <w:r>
        <w:rPr>
          <w:rFonts w:ascii="Times New Roman"/>
          <w:b w:val="false"/>
          <w:i w:val="false"/>
          <w:color w:val="000000"/>
          <w:sz w:val="28"/>
        </w:rPr>
        <w:t>
      әкесi, анасы, зайыбы, сондай-ақ әскерге шақырылушының ата-анасы болмаған жағдайда, зейнеткер жасына толған немесе бiрiншi немесе екiншi топтағы мүгедектер болып табылатын атасы мен әжесi, егер олар оның асырауында болса;</w:t>
      </w:r>
    </w:p>
    <w:bookmarkEnd w:id="386"/>
    <w:bookmarkStart w:name="z416" w:id="387"/>
    <w:p>
      <w:pPr>
        <w:spacing w:after="0"/>
        <w:ind w:left="0"/>
        <w:jc w:val="both"/>
      </w:pPr>
      <w:r>
        <w:rPr>
          <w:rFonts w:ascii="Times New Roman"/>
          <w:b w:val="false"/>
          <w:i w:val="false"/>
          <w:color w:val="000000"/>
          <w:sz w:val="28"/>
        </w:rPr>
        <w:t>
      ата-анасы болмаған жағдайда, бiрiншi немесе екiншi топтағы мүгедектер болып табылатын немесе он сегіз жасқа толмаған аға-інілерi, апа-сіңлілері;</w:t>
      </w:r>
    </w:p>
    <w:bookmarkEnd w:id="387"/>
    <w:bookmarkStart w:name="z417" w:id="388"/>
    <w:p>
      <w:pPr>
        <w:spacing w:after="0"/>
        <w:ind w:left="0"/>
        <w:jc w:val="both"/>
      </w:pPr>
      <w:r>
        <w:rPr>
          <w:rFonts w:ascii="Times New Roman"/>
          <w:b w:val="false"/>
          <w:i w:val="false"/>
          <w:color w:val="000000"/>
          <w:sz w:val="28"/>
        </w:rPr>
        <w:t>
      әскерге шақырылушыдан басқа бiріншi немесе екiншi топтағы мүгедектер болып табылатын немесе он сегiз жасқа толмаған бiр және одан да көп балалары бар және оларды жұбайынсыз (зайыбынсыз) тәрбиелеп отырған анасы (әкесi);</w:t>
      </w:r>
    </w:p>
    <w:bookmarkEnd w:id="388"/>
    <w:bookmarkStart w:name="z418" w:id="389"/>
    <w:p>
      <w:pPr>
        <w:spacing w:after="0"/>
        <w:ind w:left="0"/>
        <w:jc w:val="both"/>
      </w:pPr>
      <w:r>
        <w:rPr>
          <w:rFonts w:ascii="Times New Roman"/>
          <w:b w:val="false"/>
          <w:i w:val="false"/>
          <w:color w:val="000000"/>
          <w:sz w:val="28"/>
        </w:rPr>
        <w:t>
      өзінің асырауында жасы бойынша еңбекке қабiлетсiз немесе бiрiншi немесе екiншi топтағы мүгедектер болып табылатын бiр және одан да көп жалғызiлiктi туыстары (әкесi, анасы, аға-інілерi, апа-қарындастары) бар және оларды жұбайынсыз (зайыбынсыз) асырап отырған анасы (әкесi);</w:t>
      </w:r>
    </w:p>
    <w:bookmarkEnd w:id="389"/>
    <w:bookmarkStart w:name="z419" w:id="390"/>
    <w:p>
      <w:pPr>
        <w:spacing w:after="0"/>
        <w:ind w:left="0"/>
        <w:jc w:val="both"/>
      </w:pPr>
      <w:r>
        <w:rPr>
          <w:rFonts w:ascii="Times New Roman"/>
          <w:b w:val="false"/>
          <w:i w:val="false"/>
          <w:color w:val="000000"/>
          <w:sz w:val="28"/>
        </w:rPr>
        <w:t>
      бiріншi немесе екiншi топтағы мүгедек болып табылатын, екіншiсiн өзi асырайтын және әскерге шақырылушыдан басқа он сегiз жасқа дейінгі бiр және одан да көп бала тәрбиелеп отырған ата-анасының бiрi;</w:t>
      </w:r>
    </w:p>
    <w:bookmarkEnd w:id="390"/>
    <w:bookmarkStart w:name="z757" w:id="391"/>
    <w:p>
      <w:pPr>
        <w:spacing w:after="0"/>
        <w:ind w:left="0"/>
        <w:jc w:val="both"/>
      </w:pPr>
      <w:r>
        <w:rPr>
          <w:rFonts w:ascii="Times New Roman"/>
          <w:b w:val="false"/>
          <w:i w:val="false"/>
          <w:color w:val="000000"/>
          <w:sz w:val="28"/>
        </w:rPr>
        <w:t>
      отбасы мүшелерінің бірінің мүгедектігі бар және әскерге шақырылушы отбасында жалғыз ер бала болып табылады;</w:t>
      </w:r>
    </w:p>
    <w:bookmarkEnd w:id="391"/>
    <w:bookmarkStart w:name="z420" w:id="392"/>
    <w:p>
      <w:pPr>
        <w:spacing w:after="0"/>
        <w:ind w:left="0"/>
        <w:jc w:val="both"/>
      </w:pPr>
      <w:r>
        <w:rPr>
          <w:rFonts w:ascii="Times New Roman"/>
          <w:b w:val="false"/>
          <w:i w:val="false"/>
          <w:color w:val="000000"/>
          <w:sz w:val="28"/>
        </w:rPr>
        <w:t>
      2) өзiнiң асырауында:</w:t>
      </w:r>
    </w:p>
    <w:bookmarkEnd w:id="392"/>
    <w:bookmarkStart w:name="z421" w:id="393"/>
    <w:p>
      <w:pPr>
        <w:spacing w:after="0"/>
        <w:ind w:left="0"/>
        <w:jc w:val="both"/>
      </w:pPr>
      <w:r>
        <w:rPr>
          <w:rFonts w:ascii="Times New Roman"/>
          <w:b w:val="false"/>
          <w:i w:val="false"/>
          <w:color w:val="000000"/>
          <w:sz w:val="28"/>
        </w:rPr>
        <w:t>
      анасыз тәрбиелеп отырған баласы (балалары);</w:t>
      </w:r>
    </w:p>
    <w:bookmarkEnd w:id="393"/>
    <w:bookmarkStart w:name="z422" w:id="394"/>
    <w:p>
      <w:pPr>
        <w:spacing w:after="0"/>
        <w:ind w:left="0"/>
        <w:jc w:val="both"/>
      </w:pPr>
      <w:r>
        <w:rPr>
          <w:rFonts w:ascii="Times New Roman"/>
          <w:b w:val="false"/>
          <w:i w:val="false"/>
          <w:color w:val="000000"/>
          <w:sz w:val="28"/>
        </w:rPr>
        <w:t>
      ата-анасының қайтыс болуына немесе олардың ата-ана құқығынан айырылуына немесе сот бас бостандығынан айыруға соттауына байланысты кемiнде екi жыл тәрбиесiнде және асырауында болған адамдар бар азаматтарға;</w:t>
      </w:r>
    </w:p>
    <w:bookmarkEnd w:id="394"/>
    <w:bookmarkStart w:name="z423" w:id="395"/>
    <w:p>
      <w:pPr>
        <w:spacing w:after="0"/>
        <w:ind w:left="0"/>
        <w:jc w:val="both"/>
      </w:pPr>
      <w:r>
        <w:rPr>
          <w:rFonts w:ascii="Times New Roman"/>
          <w:b w:val="false"/>
          <w:i w:val="false"/>
          <w:color w:val="000000"/>
          <w:sz w:val="28"/>
        </w:rPr>
        <w:t>
      3) некеде тұрған және бiр және одан да көп баласы бар азаматтарға мерзімді әскери қызметке шақыруды кейінге қалдыру беріледі.</w:t>
      </w:r>
    </w:p>
    <w:bookmarkEnd w:id="395"/>
    <w:bookmarkStart w:name="z424" w:id="396"/>
    <w:p>
      <w:pPr>
        <w:spacing w:after="0"/>
        <w:ind w:left="0"/>
        <w:jc w:val="both"/>
      </w:pPr>
      <w:r>
        <w:rPr>
          <w:rFonts w:ascii="Times New Roman"/>
          <w:b w:val="false"/>
          <w:i w:val="false"/>
          <w:color w:val="000000"/>
          <w:sz w:val="28"/>
        </w:rPr>
        <w:t>
      3. Білім алуды жалғастыру үшін әскери қызметке шақыруды кейінге қалдыру:</w:t>
      </w:r>
    </w:p>
    <w:bookmarkEnd w:id="396"/>
    <w:bookmarkStart w:name="z425" w:id="397"/>
    <w:p>
      <w:pPr>
        <w:spacing w:after="0"/>
        <w:ind w:left="0"/>
        <w:jc w:val="both"/>
      </w:pPr>
      <w:r>
        <w:rPr>
          <w:rFonts w:ascii="Times New Roman"/>
          <w:b w:val="false"/>
          <w:i w:val="false"/>
          <w:color w:val="000000"/>
          <w:sz w:val="28"/>
        </w:rPr>
        <w:t>
      1) білім беру ұйымдарында жалпы орта білiм алып жүрген азаматтарға – оқу кезеңіне;</w:t>
      </w:r>
    </w:p>
    <w:bookmarkEnd w:id="397"/>
    <w:bookmarkStart w:name="z426" w:id="398"/>
    <w:p>
      <w:pPr>
        <w:spacing w:after="0"/>
        <w:ind w:left="0"/>
        <w:jc w:val="both"/>
      </w:pPr>
      <w:r>
        <w:rPr>
          <w:rFonts w:ascii="Times New Roman"/>
          <w:b w:val="false"/>
          <w:i w:val="false"/>
          <w:color w:val="000000"/>
          <w:sz w:val="28"/>
        </w:rPr>
        <w:t>
      2) тиiстi білім беру ұйымдарында күндiзгі оқу нысаны бойынша техникалық және кәсіптік, орта білімнен кейінгі немесе жоғары білім, діни білім беру ұйымдарында, сондай-ақ басқа мемлекеттердің жоғары және (немесе) жоғары оқу орнынан кейінгі білім беру ұйымдарында күндізгі білім алып жүрген азаматтарға оқитыны туралы растайтын құжаттарды ұсынған ретте – бiр жоғары және (немесе) жоғары оқу орнынан кейінгі білім беру ұйымын аяқтағанға дейiн;</w:t>
      </w:r>
    </w:p>
    <w:bookmarkEnd w:id="398"/>
    <w:bookmarkStart w:name="z427" w:id="399"/>
    <w:p>
      <w:pPr>
        <w:spacing w:after="0"/>
        <w:ind w:left="0"/>
        <w:jc w:val="both"/>
      </w:pPr>
      <w:r>
        <w:rPr>
          <w:rFonts w:ascii="Times New Roman"/>
          <w:b w:val="false"/>
          <w:i w:val="false"/>
          <w:color w:val="000000"/>
          <w:sz w:val="28"/>
        </w:rPr>
        <w:t>
      3) жоғары оқу орнынан кейiнгі кәсiби білім алып жүрген азаматтарға – оқу кезеңіне беріледі.</w:t>
      </w:r>
    </w:p>
    <w:bookmarkEnd w:id="399"/>
    <w:bookmarkStart w:name="z871" w:id="400"/>
    <w:p>
      <w:pPr>
        <w:spacing w:after="0"/>
        <w:ind w:left="0"/>
        <w:jc w:val="both"/>
      </w:pPr>
      <w:r>
        <w:rPr>
          <w:rFonts w:ascii="Times New Roman"/>
          <w:b w:val="false"/>
          <w:i w:val="false"/>
          <w:color w:val="000000"/>
          <w:sz w:val="28"/>
        </w:rPr>
        <w:t>
      Білім алуды жалғастыру үшін әскери қызметке шақыруды кейінге қалдыру қашықтан оқытуды қолдана отырып білім алатын азаматтарға берілмейді.</w:t>
      </w:r>
    </w:p>
    <w:bookmarkEnd w:id="400"/>
    <w:bookmarkStart w:name="z428" w:id="401"/>
    <w:p>
      <w:pPr>
        <w:spacing w:after="0"/>
        <w:ind w:left="0"/>
        <w:jc w:val="both"/>
      </w:pPr>
      <w:r>
        <w:rPr>
          <w:rFonts w:ascii="Times New Roman"/>
          <w:b w:val="false"/>
          <w:i w:val="false"/>
          <w:color w:val="000000"/>
          <w:sz w:val="28"/>
        </w:rPr>
        <w:t>
      4. Денсаулық жағдайы бойынша әскери қызметке шақыруды кейінге қалдыру азаматтарға әскерге шақыру комиссиясының шешiмiмен бiр жылға дейінгi мерзiмге беріледi.</w:t>
      </w:r>
    </w:p>
    <w:bookmarkEnd w:id="401"/>
    <w:bookmarkStart w:name="z429" w:id="402"/>
    <w:p>
      <w:pPr>
        <w:spacing w:after="0"/>
        <w:ind w:left="0"/>
        <w:jc w:val="both"/>
      </w:pPr>
      <w:r>
        <w:rPr>
          <w:rFonts w:ascii="Times New Roman"/>
          <w:b w:val="false"/>
          <w:i w:val="false"/>
          <w:color w:val="000000"/>
          <w:sz w:val="28"/>
        </w:rPr>
        <w:t>
      5. Басқа себептер бойынша әскери қызметке шақыруды кейінге қалдыру:</w:t>
      </w:r>
    </w:p>
    <w:bookmarkEnd w:id="402"/>
    <w:bookmarkStart w:name="z430" w:id="403"/>
    <w:p>
      <w:pPr>
        <w:spacing w:after="0"/>
        <w:ind w:left="0"/>
        <w:jc w:val="both"/>
      </w:pPr>
      <w:r>
        <w:rPr>
          <w:rFonts w:ascii="Times New Roman"/>
          <w:b w:val="false"/>
          <w:i w:val="false"/>
          <w:color w:val="000000"/>
          <w:sz w:val="28"/>
        </w:rPr>
        <w:t>
      1)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 жұмыс істеп жүрген бүкіл кезеңіне;</w:t>
      </w:r>
    </w:p>
    <w:bookmarkEnd w:id="403"/>
    <w:bookmarkStart w:name="z431" w:id="404"/>
    <w:p>
      <w:pPr>
        <w:spacing w:after="0"/>
        <w:ind w:left="0"/>
        <w:jc w:val="both"/>
      </w:pPr>
      <w:r>
        <w:rPr>
          <w:rFonts w:ascii="Times New Roman"/>
          <w:b w:val="false"/>
          <w:i w:val="false"/>
          <w:color w:val="000000"/>
          <w:sz w:val="28"/>
        </w:rPr>
        <w:t>
      2) тиiстi бiлiмi бар, мамандығы бойынша ауылдық жерлерде тұрақты жұмыс iстейтiн дәрiгерлерге – денсаулық сақтау ұйымдарында жұмыс iстеп жүрген барлық кезеңiне;</w:t>
      </w:r>
    </w:p>
    <w:bookmarkEnd w:id="404"/>
    <w:bookmarkStart w:name="z432" w:id="405"/>
    <w:p>
      <w:pPr>
        <w:spacing w:after="0"/>
        <w:ind w:left="0"/>
        <w:jc w:val="both"/>
      </w:pPr>
      <w:r>
        <w:rPr>
          <w:rFonts w:ascii="Times New Roman"/>
          <w:b w:val="false"/>
          <w:i w:val="false"/>
          <w:color w:val="000000"/>
          <w:sz w:val="28"/>
        </w:rPr>
        <w:t>
      3) Қазақстан Республикасы Парламентiнiң немесе жергiлiктi өкiлдi органдардың депутаттарына – олардың депутаттық өкілеттігi мерзiміне;</w:t>
      </w:r>
    </w:p>
    <w:bookmarkEnd w:id="405"/>
    <w:bookmarkStart w:name="z433" w:id="406"/>
    <w:p>
      <w:pPr>
        <w:spacing w:after="0"/>
        <w:ind w:left="0"/>
        <w:jc w:val="both"/>
      </w:pPr>
      <w:r>
        <w:rPr>
          <w:rFonts w:ascii="Times New Roman"/>
          <w:b w:val="false"/>
          <w:i w:val="false"/>
          <w:color w:val="000000"/>
          <w:sz w:val="28"/>
        </w:rPr>
        <w:t>
      4) өздеріне қатысты анықтау, алдын ала тергеу жүргiзiліп жатқан немесе соттар қылмыстық iстерiн қарап жатқан адамдарға – тиiсiнше анықтау, тергеу аяқталғанға немесе сот үкiмi күшіне енгенге дейiн;</w:t>
      </w:r>
    </w:p>
    <w:bookmarkEnd w:id="406"/>
    <w:bookmarkStart w:name="z399" w:id="407"/>
    <w:p>
      <w:pPr>
        <w:spacing w:after="0"/>
        <w:ind w:left="0"/>
        <w:jc w:val="both"/>
      </w:pPr>
      <w:r>
        <w:rPr>
          <w:rFonts w:ascii="Times New Roman"/>
          <w:b w:val="false"/>
          <w:i w:val="false"/>
          <w:color w:val="000000"/>
          <w:sz w:val="28"/>
        </w:rPr>
        <w:t>
      4-1) азаматтық әуе кемелерінің ұшу экипажының мүшелеріне, тиісті білімі бар азаматтық авиация инженерлеріне, механиктеріне және техниктеріне азаматтық авиация ұйымдарында жұмыс істеген бүкіл кезеңге;</w:t>
      </w:r>
    </w:p>
    <w:bookmarkEnd w:id="407"/>
    <w:bookmarkStart w:name="z742" w:id="408"/>
    <w:p>
      <w:pPr>
        <w:spacing w:after="0"/>
        <w:ind w:left="0"/>
        <w:jc w:val="both"/>
      </w:pPr>
      <w:r>
        <w:rPr>
          <w:rFonts w:ascii="Times New Roman"/>
          <w:b w:val="false"/>
          <w:i w:val="false"/>
          <w:color w:val="000000"/>
          <w:sz w:val="28"/>
        </w:rPr>
        <w:t>
      5) кемелер экипаждарының тиісті білімі бар мүшелеріне су көлігі ұйымдарында жұмыс істеген бүкіл кезеңге;</w:t>
      </w:r>
    </w:p>
    <w:bookmarkEnd w:id="408"/>
    <w:p>
      <w:pPr>
        <w:spacing w:after="0"/>
        <w:ind w:left="0"/>
        <w:jc w:val="both"/>
      </w:pPr>
      <w:r>
        <w:rPr>
          <w:rFonts w:ascii="Times New Roman"/>
          <w:b w:val="false"/>
          <w:i w:val="false"/>
          <w:color w:val="000000"/>
          <w:sz w:val="28"/>
        </w:rPr>
        <w:t>
      6) құқық қорғау органдарының білім беру ұйымдарында алғашқы кәсіптік даярлықтан өтіп жатқан адамдарға беріледі.</w:t>
      </w:r>
    </w:p>
    <w:bookmarkStart w:name="z434" w:id="409"/>
    <w:p>
      <w:pPr>
        <w:spacing w:after="0"/>
        <w:ind w:left="0"/>
        <w:jc w:val="both"/>
      </w:pPr>
      <w:r>
        <w:rPr>
          <w:rFonts w:ascii="Times New Roman"/>
          <w:b w:val="false"/>
          <w:i w:val="false"/>
          <w:color w:val="000000"/>
          <w:sz w:val="28"/>
        </w:rPr>
        <w:t>
      6. Офицерлер құрамының әскери атағын бере отырып, запасқа қойылған азаматтарға отбасы жағдайлары бойынша, денсаулық жағдайы бойынша, жоғары оқу орнынан кейінгі кәсіптік білім алуды жалғастыру үшін және басқа да себептер бойынша әскери қызметке шақыру кейiнге қалдырылады.</w:t>
      </w:r>
    </w:p>
    <w:bookmarkEnd w:id="409"/>
    <w:bookmarkStart w:name="z435" w:id="410"/>
    <w:p>
      <w:pPr>
        <w:spacing w:after="0"/>
        <w:ind w:left="0"/>
        <w:jc w:val="both"/>
      </w:pPr>
      <w:r>
        <w:rPr>
          <w:rFonts w:ascii="Times New Roman"/>
          <w:b w:val="false"/>
          <w:i w:val="false"/>
          <w:color w:val="000000"/>
          <w:sz w:val="28"/>
        </w:rPr>
        <w:t>
      7. Әскери жиындарға шақыру кейінге қалдырылмайды.</w:t>
      </w:r>
    </w:p>
    <w:bookmarkEnd w:id="410"/>
    <w:bookmarkStart w:name="z436" w:id="411"/>
    <w:p>
      <w:pPr>
        <w:spacing w:after="0"/>
        <w:ind w:left="0"/>
        <w:jc w:val="both"/>
      </w:pPr>
      <w:r>
        <w:rPr>
          <w:rFonts w:ascii="Times New Roman"/>
          <w:b w:val="false"/>
          <w:i w:val="false"/>
          <w:color w:val="000000"/>
          <w:sz w:val="28"/>
        </w:rPr>
        <w:t>
      8. Денсаулық жағдайы бойынша әскерге шақыруды кейінге қалдыруды қоспағанда, жұмылдыру бойынша, соғыс жағдайы кезінде және соғыс уақытында әскери қызметке шақыру кезiнде азаматтарды әскерге шақыруды кейінге қалдыру тоқтатыла тұрады.</w:t>
      </w:r>
    </w:p>
    <w:bookmarkEnd w:id="411"/>
    <w:bookmarkStart w:name="z437" w:id="412"/>
    <w:p>
      <w:pPr>
        <w:spacing w:after="0"/>
        <w:ind w:left="0"/>
        <w:jc w:val="both"/>
      </w:pPr>
      <w:r>
        <w:rPr>
          <w:rFonts w:ascii="Times New Roman"/>
          <w:b w:val="false"/>
          <w:i w:val="false"/>
          <w:color w:val="000000"/>
          <w:sz w:val="28"/>
        </w:rPr>
        <w:t>
      9. Денсаулық жағдайы бойынша әскерге шақыруды кейінге қалдыруды қоспағанда, жеке өтiнішін және мүдделi адамдар мен халықты әлеуметтiк қорғау органдарынан нотариат куәландырған тиiстi құжатты ұсынған кезде азаматтар әскерге шақыруды кейiнге қалдырудан бас тартуға құқылы және әскери қызметке шақырылуы мүмкін.</w:t>
      </w:r>
    </w:p>
    <w:bookmarkEnd w:id="412"/>
    <w:bookmarkStart w:name="z438" w:id="413"/>
    <w:p>
      <w:pPr>
        <w:spacing w:after="0"/>
        <w:ind w:left="0"/>
        <w:jc w:val="both"/>
      </w:pPr>
      <w:r>
        <w:rPr>
          <w:rFonts w:ascii="Times New Roman"/>
          <w:b w:val="false"/>
          <w:i w:val="false"/>
          <w:color w:val="000000"/>
          <w:sz w:val="28"/>
        </w:rPr>
        <w:t>
      10. Осы бапта көзделген әскерге шақыруды кейiнге қалдыру үшін негiздерінің күші жойылған азаматтар осы Заңда белгіленген тәртiппен әскерге шақырылуға жатады.</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Әскери қызметке және әскери жиындарға шақырудан босату</w:t>
      </w:r>
    </w:p>
    <w:bookmarkStart w:name="z440" w:id="414"/>
    <w:p>
      <w:pPr>
        <w:spacing w:after="0"/>
        <w:ind w:left="0"/>
        <w:jc w:val="both"/>
      </w:pPr>
      <w:r>
        <w:rPr>
          <w:rFonts w:ascii="Times New Roman"/>
          <w:b w:val="false"/>
          <w:i w:val="false"/>
          <w:color w:val="000000"/>
          <w:sz w:val="28"/>
        </w:rPr>
        <w:t>
      1. Бейбiт уақытта әскери қызметке шақырудан:</w:t>
      </w:r>
    </w:p>
    <w:bookmarkEnd w:id="414"/>
    <w:bookmarkStart w:name="z441" w:id="415"/>
    <w:p>
      <w:pPr>
        <w:spacing w:after="0"/>
        <w:ind w:left="0"/>
        <w:jc w:val="both"/>
      </w:pPr>
      <w:r>
        <w:rPr>
          <w:rFonts w:ascii="Times New Roman"/>
          <w:b w:val="false"/>
          <w:i w:val="false"/>
          <w:color w:val="000000"/>
          <w:sz w:val="28"/>
        </w:rPr>
        <w:t>
      1) денсаулық жағдайы бойынша әскери қызметке жарамсыз деп танылған;</w:t>
      </w:r>
    </w:p>
    <w:bookmarkEnd w:id="415"/>
    <w:bookmarkStart w:name="z442" w:id="416"/>
    <w:p>
      <w:pPr>
        <w:spacing w:after="0"/>
        <w:ind w:left="0"/>
        <w:jc w:val="both"/>
      </w:pPr>
      <w:r>
        <w:rPr>
          <w:rFonts w:ascii="Times New Roman"/>
          <w:b w:val="false"/>
          <w:i w:val="false"/>
          <w:color w:val="000000"/>
          <w:sz w:val="28"/>
        </w:rPr>
        <w:t>
      2) жиырма жеті жасқа толған, заңды негiздер бойынша мерзiмдi әскери қызметке шақырылмаған;</w:t>
      </w:r>
    </w:p>
    <w:bookmarkEnd w:id="416"/>
    <w:bookmarkStart w:name="z443" w:id="417"/>
    <w:p>
      <w:pPr>
        <w:spacing w:after="0"/>
        <w:ind w:left="0"/>
        <w:jc w:val="both"/>
      </w:pPr>
      <w:r>
        <w:rPr>
          <w:rFonts w:ascii="Times New Roman"/>
          <w:b w:val="false"/>
          <w:i w:val="false"/>
          <w:color w:val="000000"/>
          <w:sz w:val="28"/>
        </w:rPr>
        <w:t>
      3) туыстарының бiрi (әкесi, анасы, аға-інілерi немесе апа-сіңлілері) әскери қызмет өткеру кезеңiнде қызметтік мiндеттерiн атқару кезiнде қаза тапқан, қайтыс болған немесе бiрiншi немесе екінші топтағы мүгедек болып қалған;</w:t>
      </w:r>
    </w:p>
    <w:bookmarkEnd w:id="417"/>
    <w:bookmarkStart w:name="z444" w:id="418"/>
    <w:p>
      <w:pPr>
        <w:spacing w:after="0"/>
        <w:ind w:left="0"/>
        <w:jc w:val="both"/>
      </w:pPr>
      <w:r>
        <w:rPr>
          <w:rFonts w:ascii="Times New Roman"/>
          <w:b w:val="false"/>
          <w:i w:val="false"/>
          <w:color w:val="000000"/>
          <w:sz w:val="28"/>
        </w:rPr>
        <w:t>
      4) басқа мемлекетте әскери (баламалы) қызмет өткерген;</w:t>
      </w:r>
    </w:p>
    <w:bookmarkEnd w:id="418"/>
    <w:bookmarkStart w:name="z832" w:id="419"/>
    <w:p>
      <w:pPr>
        <w:spacing w:after="0"/>
        <w:ind w:left="0"/>
        <w:jc w:val="both"/>
      </w:pPr>
      <w:r>
        <w:rPr>
          <w:rFonts w:ascii="Times New Roman"/>
          <w:b w:val="false"/>
          <w:i w:val="false"/>
          <w:color w:val="000000"/>
          <w:sz w:val="28"/>
        </w:rPr>
        <w:t xml:space="preserve">
      4-1) "Қазақстан Республикасының арнаулы мемлекеттік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51-бабының 9-тармағында көзделген жағдайларды қоспағанда, Қазақстан Республикасының арнаулы мемлекеттік органдарында қызмет өткергендер;</w:t>
      </w:r>
    </w:p>
    <w:bookmarkEnd w:id="419"/>
    <w:bookmarkStart w:name="z445" w:id="420"/>
    <w:p>
      <w:pPr>
        <w:spacing w:after="0"/>
        <w:ind w:left="0"/>
        <w:jc w:val="both"/>
      </w:pPr>
      <w:r>
        <w:rPr>
          <w:rFonts w:ascii="Times New Roman"/>
          <w:b w:val="false"/>
          <w:i w:val="false"/>
          <w:color w:val="000000"/>
          <w:sz w:val="28"/>
        </w:rPr>
        <w:t>
      5) ғылыми дәрежесi бар азаматтар;</w:t>
      </w:r>
    </w:p>
    <w:bookmarkEnd w:id="420"/>
    <w:bookmarkStart w:name="z446" w:id="421"/>
    <w:p>
      <w:pPr>
        <w:spacing w:after="0"/>
        <w:ind w:left="0"/>
        <w:jc w:val="both"/>
      </w:pPr>
      <w:r>
        <w:rPr>
          <w:rFonts w:ascii="Times New Roman"/>
          <w:b w:val="false"/>
          <w:i w:val="false"/>
          <w:color w:val="000000"/>
          <w:sz w:val="28"/>
        </w:rPr>
        <w:t>
      6) тіркелген діни бірлестіктердің дін қызметкерлері босатылады.</w:t>
      </w:r>
    </w:p>
    <w:bookmarkEnd w:id="421"/>
    <w:bookmarkStart w:name="z447" w:id="422"/>
    <w:p>
      <w:pPr>
        <w:spacing w:after="0"/>
        <w:ind w:left="0"/>
        <w:jc w:val="both"/>
      </w:pPr>
      <w:r>
        <w:rPr>
          <w:rFonts w:ascii="Times New Roman"/>
          <w:b w:val="false"/>
          <w:i w:val="false"/>
          <w:color w:val="000000"/>
          <w:sz w:val="28"/>
        </w:rPr>
        <w:t>
      2. Әскери жиындарға шақырудан:</w:t>
      </w:r>
    </w:p>
    <w:bookmarkEnd w:id="422"/>
    <w:bookmarkStart w:name="z448" w:id="423"/>
    <w:p>
      <w:pPr>
        <w:spacing w:after="0"/>
        <w:ind w:left="0"/>
        <w:jc w:val="both"/>
      </w:pPr>
      <w:r>
        <w:rPr>
          <w:rFonts w:ascii="Times New Roman"/>
          <w:b w:val="false"/>
          <w:i w:val="false"/>
          <w:color w:val="000000"/>
          <w:sz w:val="28"/>
        </w:rPr>
        <w:t>
      1) Қазақстан Республикасының мемлекеттiк органдарында қорғанысты, қауiпсiздiк пен құқықтық тәртiпті қамтамасыз етуге байланысты лауазымдарда жұмыс iстейтiн адамдар;</w:t>
      </w:r>
    </w:p>
    <w:bookmarkEnd w:id="423"/>
    <w:bookmarkStart w:name="z449" w:id="424"/>
    <w:p>
      <w:pPr>
        <w:spacing w:after="0"/>
        <w:ind w:left="0"/>
        <w:jc w:val="both"/>
      </w:pPr>
      <w:r>
        <w:rPr>
          <w:rFonts w:ascii="Times New Roman"/>
          <w:b w:val="false"/>
          <w:i w:val="false"/>
          <w:color w:val="000000"/>
          <w:sz w:val="28"/>
        </w:rPr>
        <w:t>
      2) мемлекеттiк, азаматтық және эксперименттік авиацияның авиациялық персоналы;</w:t>
      </w:r>
    </w:p>
    <w:bookmarkEnd w:id="424"/>
    <w:bookmarkStart w:name="z450" w:id="425"/>
    <w:p>
      <w:pPr>
        <w:spacing w:after="0"/>
        <w:ind w:left="0"/>
        <w:jc w:val="both"/>
      </w:pPr>
      <w:r>
        <w:rPr>
          <w:rFonts w:ascii="Times New Roman"/>
          <w:b w:val="false"/>
          <w:i w:val="false"/>
          <w:color w:val="000000"/>
          <w:sz w:val="28"/>
        </w:rPr>
        <w:t>
      3) ауыл шаруашылығында және ауыл шаруашылығы техникасын жөндеу ұйымдарында жұмыс iстейтiн адамдар, егіс және егiн жинау жұмыстары кезеңiне;</w:t>
      </w:r>
    </w:p>
    <w:bookmarkEnd w:id="425"/>
    <w:bookmarkStart w:name="z451" w:id="426"/>
    <w:p>
      <w:pPr>
        <w:spacing w:after="0"/>
        <w:ind w:left="0"/>
        <w:jc w:val="both"/>
      </w:pPr>
      <w:r>
        <w:rPr>
          <w:rFonts w:ascii="Times New Roman"/>
          <w:b w:val="false"/>
          <w:i w:val="false"/>
          <w:color w:val="000000"/>
          <w:sz w:val="28"/>
        </w:rPr>
        <w:t>
      4) күндiзгi нысанда оқытатын бiлiм беру ұйымдарының педагогтері, оқу жылы кезеңiне;</w:t>
      </w:r>
    </w:p>
    <w:bookmarkEnd w:id="426"/>
    <w:bookmarkStart w:name="z452" w:id="427"/>
    <w:p>
      <w:pPr>
        <w:spacing w:after="0"/>
        <w:ind w:left="0"/>
        <w:jc w:val="both"/>
      </w:pPr>
      <w:r>
        <w:rPr>
          <w:rFonts w:ascii="Times New Roman"/>
          <w:b w:val="false"/>
          <w:i w:val="false"/>
          <w:color w:val="000000"/>
          <w:sz w:val="28"/>
        </w:rPr>
        <w:t>
      5) күндiзгi нысанда оқытатын бiлiм беру ұйымдарында оқитындар;</w:t>
      </w:r>
    </w:p>
    <w:bookmarkEnd w:id="427"/>
    <w:bookmarkStart w:name="z453" w:id="428"/>
    <w:p>
      <w:pPr>
        <w:spacing w:after="0"/>
        <w:ind w:left="0"/>
        <w:jc w:val="both"/>
      </w:pPr>
      <w:r>
        <w:rPr>
          <w:rFonts w:ascii="Times New Roman"/>
          <w:b w:val="false"/>
          <w:i w:val="false"/>
          <w:color w:val="000000"/>
          <w:sz w:val="28"/>
        </w:rPr>
        <w:t>
      6) әскери мiндеттi әйелдер;</w:t>
      </w:r>
    </w:p>
    <w:bookmarkEnd w:id="428"/>
    <w:bookmarkStart w:name="z454" w:id="429"/>
    <w:p>
      <w:pPr>
        <w:spacing w:after="0"/>
        <w:ind w:left="0"/>
        <w:jc w:val="both"/>
      </w:pPr>
      <w:r>
        <w:rPr>
          <w:rFonts w:ascii="Times New Roman"/>
          <w:b w:val="false"/>
          <w:i w:val="false"/>
          <w:color w:val="000000"/>
          <w:sz w:val="28"/>
        </w:rPr>
        <w:t>
      7) әскери мiндеттілер, запасқа шығарылғаннан кейiнгі екi жыл ішінде;</w:t>
      </w:r>
    </w:p>
    <w:bookmarkEnd w:id="429"/>
    <w:bookmarkStart w:name="z455" w:id="430"/>
    <w:p>
      <w:pPr>
        <w:spacing w:after="0"/>
        <w:ind w:left="0"/>
        <w:jc w:val="both"/>
      </w:pPr>
      <w:r>
        <w:rPr>
          <w:rFonts w:ascii="Times New Roman"/>
          <w:b w:val="false"/>
          <w:i w:val="false"/>
          <w:color w:val="000000"/>
          <w:sz w:val="28"/>
        </w:rPr>
        <w:t>
      8) он сегiз жасқа дейiнгі үш және одан да көп баласы бар адамдар;</w:t>
      </w:r>
    </w:p>
    <w:bookmarkEnd w:id="430"/>
    <w:bookmarkStart w:name="z456" w:id="431"/>
    <w:p>
      <w:pPr>
        <w:spacing w:after="0"/>
        <w:ind w:left="0"/>
        <w:jc w:val="both"/>
      </w:pPr>
      <w:r>
        <w:rPr>
          <w:rFonts w:ascii="Times New Roman"/>
          <w:b w:val="false"/>
          <w:i w:val="false"/>
          <w:color w:val="000000"/>
          <w:sz w:val="28"/>
        </w:rPr>
        <w:t>
      9) оларға қатысты анықтау, алдын ала тергеу жүргiзiлiп жатқан немесе сот қылмыстық iсін қарап жатқан адамдар;</w:t>
      </w:r>
    </w:p>
    <w:bookmarkEnd w:id="431"/>
    <w:bookmarkStart w:name="z457" w:id="432"/>
    <w:p>
      <w:pPr>
        <w:spacing w:after="0"/>
        <w:ind w:left="0"/>
        <w:jc w:val="both"/>
      </w:pPr>
      <w:r>
        <w:rPr>
          <w:rFonts w:ascii="Times New Roman"/>
          <w:b w:val="false"/>
          <w:i w:val="false"/>
          <w:color w:val="000000"/>
          <w:sz w:val="28"/>
        </w:rPr>
        <w:t>
      10) Қазақстан Республикасы Парламентiнiң немесе жергіліктi өкілді органдардың депутаттары, аудандық маңызы бар қалалардың, ауылдардың, кенттердің, ауылдық округтердің әкімдері болып сайланған әскери міндеттілер босатылады.</w:t>
      </w:r>
    </w:p>
    <w:bookmarkEnd w:id="432"/>
    <w:bookmarkStart w:name="z458" w:id="433"/>
    <w:p>
      <w:pPr>
        <w:spacing w:after="0"/>
        <w:ind w:left="0"/>
        <w:jc w:val="both"/>
      </w:pPr>
      <w:r>
        <w:rPr>
          <w:rFonts w:ascii="Times New Roman"/>
          <w:b w:val="false"/>
          <w:i w:val="false"/>
          <w:color w:val="000000"/>
          <w:sz w:val="28"/>
        </w:rPr>
        <w:t>
      3. Осы баптың 2-тармағының 7) тармақшасында көрсетілген әскери міндеттілер арнаулы жиындардан өтуден босатылмайды.</w:t>
      </w:r>
    </w:p>
    <w:bookmarkEnd w:id="433"/>
    <w:bookmarkStart w:name="z459" w:id="434"/>
    <w:p>
      <w:pPr>
        <w:spacing w:after="0"/>
        <w:ind w:left="0"/>
        <w:jc w:val="both"/>
      </w:pPr>
      <w:r>
        <w:rPr>
          <w:rFonts w:ascii="Times New Roman"/>
          <w:b w:val="false"/>
          <w:i w:val="false"/>
          <w:color w:val="000000"/>
          <w:sz w:val="28"/>
        </w:rPr>
        <w:t>
      4. Денсаулық жағдайы бойынша әскери қызметке жарамсыз деп танылған азаматтар жұмылдыру бойынша, соғыс жағдайы кезінде және соғыс уақытында әскери қызметке шақырудан босатылады.</w:t>
      </w:r>
    </w:p>
    <w:bookmarkEnd w:id="434"/>
    <w:bookmarkStart w:name="z460" w:id="435"/>
    <w:p>
      <w:pPr>
        <w:spacing w:after="0"/>
        <w:ind w:left="0"/>
        <w:jc w:val="both"/>
      </w:pPr>
      <w:r>
        <w:rPr>
          <w:rFonts w:ascii="Times New Roman"/>
          <w:b w:val="false"/>
          <w:i w:val="false"/>
          <w:color w:val="000000"/>
          <w:sz w:val="28"/>
        </w:rPr>
        <w:t xml:space="preserve">
      5. Әскери қызметке шақырудан босатылуға құқығы бар азаматтар, осы баптың 1-тармағының </w:t>
      </w:r>
      <w:r>
        <w:rPr>
          <w:rFonts w:ascii="Times New Roman"/>
          <w:b w:val="false"/>
          <w:i w:val="false"/>
          <w:color w:val="000000"/>
          <w:sz w:val="28"/>
        </w:rPr>
        <w:t>1)</w:t>
      </w:r>
      <w:r>
        <w:rPr>
          <w:rFonts w:ascii="Times New Roman"/>
          <w:b w:val="false"/>
          <w:i w:val="false"/>
          <w:color w:val="000000"/>
          <w:sz w:val="28"/>
        </w:rPr>
        <w:t xml:space="preserve"> тармақшасында көрсетілген азаматтардан басқа, мүдделі адамдардан нотариат куәландырған тиісті құжаттарды және өтінішін ұсынған кезде олардың қалауы бойынша әскери қызметке шақырылуы мүмкiн.</w:t>
      </w:r>
    </w:p>
    <w:bookmarkEnd w:id="435"/>
    <w:bookmarkStart w:name="z461" w:id="436"/>
    <w:p>
      <w:pPr>
        <w:spacing w:after="0"/>
        <w:ind w:left="0"/>
        <w:jc w:val="both"/>
      </w:pPr>
      <w:r>
        <w:rPr>
          <w:rFonts w:ascii="Times New Roman"/>
          <w:b w:val="false"/>
          <w:i w:val="false"/>
          <w:color w:val="000000"/>
          <w:sz w:val="28"/>
        </w:rPr>
        <w:t>
      6. Соттылығы бар азаматтар бейбiт уақытта әскери қызметке шақырылуға жатпайды.</w:t>
      </w:r>
    </w:p>
    <w:bookmarkEnd w:id="436"/>
    <w:bookmarkStart w:name="z462" w:id="437"/>
    <w:p>
      <w:pPr>
        <w:spacing w:after="0"/>
        <w:ind w:left="0"/>
        <w:jc w:val="both"/>
      </w:pPr>
      <w:r>
        <w:rPr>
          <w:rFonts w:ascii="Times New Roman"/>
          <w:b w:val="false"/>
          <w:i w:val="false"/>
          <w:color w:val="000000"/>
          <w:sz w:val="28"/>
        </w:rPr>
        <w:t>
      7. Осы баптың 1-тармағының 1) тармақшасында көзделген әскерге шақырудан босату үшін негiздерiнің күші жойылған азаматтар осы Заңда белгiленген тәртіппен әскерге шақырылуға жатады.</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3" w:id="438"/>
    <w:p>
      <w:pPr>
        <w:spacing w:after="0"/>
        <w:ind w:left="0"/>
        <w:jc w:val="left"/>
      </w:pPr>
      <w:r>
        <w:rPr>
          <w:rFonts w:ascii="Times New Roman"/>
          <w:b/>
          <w:i w:val="false"/>
          <w:color w:val="000000"/>
        </w:rPr>
        <w:t xml:space="preserve"> 6-тарау. КЕЛІСІМШАРТ БОЙЫНША ӘСКЕРИ ҚЫЗМЕТ</w:t>
      </w:r>
    </w:p>
    <w:bookmarkEnd w:id="438"/>
    <w:p>
      <w:pPr>
        <w:spacing w:after="0"/>
        <w:ind w:left="0"/>
        <w:jc w:val="both"/>
      </w:pPr>
      <w:r>
        <w:rPr>
          <w:rFonts w:ascii="Times New Roman"/>
          <w:b/>
          <w:i w:val="false"/>
          <w:color w:val="000000"/>
          <w:sz w:val="28"/>
        </w:rPr>
        <w:t>37-бап. Әскери қызмет өткеру туралы келiсімшарт</w:t>
      </w:r>
    </w:p>
    <w:bookmarkStart w:name="z465" w:id="439"/>
    <w:p>
      <w:pPr>
        <w:spacing w:after="0"/>
        <w:ind w:left="0"/>
        <w:jc w:val="both"/>
      </w:pPr>
      <w:r>
        <w:rPr>
          <w:rFonts w:ascii="Times New Roman"/>
          <w:b w:val="false"/>
          <w:i w:val="false"/>
          <w:color w:val="000000"/>
          <w:sz w:val="28"/>
        </w:rPr>
        <w:t>
      1. Қазақстан Республикасының азаматы Қарулы Күштердiң, басқа да əскерлер мен əскери құралымдардың уәкілеттi лауазымды адамымен Әскери қызмет өткеру туралы келісiмшарт жасасады.</w:t>
      </w:r>
    </w:p>
    <w:bookmarkEnd w:id="439"/>
    <w:bookmarkStart w:name="z466" w:id="440"/>
    <w:p>
      <w:pPr>
        <w:spacing w:after="0"/>
        <w:ind w:left="0"/>
        <w:jc w:val="both"/>
      </w:pPr>
      <w:r>
        <w:rPr>
          <w:rFonts w:ascii="Times New Roman"/>
          <w:b w:val="false"/>
          <w:i w:val="false"/>
          <w:color w:val="000000"/>
          <w:sz w:val="28"/>
        </w:rPr>
        <w:t>
      2. Келiсiмшарт ерiктi түрде Қазақстан Республикасының заңнамасына сәйкес екi тарап арасында жазбаша жасалады және өз қолданысын:</w:t>
      </w:r>
    </w:p>
    <w:bookmarkEnd w:id="440"/>
    <w:bookmarkStart w:name="z467" w:id="441"/>
    <w:p>
      <w:pPr>
        <w:spacing w:after="0"/>
        <w:ind w:left="0"/>
        <w:jc w:val="both"/>
      </w:pPr>
      <w:r>
        <w:rPr>
          <w:rFonts w:ascii="Times New Roman"/>
          <w:b w:val="false"/>
          <w:i w:val="false"/>
          <w:color w:val="000000"/>
          <w:sz w:val="28"/>
        </w:rPr>
        <w:t>
      1) мерзiмнің өтуi бойынша;</w:t>
      </w:r>
    </w:p>
    <w:bookmarkEnd w:id="441"/>
    <w:bookmarkStart w:name="z468" w:id="442"/>
    <w:p>
      <w:pPr>
        <w:spacing w:after="0"/>
        <w:ind w:left="0"/>
        <w:jc w:val="both"/>
      </w:pPr>
      <w:r>
        <w:rPr>
          <w:rFonts w:ascii="Times New Roman"/>
          <w:b w:val="false"/>
          <w:i w:val="false"/>
          <w:color w:val="000000"/>
          <w:sz w:val="28"/>
        </w:rPr>
        <w:t>
      2) әскери қызметшiнiң мерзiмiнен бұрын босатылуына байланысты;</w:t>
      </w:r>
    </w:p>
    <w:bookmarkEnd w:id="442"/>
    <w:bookmarkStart w:name="z469" w:id="443"/>
    <w:p>
      <w:pPr>
        <w:spacing w:after="0"/>
        <w:ind w:left="0"/>
        <w:jc w:val="both"/>
      </w:pPr>
      <w:r>
        <w:rPr>
          <w:rFonts w:ascii="Times New Roman"/>
          <w:b w:val="false"/>
          <w:i w:val="false"/>
          <w:color w:val="000000"/>
          <w:sz w:val="28"/>
        </w:rPr>
        <w:t>
      3) әскери қызметшiнiң әскери қызмет өткеру туралы басқа келiсiмшарт жасасқан күнінен бастап;</w:t>
      </w:r>
    </w:p>
    <w:bookmarkEnd w:id="443"/>
    <w:bookmarkStart w:name="z470" w:id="444"/>
    <w:p>
      <w:pPr>
        <w:spacing w:after="0"/>
        <w:ind w:left="0"/>
        <w:jc w:val="both"/>
      </w:pPr>
      <w:r>
        <w:rPr>
          <w:rFonts w:ascii="Times New Roman"/>
          <w:b w:val="false"/>
          <w:i w:val="false"/>
          <w:color w:val="000000"/>
          <w:sz w:val="28"/>
        </w:rPr>
        <w:t>
      4) Қазақстан Республикасының заңнамасында белгіленген өзге де жағдайларда тоқтатады.</w:t>
      </w:r>
    </w:p>
    <w:bookmarkEnd w:id="444"/>
    <w:bookmarkStart w:name="z471" w:id="445"/>
    <w:p>
      <w:pPr>
        <w:spacing w:after="0"/>
        <w:ind w:left="0"/>
        <w:jc w:val="both"/>
      </w:pPr>
      <w:r>
        <w:rPr>
          <w:rFonts w:ascii="Times New Roman"/>
          <w:b w:val="false"/>
          <w:i w:val="false"/>
          <w:color w:val="000000"/>
          <w:sz w:val="28"/>
        </w:rPr>
        <w:t>
      3. Әскери қызмет өткеру туралы келісiмшартта азаматтың әскери қызметке кiруiнiң ерiктілiгi, азаматтың әскери қызметті өткеруге мiндеттенген мерзiмi және келiсiмшарттың басқа да талаптары бекiтіледi.</w:t>
      </w:r>
    </w:p>
    <w:bookmarkEnd w:id="445"/>
    <w:bookmarkStart w:name="z472" w:id="446"/>
    <w:p>
      <w:pPr>
        <w:spacing w:after="0"/>
        <w:ind w:left="0"/>
        <w:jc w:val="both"/>
      </w:pPr>
      <w:r>
        <w:rPr>
          <w:rFonts w:ascii="Times New Roman"/>
          <w:b w:val="false"/>
          <w:i w:val="false"/>
          <w:color w:val="000000"/>
          <w:sz w:val="28"/>
        </w:rPr>
        <w:t>
      4. Әскери қызмет өткеру туралы келiсiмшарттың талаптары азаматтың келiсiмшартта белгiленген мерзiм ішінде Қарулы Күштерде, басқа да əскерлер мен əскери құралымдарда әскери қызмет өткеру мiндеттiлiгiн қамтиды. Келiсiмшарт талаптарында Қазақстан Республикасының заңнамасында белгіленген жеңілдіктер, кепiлдiктер мен өтемақылар алуды қоса алғанда, азаматтың өз құқықтары мен өзiнің отбасы мүшелерi құқықтарының сақталу құқығы көзделеді.</w:t>
      </w:r>
    </w:p>
    <w:bookmarkEnd w:id="446"/>
    <w:bookmarkStart w:name="z473" w:id="447"/>
    <w:p>
      <w:pPr>
        <w:spacing w:after="0"/>
        <w:ind w:left="0"/>
        <w:jc w:val="both"/>
      </w:pPr>
      <w:r>
        <w:rPr>
          <w:rFonts w:ascii="Times New Roman"/>
          <w:b w:val="false"/>
          <w:i w:val="false"/>
          <w:color w:val="000000"/>
          <w:sz w:val="28"/>
        </w:rPr>
        <w:t>
      5. Қазақстан Республикасының Президентi лауазымға тағайындаған әскери қызметшілер тиiстi лауазымдағы әскери қызметтi әскери қызмет өткеру туралы келісiмшарт жасаспастан өткередi. Осы әскери қызметшілерге келісімшарт бойынша әскери қызметшілерге қатысты осы Заңның талаптары қолданылады.</w:t>
      </w:r>
    </w:p>
    <w:bookmarkEnd w:id="447"/>
    <w:bookmarkStart w:name="z474" w:id="448"/>
    <w:p>
      <w:pPr>
        <w:spacing w:after="0"/>
        <w:ind w:left="0"/>
        <w:jc w:val="both"/>
      </w:pPr>
      <w:r>
        <w:rPr>
          <w:rFonts w:ascii="Times New Roman"/>
          <w:b w:val="false"/>
          <w:i w:val="false"/>
          <w:color w:val="000000"/>
          <w:sz w:val="28"/>
        </w:rPr>
        <w:t>
      Аталған әскери қызметшiлер лауазымнан босатылғаннан кейiн Әскери қызмет өткеру қағидаларында айқындалған тәртiппен әскери қызмет өткеру туралы жаңа келісiмшарт жасасады немесе әскери қызметтен шығарылады.</w:t>
      </w:r>
    </w:p>
    <w:bookmarkEnd w:id="448"/>
    <w:bookmarkStart w:name="z475" w:id="449"/>
    <w:p>
      <w:pPr>
        <w:spacing w:after="0"/>
        <w:ind w:left="0"/>
        <w:jc w:val="both"/>
      </w:pPr>
      <w:r>
        <w:rPr>
          <w:rFonts w:ascii="Times New Roman"/>
          <w:b w:val="false"/>
          <w:i w:val="false"/>
          <w:color w:val="000000"/>
          <w:sz w:val="28"/>
        </w:rPr>
        <w:t>
      6. Техникалық жəне кəсіптік, жоғары білімі бар жəне алты ай қызмет өткерген мерзiмдi əскери қызметтегі əскери қызметшілер Əскери қызмет өткеру қағидаларында айқындалатын тəртіппен келiсiмшарт бойынша əскери қызметке кiруге құқылы.</w:t>
      </w:r>
    </w:p>
    <w:bookmarkEnd w:id="449"/>
    <w:p>
      <w:pPr>
        <w:spacing w:after="0"/>
        <w:ind w:left="0"/>
        <w:jc w:val="both"/>
      </w:pPr>
      <w:r>
        <w:rPr>
          <w:rFonts w:ascii="Times New Roman"/>
          <w:b w:val="false"/>
          <w:i w:val="false"/>
          <w:color w:val="000000"/>
          <w:sz w:val="28"/>
        </w:rPr>
        <w:t>
      Ұлан оқудың үшінші курсына ауысқан кезде əскери қызмет өткеру туралы келісімшарт жасасады.</w:t>
      </w:r>
    </w:p>
    <w:bookmarkStart w:name="z833" w:id="450"/>
    <w:p>
      <w:pPr>
        <w:spacing w:after="0"/>
        <w:ind w:left="0"/>
        <w:jc w:val="both"/>
      </w:pPr>
      <w:r>
        <w:rPr>
          <w:rFonts w:ascii="Times New Roman"/>
          <w:b w:val="false"/>
          <w:i w:val="false"/>
          <w:color w:val="000000"/>
          <w:sz w:val="28"/>
        </w:rPr>
        <w:t>
      7. Офицерлік құрамды əскерге шақыру бойынша əскери қызметшілер əскери қызмет мерзімі өткеннен кейін Əскери қызмет өткеру қағидаларында айқындалатын тəртіппен келiсiмшарт бойынша əскери қызметке кiруге құқылы.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Келiсімшарт бойынша әскери қызметке кіретін адамдарға қойылатын талаптар</w:t>
      </w:r>
    </w:p>
    <w:bookmarkStart w:name="z477" w:id="451"/>
    <w:p>
      <w:pPr>
        <w:spacing w:after="0"/>
        <w:ind w:left="0"/>
        <w:jc w:val="both"/>
      </w:pPr>
      <w:r>
        <w:rPr>
          <w:rFonts w:ascii="Times New Roman"/>
          <w:b w:val="false"/>
          <w:i w:val="false"/>
          <w:color w:val="000000"/>
          <w:sz w:val="28"/>
        </w:rPr>
        <w:t>
      1. Келiсiмшарт бойынша əскери қызметке кіретін адамдар мынадай талаптарға сай келуге:</w:t>
      </w:r>
    </w:p>
    <w:bookmarkEnd w:id="451"/>
    <w:p>
      <w:pPr>
        <w:spacing w:after="0"/>
        <w:ind w:left="0"/>
        <w:jc w:val="both"/>
      </w:pPr>
      <w:r>
        <w:rPr>
          <w:rFonts w:ascii="Times New Roman"/>
          <w:b w:val="false"/>
          <w:i w:val="false"/>
          <w:color w:val="000000"/>
          <w:sz w:val="28"/>
        </w:rPr>
        <w:t>
      1) Қазақстан Республикасының азаматтығына ие болуға;</w:t>
      </w:r>
    </w:p>
    <w:p>
      <w:pPr>
        <w:spacing w:after="0"/>
        <w:ind w:left="0"/>
        <w:jc w:val="both"/>
      </w:pPr>
      <w:r>
        <w:rPr>
          <w:rFonts w:ascii="Times New Roman"/>
          <w:b w:val="false"/>
          <w:i w:val="false"/>
          <w:color w:val="000000"/>
          <w:sz w:val="28"/>
        </w:rPr>
        <w:t>
      2) қажетті жеке, моральдық жəне кəсіби қасиеттерге, білім деңгейіне ие болуға, денсаулық жағдайы бойынша əскери қызметке жарамды болуға;</w:t>
      </w:r>
    </w:p>
    <w:p>
      <w:pPr>
        <w:spacing w:after="0"/>
        <w:ind w:left="0"/>
        <w:jc w:val="both"/>
      </w:pPr>
      <w:r>
        <w:rPr>
          <w:rFonts w:ascii="Times New Roman"/>
          <w:b w:val="false"/>
          <w:i w:val="false"/>
          <w:color w:val="000000"/>
          <w:sz w:val="28"/>
        </w:rPr>
        <w:t>
      3) курсанттарды, кадеттерді қоспағанда, он сегіз жастан кіші болмауға және әскери қызметте болудың шекті жасына толуға:</w:t>
      </w:r>
    </w:p>
    <w:p>
      <w:pPr>
        <w:spacing w:after="0"/>
        <w:ind w:left="0"/>
        <w:jc w:val="both"/>
      </w:pPr>
      <w:r>
        <w:rPr>
          <w:rFonts w:ascii="Times New Roman"/>
          <w:b w:val="false"/>
          <w:i w:val="false"/>
          <w:color w:val="000000"/>
          <w:sz w:val="28"/>
        </w:rPr>
        <w:t>
      келісімшарт бойынша әскери қызметке алғаш рет кіретіндер үшін – он екі жыл және алты ай;</w:t>
      </w:r>
    </w:p>
    <w:p>
      <w:pPr>
        <w:spacing w:after="0"/>
        <w:ind w:left="0"/>
        <w:jc w:val="both"/>
      </w:pPr>
      <w:r>
        <w:rPr>
          <w:rFonts w:ascii="Times New Roman"/>
          <w:b w:val="false"/>
          <w:i w:val="false"/>
          <w:color w:val="000000"/>
          <w:sz w:val="28"/>
        </w:rPr>
        <w:t>
      келісімшарт бойынша әскери қызметке қайта кіретіндер және қатардағы және кіші сержанттық құрамдардың әскери атақтары барлар үшін – он екі жыл және алты ай;</w:t>
      </w:r>
    </w:p>
    <w:p>
      <w:pPr>
        <w:spacing w:after="0"/>
        <w:ind w:left="0"/>
        <w:jc w:val="both"/>
      </w:pPr>
      <w:r>
        <w:rPr>
          <w:rFonts w:ascii="Times New Roman"/>
          <w:b w:val="false"/>
          <w:i w:val="false"/>
          <w:color w:val="000000"/>
          <w:sz w:val="28"/>
        </w:rPr>
        <w:t>
      келісімшарт бойынша әскери қызметке қайта кіретіндер және кіші офицерлік және аға сержанттық құрамдардың әскери атақтары барлар үшін – он жыл;</w:t>
      </w:r>
    </w:p>
    <w:p>
      <w:pPr>
        <w:spacing w:after="0"/>
        <w:ind w:left="0"/>
        <w:jc w:val="both"/>
      </w:pPr>
      <w:r>
        <w:rPr>
          <w:rFonts w:ascii="Times New Roman"/>
          <w:b w:val="false"/>
          <w:i w:val="false"/>
          <w:color w:val="000000"/>
          <w:sz w:val="28"/>
        </w:rPr>
        <w:t>
      келісімшарт бойынша әскери қызметке қайта кіретіндер және аға офицерлік немесе жоғары сержанттық құрамның әскери атақтары барлар үшін – бес жыл қалғанға дейін;</w:t>
      </w:r>
    </w:p>
    <w:p>
      <w:pPr>
        <w:spacing w:after="0"/>
        <w:ind w:left="0"/>
        <w:jc w:val="both"/>
      </w:pPr>
      <w:r>
        <w:rPr>
          <w:rFonts w:ascii="Times New Roman"/>
          <w:b w:val="false"/>
          <w:i w:val="false"/>
          <w:color w:val="000000"/>
          <w:sz w:val="28"/>
        </w:rPr>
        <w:t>
      4) əйелдерді қоспағанда, мерзімді əскери қызметті өткеруге не əскери кафедрада оқудан немесе əскери-техникалық мамандарды даярлау бойынша Қорғаныс министрлігінің мамандандырылған ұйымдарында əскери даярлықтан өтеулі негізде өтуге тиіс.</w:t>
      </w:r>
    </w:p>
    <w:p>
      <w:pPr>
        <w:spacing w:after="0"/>
        <w:ind w:left="0"/>
        <w:jc w:val="both"/>
      </w:pPr>
      <w:r>
        <w:rPr>
          <w:rFonts w:ascii="Times New Roman"/>
          <w:b w:val="false"/>
          <w:i w:val="false"/>
          <w:color w:val="000000"/>
          <w:sz w:val="28"/>
        </w:rPr>
        <w:t>
      Келісімшарт бойынша əскери қызметке кіретін адамдар əскери қызмет өткеруге байланысты заңдармен белгіленген шектеулерді жəне "Сыбайлас жемқорлыққа қарсы іс-қимыл туралы" Қазақстан Республикасының Заңында белгіленген сыбайлас жемқорлыққа қарсы шектеулерді өзіне қабылдайды, олар жазбаша нысанда тіркеледі.</w:t>
      </w:r>
    </w:p>
    <w:bookmarkStart w:name="z482" w:id="452"/>
    <w:p>
      <w:pPr>
        <w:spacing w:after="0"/>
        <w:ind w:left="0"/>
        <w:jc w:val="both"/>
      </w:pPr>
      <w:r>
        <w:rPr>
          <w:rFonts w:ascii="Times New Roman"/>
          <w:b w:val="false"/>
          <w:i w:val="false"/>
          <w:color w:val="000000"/>
          <w:sz w:val="28"/>
        </w:rPr>
        <w:t>
      2. Келiсiмшарт бойынша əскери қызметке:</w:t>
      </w:r>
    </w:p>
    <w:bookmarkEnd w:id="452"/>
    <w:p>
      <w:pPr>
        <w:spacing w:after="0"/>
        <w:ind w:left="0"/>
        <w:jc w:val="both"/>
      </w:pPr>
      <w:r>
        <w:rPr>
          <w:rFonts w:ascii="Times New Roman"/>
          <w:b w:val="false"/>
          <w:i w:val="false"/>
          <w:color w:val="000000"/>
          <w:sz w:val="28"/>
        </w:rPr>
        <w:t>
      1) сот əрекетке қабiлетсiз немесе əрекет қабілеті шектеулi деп таныған;</w:t>
      </w:r>
    </w:p>
    <w:p>
      <w:pPr>
        <w:spacing w:after="0"/>
        <w:ind w:left="0"/>
        <w:jc w:val="both"/>
      </w:pPr>
      <w:r>
        <w:rPr>
          <w:rFonts w:ascii="Times New Roman"/>
          <w:b w:val="false"/>
          <w:i w:val="false"/>
          <w:color w:val="000000"/>
          <w:sz w:val="28"/>
        </w:rPr>
        <w:t>
      2) медициналық (әскери-дәрігерлік) комиссия келісімшарт бойынша әскери қызметке кіруге жарамсыз деп таныған;</w:t>
      </w:r>
    </w:p>
    <w:p>
      <w:pPr>
        <w:spacing w:after="0"/>
        <w:ind w:left="0"/>
        <w:jc w:val="both"/>
      </w:pPr>
      <w:r>
        <w:rPr>
          <w:rFonts w:ascii="Times New Roman"/>
          <w:b w:val="false"/>
          <w:i w:val="false"/>
          <w:color w:val="000000"/>
          <w:sz w:val="28"/>
        </w:rPr>
        <w:t>
      3) сот белгілі бір мерзім ішінде мемлекеттік лауазымдарды атқару құқығынан айырған;</w:t>
      </w:r>
    </w:p>
    <w:p>
      <w:pPr>
        <w:spacing w:after="0"/>
        <w:ind w:left="0"/>
        <w:jc w:val="both"/>
      </w:pPr>
      <w:r>
        <w:rPr>
          <w:rFonts w:ascii="Times New Roman"/>
          <w:b w:val="false"/>
          <w:i w:val="false"/>
          <w:color w:val="000000"/>
          <w:sz w:val="28"/>
        </w:rPr>
        <w:t>
      4) əскери қызметшінің əскери қызметте болуына байланысты заңдарда белгіленген шектеулерді жəне "Сыбайлас жемқорлыққа қарсы іс-қимыл туралы" Қазақстан Республикасының Заңында белгіленген сыбайлас жемқорлыққа қарсы шектеулерді өзіне қабылдаудан бас тартқан;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қылмыс жасағаны үшін бұрын сотталған немесе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w:t>
      </w:r>
    </w:p>
    <w:p>
      <w:pPr>
        <w:spacing w:after="0"/>
        <w:ind w:left="0"/>
        <w:jc w:val="both"/>
      </w:pPr>
      <w:r>
        <w:rPr>
          <w:rFonts w:ascii="Times New Roman"/>
          <w:b w:val="false"/>
          <w:i w:val="false"/>
          <w:color w:val="000000"/>
          <w:sz w:val="28"/>
        </w:rPr>
        <w:t>
      7) əскери қызметке кіргенге дейін үш жыл ішінде сыбайлас жемқорлық құқық бұзушылық жасағаны үшін сот тəртібімен əкімшілік жаза қолданылған;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тізбесін уəкілетті органның басшысы бекітетін лауазымдар үшін психологиялық-физиологиялық немесе полиграфологиялық зерттеуден не медициналық куəландырудан өтпеген;</w:t>
      </w:r>
    </w:p>
    <w:p>
      <w:pPr>
        <w:spacing w:after="0"/>
        <w:ind w:left="0"/>
        <w:jc w:val="both"/>
      </w:pPr>
      <w:r>
        <w:rPr>
          <w:rFonts w:ascii="Times New Roman"/>
          <w:b w:val="false"/>
          <w:i w:val="false"/>
          <w:color w:val="000000"/>
          <w:sz w:val="28"/>
        </w:rPr>
        <w:t xml:space="preserve">
      10) қызметке кірер алдындағы үш жыл ішінде қылмыстық теріс қылық жасағаны үшін өзіне қатысты соттың айыптау үкімі шыққан немесе қызметке кірер алдындағы үш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w:t>
      </w:r>
    </w:p>
    <w:p>
      <w:pPr>
        <w:spacing w:after="0"/>
        <w:ind w:left="0"/>
        <w:jc w:val="both"/>
      </w:pPr>
      <w:r>
        <w:rPr>
          <w:rFonts w:ascii="Times New Roman"/>
          <w:b w:val="false"/>
          <w:i w:val="false"/>
          <w:color w:val="000000"/>
          <w:sz w:val="28"/>
        </w:rPr>
        <w:t>
      11) мемлекеттік немесе əскери қызметтен, арнаулы мемлекеттік органдардан, құқық қорғау органдарынан, соттардан жəне əділет органдарынан терiс уəждер бойынша шығарылған;</w:t>
      </w:r>
    </w:p>
    <w:p>
      <w:pPr>
        <w:spacing w:after="0"/>
        <w:ind w:left="0"/>
        <w:jc w:val="both"/>
      </w:pPr>
      <w:r>
        <w:rPr>
          <w:rFonts w:ascii="Times New Roman"/>
          <w:b w:val="false"/>
          <w:i w:val="false"/>
          <w:color w:val="000000"/>
          <w:sz w:val="28"/>
        </w:rPr>
        <w:t>
      12) арнайы тексеруден өтпеген жəне (немесе) өзі не өзінің ата-анасы, балалары, асырап алушылары, асырап алынғандары, ата-анасы бір жəне ата-анасы бөлек аға-інілері мен апа-қарындастары (сіңлілері) немесе зайыбы жəне оның ата-анасы, балалары, асырап алушылары, асырап алынғандары, ата-анасы бір жəне ата-анасы бөлек аға-інілері мен апа-сіңлілері (қарындастары) туралы көрінеу жалған мəліметтер хабарлаған;</w:t>
      </w:r>
    </w:p>
    <w:p>
      <w:pPr>
        <w:spacing w:after="0"/>
        <w:ind w:left="0"/>
        <w:jc w:val="both"/>
      </w:pPr>
      <w:r>
        <w:rPr>
          <w:rFonts w:ascii="Times New Roman"/>
          <w:b w:val="false"/>
          <w:i w:val="false"/>
          <w:color w:val="000000"/>
          <w:sz w:val="28"/>
        </w:rPr>
        <w:t>
      13) уəкілетті органның басшысы бекіткен дене шынықтыру дайындығы бойынша нормативтерді орындамаған адам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15)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Əскери қызметке кіретін адамға қатысты арнайы тексеру жүргізiледi.</w:t>
      </w:r>
    </w:p>
    <w:p>
      <w:pPr>
        <w:spacing w:after="0"/>
        <w:ind w:left="0"/>
        <w:jc w:val="both"/>
      </w:pPr>
      <w:r>
        <w:rPr>
          <w:rFonts w:ascii="Times New Roman"/>
          <w:b w:val="false"/>
          <w:i w:val="false"/>
          <w:color w:val="000000"/>
          <w:sz w:val="28"/>
        </w:rPr>
        <w:t>
      Тізбесін уəкілетті органның басшысы бекіткен лауазымдарға келісімшарт бойынша əскери қызметке кіретін адамдарға қатысты уəкілетті органның басшысы айқындаған тəртіппен психологиялық-физиологиялық жəне полиграфологиялық зерттеулер қолданыла отырып, тексеру жүргізіледі.</w:t>
      </w:r>
    </w:p>
    <w:bookmarkStart w:name="z493" w:id="453"/>
    <w:p>
      <w:pPr>
        <w:spacing w:after="0"/>
        <w:ind w:left="0"/>
        <w:jc w:val="both"/>
      </w:pPr>
      <w:r>
        <w:rPr>
          <w:rFonts w:ascii="Times New Roman"/>
          <w:b w:val="false"/>
          <w:i w:val="false"/>
          <w:color w:val="000000"/>
          <w:sz w:val="28"/>
        </w:rPr>
        <w:t>
      3. Денсаулық жағдайына байланысты келісімшарт бойынша әскери қызметке жарамдылығын айқындау үшін Әскери-дәрігерлік сараптама жүргізу қағидаларына сәйкес медициналық куәландыру жүргізіледі.</w:t>
      </w:r>
    </w:p>
    <w:bookmarkEnd w:id="453"/>
    <w:bookmarkStart w:name="z496" w:id="454"/>
    <w:p>
      <w:pPr>
        <w:spacing w:after="0"/>
        <w:ind w:left="0"/>
        <w:jc w:val="both"/>
      </w:pPr>
      <w:r>
        <w:rPr>
          <w:rFonts w:ascii="Times New Roman"/>
          <w:b w:val="false"/>
          <w:i w:val="false"/>
          <w:color w:val="000000"/>
          <w:sz w:val="28"/>
        </w:rPr>
        <w:t>
      4. Сондай-ақ мыналар:</w:t>
      </w:r>
    </w:p>
    <w:bookmarkEnd w:id="454"/>
    <w:bookmarkStart w:name="z497" w:id="455"/>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мəліметтерді ұсынбау немесе бұрмалау;</w:t>
      </w:r>
    </w:p>
    <w:bookmarkEnd w:id="455"/>
    <w:bookmarkStart w:name="z498" w:id="456"/>
    <w:p>
      <w:pPr>
        <w:spacing w:after="0"/>
        <w:ind w:left="0"/>
        <w:jc w:val="both"/>
      </w:pPr>
      <w:r>
        <w:rPr>
          <w:rFonts w:ascii="Times New Roman"/>
          <w:b w:val="false"/>
          <w:i w:val="false"/>
          <w:color w:val="000000"/>
          <w:sz w:val="28"/>
        </w:rPr>
        <w:t>
      2) кандидаттың әскери-есептiк мамандығы бойынша бос лауазымдардың болмауы;</w:t>
      </w:r>
    </w:p>
    <w:bookmarkEnd w:id="456"/>
    <w:bookmarkStart w:name="z499" w:id="457"/>
    <w:p>
      <w:pPr>
        <w:spacing w:after="0"/>
        <w:ind w:left="0"/>
        <w:jc w:val="both"/>
      </w:pPr>
      <w:r>
        <w:rPr>
          <w:rFonts w:ascii="Times New Roman"/>
          <w:b w:val="false"/>
          <w:i w:val="false"/>
          <w:color w:val="000000"/>
          <w:sz w:val="28"/>
        </w:rPr>
        <w:t>
      3) психикалық-физиологиялық және полиграфологиялық зерттеулердің теріс нәтижелері келiсiмшарт бойынша әскери қызметке кiретiн адамнан бас тарту үшін негiздер болып табылады.</w:t>
      </w:r>
    </w:p>
    <w:bookmarkEnd w:id="457"/>
    <w:bookmarkStart w:name="z834" w:id="458"/>
    <w:p>
      <w:pPr>
        <w:spacing w:after="0"/>
        <w:ind w:left="0"/>
        <w:jc w:val="both"/>
      </w:pPr>
      <w:r>
        <w:rPr>
          <w:rFonts w:ascii="Times New Roman"/>
          <w:b w:val="false"/>
          <w:i w:val="false"/>
          <w:color w:val="000000"/>
          <w:sz w:val="28"/>
        </w:rPr>
        <w:t>
      5. Келісімшарт бойынша əскери қызметке кіретін кезде азамат жəне оның зайыбы (жұбайы) "Сыбайлас жемқорлыққа қарсы іс-қимыл туралы" Қазақстан Республикасының Заңына сəйкес кірістері мен мүлкі туралы декларацияны тапсырғаны туралы мəліметтерді ұсынуға міндетті.</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Азаматтардың əскери оқу орындарына түсуі, сондай-ақ шығарып жіберу жəне қайта қабылдау. Əскери оқу орындарында білім алып жатқан азаматтармен əскери қызмет өткеру туралы келiсімшарттар жасасу</w:t>
      </w:r>
    </w:p>
    <w:bookmarkStart w:name="z501" w:id="459"/>
    <w:p>
      <w:pPr>
        <w:spacing w:after="0"/>
        <w:ind w:left="0"/>
        <w:jc w:val="both"/>
      </w:pPr>
      <w:r>
        <w:rPr>
          <w:rFonts w:ascii="Times New Roman"/>
          <w:b w:val="false"/>
          <w:i w:val="false"/>
          <w:color w:val="000000"/>
          <w:sz w:val="28"/>
        </w:rPr>
        <w:t>
      1. Жалпы орта білім беру базасында жоғары, техникалық жəне кəсіптік білімнің білім беру бағдарламаларын іске асыратын əскери оқу орындарына түсуге:</w:t>
      </w:r>
    </w:p>
    <w:bookmarkEnd w:id="459"/>
    <w:p>
      <w:pPr>
        <w:spacing w:after="0"/>
        <w:ind w:left="0"/>
        <w:jc w:val="both"/>
      </w:pPr>
      <w:r>
        <w:rPr>
          <w:rFonts w:ascii="Times New Roman"/>
          <w:b w:val="false"/>
          <w:i w:val="false"/>
          <w:color w:val="000000"/>
          <w:sz w:val="28"/>
        </w:rPr>
        <w:t>
      1) əскери қызмет өткермеген, оқуға түсетін жылы он жеті жасқа толған, бірақ жиырма екі жастан аспаған азаматтардың;</w:t>
      </w:r>
    </w:p>
    <w:p>
      <w:pPr>
        <w:spacing w:after="0"/>
        <w:ind w:left="0"/>
        <w:jc w:val="both"/>
      </w:pPr>
      <w:r>
        <w:rPr>
          <w:rFonts w:ascii="Times New Roman"/>
          <w:b w:val="false"/>
          <w:i w:val="false"/>
          <w:color w:val="000000"/>
          <w:sz w:val="28"/>
        </w:rPr>
        <w:t>
      2) əскери қызмет өткерген азаматтардың жəне мерзiмдi əскери қызмет өткерiп жүрген əскери қызметшілердің оқуға түсетін жылы жиырма төрт жасқа толғанға дейін;</w:t>
      </w:r>
    </w:p>
    <w:p>
      <w:pPr>
        <w:spacing w:after="0"/>
        <w:ind w:left="0"/>
        <w:jc w:val="both"/>
      </w:pPr>
      <w:r>
        <w:rPr>
          <w:rFonts w:ascii="Times New Roman"/>
          <w:b w:val="false"/>
          <w:i w:val="false"/>
          <w:color w:val="000000"/>
          <w:sz w:val="28"/>
        </w:rPr>
        <w:t>
      3) жиырма бес жасқа толғанға дейін келісiмшарт бойынша əскери қызмет өткерiп жүрген əскери қызметшiлердің құқығы бар.</w:t>
      </w:r>
    </w:p>
    <w:p>
      <w:pPr>
        <w:spacing w:after="0"/>
        <w:ind w:left="0"/>
        <w:jc w:val="both"/>
      </w:pPr>
      <w:r>
        <w:rPr>
          <w:rFonts w:ascii="Times New Roman"/>
          <w:b w:val="false"/>
          <w:i w:val="false"/>
          <w:color w:val="000000"/>
          <w:sz w:val="28"/>
        </w:rPr>
        <w:t>
      Азаматтардың əскери оқу орындарына түсуі уəкілетті орган бекітетін Əскери оқу орындарына қабылдау қағидаларына сəйкес конкурстық негізде жүзеге асырылады.</w:t>
      </w:r>
    </w:p>
    <w:p>
      <w:pPr>
        <w:spacing w:after="0"/>
        <w:ind w:left="0"/>
        <w:jc w:val="both"/>
      </w:pPr>
      <w:r>
        <w:rPr>
          <w:rFonts w:ascii="Times New Roman"/>
          <w:b w:val="false"/>
          <w:i w:val="false"/>
          <w:color w:val="000000"/>
          <w:sz w:val="28"/>
        </w:rPr>
        <w:t>
      Кадеттер, курсанттар құрамына қабылдауға конкурс өткізу кезінде көрсеткіштері бірдей болған жағдайда:</w:t>
      </w:r>
    </w:p>
    <w:p>
      <w:pPr>
        <w:spacing w:after="0"/>
        <w:ind w:left="0"/>
        <w:jc w:val="both"/>
      </w:pPr>
      <w:r>
        <w:rPr>
          <w:rFonts w:ascii="Times New Roman"/>
          <w:b w:val="false"/>
          <w:i w:val="false"/>
          <w:color w:val="000000"/>
          <w:sz w:val="28"/>
        </w:rPr>
        <w:t>
      жетім-балалар мен ата-анасының қамқорлығынсыз қалған балалардың;</w:t>
      </w:r>
    </w:p>
    <w:p>
      <w:pPr>
        <w:spacing w:after="0"/>
        <w:ind w:left="0"/>
        <w:jc w:val="both"/>
      </w:pPr>
      <w:r>
        <w:rPr>
          <w:rFonts w:ascii="Times New Roman"/>
          <w:b w:val="false"/>
          <w:i w:val="false"/>
          <w:color w:val="000000"/>
          <w:sz w:val="28"/>
        </w:rPr>
        <w:t>
      əскери даярлық бойынша қосымша бағдарламалары бар білім беру ұйымдары түлектерінің;</w:t>
      </w:r>
    </w:p>
    <w:p>
      <w:pPr>
        <w:spacing w:after="0"/>
        <w:ind w:left="0"/>
        <w:jc w:val="both"/>
      </w:pPr>
      <w:r>
        <w:rPr>
          <w:rFonts w:ascii="Times New Roman"/>
          <w:b w:val="false"/>
          <w:i w:val="false"/>
          <w:color w:val="000000"/>
          <w:sz w:val="28"/>
        </w:rPr>
        <w:t>
      қызмет өткеру уақытында қаза тапқан, хабар-ошарсыз кеткен немесе əскери қызмет өткерген кезеңде мүгедек болып қалған əскери қызметшілер балаларының;</w:t>
      </w:r>
    </w:p>
    <w:p>
      <w:pPr>
        <w:spacing w:after="0"/>
        <w:ind w:left="0"/>
        <w:jc w:val="both"/>
      </w:pPr>
      <w:r>
        <w:rPr>
          <w:rFonts w:ascii="Times New Roman"/>
          <w:b w:val="false"/>
          <w:i w:val="false"/>
          <w:color w:val="000000"/>
          <w:sz w:val="28"/>
        </w:rPr>
        <w:t>
      "Алтын белгі" белгісімен наградталған адамдардың;</w:t>
      </w:r>
    </w:p>
    <w:p>
      <w:pPr>
        <w:spacing w:after="0"/>
        <w:ind w:left="0"/>
        <w:jc w:val="both"/>
      </w:pPr>
      <w:r>
        <w:rPr>
          <w:rFonts w:ascii="Times New Roman"/>
          <w:b w:val="false"/>
          <w:i w:val="false"/>
          <w:color w:val="000000"/>
          <w:sz w:val="28"/>
        </w:rPr>
        <w:t>
      тізбесін білім беру саласындағы уəкілетті орган айқындайтын, соңғы үш жылда жалпы білім беретін пəндер бойынша халықаралық олимпиадалар мен ғылыми жобалар конкурстарының (ғылыми жарыстардың), орындаушылардың республикалық жəне халықаралық конкурстарының жəне спорттық жарыстардың бірінші – үшінші дəрежелі дипломдармен наградталған жеңімпаздарының, өздері таңдаған мамандық олимпиаданың немесе конкурстың пəніне сəйкес келген жағдайда, ағымдағы жылы жалпы білім беретін пəндер бойынша президенттік, республикалық олимпиадалар мен ғылыми жобалар конкурстарының бірінші – үшінші дəрежелі дипломдармен наградтталған жеңімпаздарының артықшылықты құқығы бар.</w:t>
      </w:r>
    </w:p>
    <w:p>
      <w:pPr>
        <w:spacing w:after="0"/>
        <w:ind w:left="0"/>
        <w:jc w:val="both"/>
      </w:pPr>
      <w:r>
        <w:rPr>
          <w:rFonts w:ascii="Times New Roman"/>
          <w:b w:val="false"/>
          <w:i w:val="false"/>
          <w:color w:val="000000"/>
          <w:sz w:val="28"/>
        </w:rPr>
        <w:t>
      Шетелдік əскери оқу орындарына оқуға жіберілген əскери қызметшілер Қазақстан Республикасының халықаралық шарттарына жəне келісімшарттарға, сондай-ақ оқуға шақыруға сəйкес білім алады.</w:t>
      </w:r>
    </w:p>
    <w:bookmarkStart w:name="z836" w:id="460"/>
    <w:p>
      <w:pPr>
        <w:spacing w:after="0"/>
        <w:ind w:left="0"/>
        <w:jc w:val="both"/>
      </w:pPr>
      <w:r>
        <w:rPr>
          <w:rFonts w:ascii="Times New Roman"/>
          <w:b w:val="false"/>
          <w:i w:val="false"/>
          <w:color w:val="000000"/>
          <w:sz w:val="28"/>
        </w:rPr>
        <w:t>
      2. Негізгі орта білім беру базасында техникалық жəне кəсіптік білім беру бағдарламаларын іске асыратын əскери оқу орындарына түсуге оқуға түсетін жылы он бес жасқа толған, бірақ он жеті жастан аспаған азаматтардың құқығы бар.</w:t>
      </w:r>
    </w:p>
    <w:bookmarkEnd w:id="460"/>
    <w:bookmarkStart w:name="z837" w:id="461"/>
    <w:p>
      <w:pPr>
        <w:spacing w:after="0"/>
        <w:ind w:left="0"/>
        <w:jc w:val="both"/>
      </w:pPr>
      <w:r>
        <w:rPr>
          <w:rFonts w:ascii="Times New Roman"/>
          <w:b w:val="false"/>
          <w:i w:val="false"/>
          <w:color w:val="000000"/>
          <w:sz w:val="28"/>
        </w:rPr>
        <w:t>
      3. Əскери-дəрігерлік комиссияның оң қорытындысы негізінде қайта қабылданған адамдарды қоспағанда, егер шығарып жіберілген күнінен бастап бір жыл өтпесе, адамның əскери оқу орнына қайта қабылдануына рұқсат берілуі мүмкін.</w:t>
      </w:r>
    </w:p>
    <w:bookmarkEnd w:id="461"/>
    <w:bookmarkStart w:name="z838" w:id="462"/>
    <w:p>
      <w:pPr>
        <w:spacing w:after="0"/>
        <w:ind w:left="0"/>
        <w:jc w:val="both"/>
      </w:pPr>
      <w:r>
        <w:rPr>
          <w:rFonts w:ascii="Times New Roman"/>
          <w:b w:val="false"/>
          <w:i w:val="false"/>
          <w:color w:val="000000"/>
          <w:sz w:val="28"/>
        </w:rPr>
        <w:t>
      4. Əскери қызметтен теріс себептермен шығарылған адам əскери оқу орнына қайта қабылданбайды.</w:t>
      </w:r>
    </w:p>
    <w:bookmarkEnd w:id="462"/>
    <w:bookmarkStart w:name="z839" w:id="463"/>
    <w:p>
      <w:pPr>
        <w:spacing w:after="0"/>
        <w:ind w:left="0"/>
        <w:jc w:val="both"/>
      </w:pPr>
      <w:r>
        <w:rPr>
          <w:rFonts w:ascii="Times New Roman"/>
          <w:b w:val="false"/>
          <w:i w:val="false"/>
          <w:color w:val="000000"/>
          <w:sz w:val="28"/>
        </w:rPr>
        <w:t>
      5. Жоғары бiлiмнiң бiлiм беру бағдарламаларын iске асыратын əскери оқу орындарының түлектеріне "лейтенант" əскери атағы беріледі.</w:t>
      </w:r>
    </w:p>
    <w:bookmarkEnd w:id="463"/>
    <w:p>
      <w:pPr>
        <w:spacing w:after="0"/>
        <w:ind w:left="0"/>
        <w:jc w:val="both"/>
      </w:pPr>
      <w:r>
        <w:rPr>
          <w:rFonts w:ascii="Times New Roman"/>
          <w:b w:val="false"/>
          <w:i w:val="false"/>
          <w:color w:val="000000"/>
          <w:sz w:val="28"/>
        </w:rPr>
        <w:t>
      Техникалық жəне кəсіптік білімнің білім беру бағдарламаларын іске асыратын əскери оқу орындарын бітіргеннен кейін əскери қызметшілерге "кіші сержант" əскери атағы беріледi.</w:t>
      </w:r>
    </w:p>
    <w:p>
      <w:pPr>
        <w:spacing w:after="0"/>
        <w:ind w:left="0"/>
        <w:jc w:val="both"/>
      </w:pPr>
      <w:r>
        <w:rPr>
          <w:rFonts w:ascii="Times New Roman"/>
          <w:b w:val="false"/>
          <w:i w:val="false"/>
          <w:color w:val="000000"/>
          <w:sz w:val="28"/>
        </w:rPr>
        <w:t>
      Əскери-медициналық факультеттің курсанттарына "медицина қызметінің лейтенанты" əскери атағы бакалавриат бағдарламасы бойынша оқуды бітіргеннен кейін беріледі.</w:t>
      </w:r>
    </w:p>
    <w:p>
      <w:pPr>
        <w:spacing w:after="0"/>
        <w:ind w:left="0"/>
        <w:jc w:val="both"/>
      </w:pPr>
      <w:r>
        <w:rPr>
          <w:rFonts w:ascii="Times New Roman"/>
          <w:b w:val="false"/>
          <w:i w:val="false"/>
          <w:color w:val="000000"/>
          <w:sz w:val="28"/>
        </w:rPr>
        <w:t>
      Əскери интернатура бағдарламалары бойынша оқуды жалғастыратын əскери қызметшілер ауыспалы құрамның əскери интерні əскери лауазымында əскери қызмет өткереді.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39-бап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Қазақстан Республикасының Тұңғыш Президенті –Елбасы атындағы Ұлттық қорғаныс университеті</w:t>
      </w:r>
    </w:p>
    <w:bookmarkStart w:name="z924" w:id="464"/>
    <w:p>
      <w:pPr>
        <w:spacing w:after="0"/>
        <w:ind w:left="0"/>
        <w:jc w:val="both"/>
      </w:pPr>
      <w:r>
        <w:rPr>
          <w:rFonts w:ascii="Times New Roman"/>
          <w:b w:val="false"/>
          <w:i w:val="false"/>
          <w:color w:val="000000"/>
          <w:sz w:val="28"/>
        </w:rPr>
        <w:t>
      1. Қазақстан Республикасының Тұңғыш Президенті – Елбасы атындағы Ұлттық қорғаныс университеті (бұдан әрі – Ұлттық қорғаныс университеті) жоғары оқу орнынан кейінгі білімнің білім беру бағдарламаларын іске асыратын білім беру ұйымы болып табылады.</w:t>
      </w:r>
    </w:p>
    <w:bookmarkEnd w:id="464"/>
    <w:bookmarkStart w:name="z925" w:id="465"/>
    <w:p>
      <w:pPr>
        <w:spacing w:after="0"/>
        <w:ind w:left="0"/>
        <w:jc w:val="both"/>
      </w:pPr>
      <w:r>
        <w:rPr>
          <w:rFonts w:ascii="Times New Roman"/>
          <w:b w:val="false"/>
          <w:i w:val="false"/>
          <w:color w:val="000000"/>
          <w:sz w:val="28"/>
        </w:rPr>
        <w:t>
      2. Ұлттық қорғаныс университетіне түсуге өздерінің кадр органдарының жолдамасы бойынша əскери қызметшілердің, арнаулы мемлекеттік органдардың офицерлік құрамы қызметкерлерінің, сондай-ақ мемлекеттік құпияларға рұқсаты болған кезде Қарулы Күштердің, мемлекеттік органдардың азаматтық персонал адамдарының құқығы бар. Бұл ретте Қарулы Күштердің және мемлекеттік органдардың азаматтық персонал адамдары қашықтан оқытуды қолдана отырып қана білім алады.</w:t>
      </w:r>
    </w:p>
    <w:bookmarkEnd w:id="465"/>
    <w:bookmarkStart w:name="z926" w:id="466"/>
    <w:p>
      <w:pPr>
        <w:spacing w:after="0"/>
        <w:ind w:left="0"/>
        <w:jc w:val="both"/>
      </w:pPr>
      <w:r>
        <w:rPr>
          <w:rFonts w:ascii="Times New Roman"/>
          <w:b w:val="false"/>
          <w:i w:val="false"/>
          <w:color w:val="000000"/>
          <w:sz w:val="28"/>
        </w:rPr>
        <w:t>
      3. Ұлттық қорғаныс университетіне оқуға қабылданған адамдар әскери қызметші немесе қызметкер мәртебесі сақтала отырып, магистрант немесе докторант лауазымына тағайындалады.</w:t>
      </w:r>
    </w:p>
    <w:bookmarkEnd w:id="466"/>
    <w:bookmarkStart w:name="z927" w:id="467"/>
    <w:p>
      <w:pPr>
        <w:spacing w:after="0"/>
        <w:ind w:left="0"/>
        <w:jc w:val="both"/>
      </w:pPr>
      <w:r>
        <w:rPr>
          <w:rFonts w:ascii="Times New Roman"/>
          <w:b w:val="false"/>
          <w:i w:val="false"/>
          <w:color w:val="000000"/>
          <w:sz w:val="28"/>
        </w:rPr>
        <w:t>
      4. Магистрант немесе докторант лауазымына тағайындалған əскери қызметшілер, арнаулы мемлекеттік органдардың қызметкерлері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еңбегіне ақы төлеудің бірыңғай жүйесіне сəйкес ақшалай ризықпен қамтамасыз етіледі.</w:t>
      </w:r>
    </w:p>
    <w:bookmarkEnd w:id="467"/>
    <w:bookmarkStart w:name="z928" w:id="468"/>
    <w:p>
      <w:pPr>
        <w:spacing w:after="0"/>
        <w:ind w:left="0"/>
        <w:jc w:val="both"/>
      </w:pPr>
      <w:r>
        <w:rPr>
          <w:rFonts w:ascii="Times New Roman"/>
          <w:b w:val="false"/>
          <w:i w:val="false"/>
          <w:color w:val="000000"/>
          <w:sz w:val="28"/>
        </w:rPr>
        <w:t>
      5. Әскери оқу орындарының профессор-оқытушылар құрамы кемінде үш жылда бір рет біліктілігін арттырудан өтуге тиіс.</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39-1-баппен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Келiсiмшарт мерзімі және оны жасасу тәртiбi</w:t>
      </w:r>
    </w:p>
    <w:bookmarkStart w:name="z525" w:id="469"/>
    <w:p>
      <w:pPr>
        <w:spacing w:after="0"/>
        <w:ind w:left="0"/>
        <w:jc w:val="both"/>
      </w:pPr>
      <w:r>
        <w:rPr>
          <w:rFonts w:ascii="Times New Roman"/>
          <w:b w:val="false"/>
          <w:i w:val="false"/>
          <w:color w:val="000000"/>
          <w:sz w:val="28"/>
        </w:rPr>
        <w:t>
      1. Әскери қызметті өткеру туралы келісімшарт:</w:t>
      </w:r>
    </w:p>
    <w:bookmarkEnd w:id="469"/>
    <w:bookmarkStart w:name="z526" w:id="470"/>
    <w:p>
      <w:pPr>
        <w:spacing w:after="0"/>
        <w:ind w:left="0"/>
        <w:jc w:val="both"/>
      </w:pPr>
      <w:r>
        <w:rPr>
          <w:rFonts w:ascii="Times New Roman"/>
          <w:b w:val="false"/>
          <w:i w:val="false"/>
          <w:color w:val="000000"/>
          <w:sz w:val="28"/>
        </w:rPr>
        <w:t>
      1) үш жылға – келісімшарт бойынша əскери қызметке алғаш кіретін адамдар үшін;</w:t>
      </w:r>
    </w:p>
    <w:bookmarkEnd w:id="470"/>
    <w:bookmarkStart w:name="z527" w:id="471"/>
    <w:p>
      <w:pPr>
        <w:spacing w:after="0"/>
        <w:ind w:left="0"/>
        <w:jc w:val="both"/>
      </w:pPr>
      <w:r>
        <w:rPr>
          <w:rFonts w:ascii="Times New Roman"/>
          <w:b w:val="false"/>
          <w:i w:val="false"/>
          <w:color w:val="000000"/>
          <w:sz w:val="28"/>
        </w:rPr>
        <w:t>
      2) бес жылға;</w:t>
      </w:r>
    </w:p>
    <w:bookmarkEnd w:id="471"/>
    <w:bookmarkStart w:name="z528" w:id="472"/>
    <w:p>
      <w:pPr>
        <w:spacing w:after="0"/>
        <w:ind w:left="0"/>
        <w:jc w:val="both"/>
      </w:pPr>
      <w:r>
        <w:rPr>
          <w:rFonts w:ascii="Times New Roman"/>
          <w:b w:val="false"/>
          <w:i w:val="false"/>
          <w:color w:val="000000"/>
          <w:sz w:val="28"/>
        </w:rPr>
        <w:t>
      3) он жылға;</w:t>
      </w:r>
    </w:p>
    <w:bookmarkEnd w:id="472"/>
    <w:bookmarkStart w:name="z529" w:id="473"/>
    <w:p>
      <w:pPr>
        <w:spacing w:after="0"/>
        <w:ind w:left="0"/>
        <w:jc w:val="both"/>
      </w:pPr>
      <w:r>
        <w:rPr>
          <w:rFonts w:ascii="Times New Roman"/>
          <w:b w:val="false"/>
          <w:i w:val="false"/>
          <w:color w:val="000000"/>
          <w:sz w:val="28"/>
        </w:rPr>
        <w:t>
      4) әскери қызметте болудың шекті жасына толғанға дейін;</w:t>
      </w:r>
    </w:p>
    <w:bookmarkEnd w:id="473"/>
    <w:bookmarkStart w:name="z530" w:id="474"/>
    <w:p>
      <w:pPr>
        <w:spacing w:after="0"/>
        <w:ind w:left="0"/>
        <w:jc w:val="both"/>
      </w:pPr>
      <w:r>
        <w:rPr>
          <w:rFonts w:ascii="Times New Roman"/>
          <w:b w:val="false"/>
          <w:i w:val="false"/>
          <w:color w:val="000000"/>
          <w:sz w:val="28"/>
        </w:rPr>
        <w:t>
      5) курсанттар, кадеттер жəне əскери интерндер үшін – əскери оқу орнындағы оқу мерзіміне жəне оны бітіргеннен кейiн əскери қызметтің он жылына (ұшу құрамының курсанттары үшін – оны бітіргеннен кейін əскери қызметтің он бес жылына);</w:t>
      </w:r>
    </w:p>
    <w:bookmarkEnd w:id="474"/>
    <w:bookmarkStart w:name="z531" w:id="475"/>
    <w:p>
      <w:pPr>
        <w:spacing w:after="0"/>
        <w:ind w:left="0"/>
        <w:jc w:val="both"/>
      </w:pPr>
      <w:r>
        <w:rPr>
          <w:rFonts w:ascii="Times New Roman"/>
          <w:b w:val="false"/>
          <w:i w:val="false"/>
          <w:color w:val="000000"/>
          <w:sz w:val="28"/>
        </w:rPr>
        <w:t>
      6) тыңдаушылар, магистранттар, докторанттар, адъюнкттер үшін – оқу мерзіміне жəне əскери оқу орнын бітіргеннен кейін əскери қызметтің бес жылына не əскери қызметте болудың шекті жасына толғанға дейін жасалады.</w:t>
      </w:r>
    </w:p>
    <w:bookmarkEnd w:id="475"/>
    <w:bookmarkStart w:name="z532" w:id="476"/>
    <w:p>
      <w:pPr>
        <w:spacing w:after="0"/>
        <w:ind w:left="0"/>
        <w:jc w:val="both"/>
      </w:pPr>
      <w:r>
        <w:rPr>
          <w:rFonts w:ascii="Times New Roman"/>
          <w:b w:val="false"/>
          <w:i w:val="false"/>
          <w:color w:val="000000"/>
          <w:sz w:val="28"/>
        </w:rPr>
        <w:t>
      2. Кандидаттарды iрiктеу және олардың келiсімшарт бойынша әскери қызметке кiру тәртiбi Әскери қызмет өткеру қағидаларында айқындалады.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3" w:id="477"/>
    <w:p>
      <w:pPr>
        <w:spacing w:after="0"/>
        <w:ind w:left="0"/>
        <w:jc w:val="left"/>
      </w:pPr>
      <w:r>
        <w:rPr>
          <w:rFonts w:ascii="Times New Roman"/>
          <w:b/>
          <w:i w:val="false"/>
          <w:color w:val="000000"/>
        </w:rPr>
        <w:t xml:space="preserve"> 7-тарау. ЗАПАСТА ТҰРУ</w:t>
      </w:r>
    </w:p>
    <w:bookmarkEnd w:id="477"/>
    <w:p>
      <w:pPr>
        <w:spacing w:after="0"/>
        <w:ind w:left="0"/>
        <w:jc w:val="both"/>
      </w:pPr>
      <w:r>
        <w:rPr>
          <w:rFonts w:ascii="Times New Roman"/>
          <w:b/>
          <w:i w:val="false"/>
          <w:color w:val="000000"/>
          <w:sz w:val="28"/>
        </w:rPr>
        <w:t>41-бап. Запасқа қою</w:t>
      </w:r>
    </w:p>
    <w:bookmarkStart w:name="z535" w:id="478"/>
    <w:p>
      <w:pPr>
        <w:spacing w:after="0"/>
        <w:ind w:left="0"/>
        <w:jc w:val="both"/>
      </w:pPr>
      <w:r>
        <w:rPr>
          <w:rFonts w:ascii="Times New Roman"/>
          <w:b w:val="false"/>
          <w:i w:val="false"/>
          <w:color w:val="000000"/>
          <w:sz w:val="28"/>
        </w:rPr>
        <w:t>
      1. Запаста болудың шекті жасына толмаған:</w:t>
      </w:r>
    </w:p>
    <w:bookmarkEnd w:id="478"/>
    <w:p>
      <w:pPr>
        <w:spacing w:after="0"/>
        <w:ind w:left="0"/>
        <w:jc w:val="both"/>
      </w:pPr>
      <w:r>
        <w:rPr>
          <w:rFonts w:ascii="Times New Roman"/>
          <w:b w:val="false"/>
          <w:i w:val="false"/>
          <w:color w:val="000000"/>
          <w:sz w:val="28"/>
        </w:rPr>
        <w:t>
      1) әскери немесе құқық қорғау қызметінен шығарылған;</w:t>
      </w:r>
    </w:p>
    <w:p>
      <w:pPr>
        <w:spacing w:after="0"/>
        <w:ind w:left="0"/>
        <w:jc w:val="both"/>
      </w:pPr>
      <w:r>
        <w:rPr>
          <w:rFonts w:ascii="Times New Roman"/>
          <w:b w:val="false"/>
          <w:i w:val="false"/>
          <w:color w:val="000000"/>
          <w:sz w:val="28"/>
        </w:rPr>
        <w:t>
      2) Қазақстан Республикасының арнаулы мемлекеттік органдарындағы қызметтен:</w:t>
      </w:r>
    </w:p>
    <w:p>
      <w:pPr>
        <w:spacing w:after="0"/>
        <w:ind w:left="0"/>
        <w:jc w:val="both"/>
      </w:pPr>
      <w:r>
        <w:rPr>
          <w:rFonts w:ascii="Times New Roman"/>
          <w:b w:val="false"/>
          <w:i w:val="false"/>
          <w:color w:val="000000"/>
          <w:sz w:val="28"/>
        </w:rPr>
        <w:t>
      қатардағы және сержанттық құрамдар қатарынан;</w:t>
      </w:r>
    </w:p>
    <w:p>
      <w:pPr>
        <w:spacing w:after="0"/>
        <w:ind w:left="0"/>
        <w:jc w:val="both"/>
      </w:pPr>
      <w:r>
        <w:rPr>
          <w:rFonts w:ascii="Times New Roman"/>
          <w:b w:val="false"/>
          <w:i w:val="false"/>
          <w:color w:val="000000"/>
          <w:sz w:val="28"/>
        </w:rPr>
        <w:t>
      Қазақстан Республикасының Мемлекеттік күзет қызметінен;</w:t>
      </w:r>
    </w:p>
    <w:p>
      <w:pPr>
        <w:spacing w:after="0"/>
        <w:ind w:left="0"/>
        <w:jc w:val="both"/>
      </w:pPr>
      <w:r>
        <w:rPr>
          <w:rFonts w:ascii="Times New Roman"/>
          <w:b w:val="false"/>
          <w:i w:val="false"/>
          <w:color w:val="000000"/>
          <w:sz w:val="28"/>
        </w:rPr>
        <w:t>
      теріс себептермен;</w:t>
      </w:r>
    </w:p>
    <w:p>
      <w:pPr>
        <w:spacing w:after="0"/>
        <w:ind w:left="0"/>
        <w:jc w:val="both"/>
      </w:pPr>
      <w:r>
        <w:rPr>
          <w:rFonts w:ascii="Times New Roman"/>
          <w:b w:val="false"/>
          <w:i w:val="false"/>
          <w:color w:val="000000"/>
          <w:sz w:val="28"/>
        </w:rPr>
        <w:t>
      қызмет өткеру туралы келісімшарт талаптарын орындамауға байланысты шығарылған;</w:t>
      </w:r>
    </w:p>
    <w:p>
      <w:pPr>
        <w:spacing w:after="0"/>
        <w:ind w:left="0"/>
        <w:jc w:val="both"/>
      </w:pPr>
      <w:r>
        <w:rPr>
          <w:rFonts w:ascii="Times New Roman"/>
          <w:b w:val="false"/>
          <w:i w:val="false"/>
          <w:color w:val="000000"/>
          <w:sz w:val="28"/>
        </w:rPr>
        <w:t>
      3) әскери қызметке шақырудан босатылуына байланысты әскери қызмет өткермеген;</w:t>
      </w:r>
    </w:p>
    <w:p>
      <w:pPr>
        <w:spacing w:after="0"/>
        <w:ind w:left="0"/>
        <w:jc w:val="both"/>
      </w:pPr>
      <w:r>
        <w:rPr>
          <w:rFonts w:ascii="Times New Roman"/>
          <w:b w:val="false"/>
          <w:i w:val="false"/>
          <w:color w:val="000000"/>
          <w:sz w:val="28"/>
        </w:rPr>
        <w:t>
      4) жиырма жеті жасқа толғаннан кейін әскерге шақыруды кейінге қалдырудың берілуіне байланысты әскери қызмет өткермеген;</w:t>
      </w:r>
    </w:p>
    <w:p>
      <w:pPr>
        <w:spacing w:after="0"/>
        <w:ind w:left="0"/>
        <w:jc w:val="both"/>
      </w:pPr>
      <w:r>
        <w:rPr>
          <w:rFonts w:ascii="Times New Roman"/>
          <w:b w:val="false"/>
          <w:i w:val="false"/>
          <w:color w:val="000000"/>
          <w:sz w:val="28"/>
        </w:rPr>
        <w:t>
      5) әскери-есептік мамандығы бар әйелдер;</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ұйымдарының әскери кафедраларында запастағы офицерлер мен запастағы сержанттар бағдарламалары бойынша даярлықтан өткен;</w:t>
      </w:r>
    </w:p>
    <w:p>
      <w:pPr>
        <w:spacing w:after="0"/>
        <w:ind w:left="0"/>
        <w:jc w:val="both"/>
      </w:pPr>
      <w:r>
        <w:rPr>
          <w:rFonts w:ascii="Times New Roman"/>
          <w:b w:val="false"/>
          <w:i w:val="false"/>
          <w:color w:val="000000"/>
          <w:sz w:val="28"/>
        </w:rPr>
        <w:t>
      7) Қорғаныс министрлігінің мамандандырылған ұйымдарында өтеулі негізде әскери-техникалық және өзге де мамандықтар бойынша оқудан өткен адамдар запасқа алынды деп есептеледі.</w:t>
      </w:r>
    </w:p>
    <w:bookmarkStart w:name="z542" w:id="479"/>
    <w:p>
      <w:pPr>
        <w:spacing w:after="0"/>
        <w:ind w:left="0"/>
        <w:jc w:val="both"/>
      </w:pPr>
      <w:r>
        <w:rPr>
          <w:rFonts w:ascii="Times New Roman"/>
          <w:b w:val="false"/>
          <w:i w:val="false"/>
          <w:color w:val="000000"/>
          <w:sz w:val="28"/>
        </w:rPr>
        <w:t>
      2. Запаста тұратын адамдар әскери қызметке жарамдылығын айқындау үшін Әскери-дәрігерлік сараптаманы жүргізу қағидаларына сәйкес медициналық куәландырудан өтедi.</w:t>
      </w:r>
    </w:p>
    <w:bookmarkEnd w:id="479"/>
    <w:bookmarkStart w:name="z543" w:id="480"/>
    <w:p>
      <w:pPr>
        <w:spacing w:after="0"/>
        <w:ind w:left="0"/>
        <w:jc w:val="both"/>
      </w:pPr>
      <w:r>
        <w:rPr>
          <w:rFonts w:ascii="Times New Roman"/>
          <w:b w:val="false"/>
          <w:i w:val="false"/>
          <w:color w:val="000000"/>
          <w:sz w:val="28"/>
        </w:rPr>
        <w:t>
      3. Мерзiмдi əскери қызметке шақырудан босатылған жəне жиырма жеті жасқа толуына байланысты əскерге шақыруды кейінге қалдырудың берілуімен əскери қызмет өткермеген адамдарды, сондай-ақ Қорғаныс министрлігінің мамандандырылған ұйымдарында əскери-техникалық жəне өзге де мамандықтар бойынша өтеулі негізде оқудан өткен азаматтарды ауданның, облыстық маңызы бар қаланың жергiлiктi əскери басқару органдары запастағы "қатардағы жауынгер" ("матрос") əскери атағын бере отырып, запасқа алады.</w:t>
      </w:r>
    </w:p>
    <w:bookmarkEnd w:id="480"/>
    <w:bookmarkStart w:name="z544" w:id="481"/>
    <w:p>
      <w:pPr>
        <w:spacing w:after="0"/>
        <w:ind w:left="0"/>
        <w:jc w:val="both"/>
      </w:pPr>
      <w:r>
        <w:rPr>
          <w:rFonts w:ascii="Times New Roman"/>
          <w:b w:val="false"/>
          <w:i w:val="false"/>
          <w:color w:val="000000"/>
          <w:sz w:val="28"/>
        </w:rPr>
        <w:t>
      4. Запасқа қойған кезде адамдардың әскери-есептік мамандығын ауданның (облыстық маңызы бар қаланың) жергiлiктi әскери басқару органдары айқындайды.</w:t>
      </w:r>
    </w:p>
    <w:bookmarkEnd w:id="481"/>
    <w:bookmarkStart w:name="z545" w:id="482"/>
    <w:p>
      <w:pPr>
        <w:spacing w:after="0"/>
        <w:ind w:left="0"/>
        <w:jc w:val="both"/>
      </w:pPr>
      <w:r>
        <w:rPr>
          <w:rFonts w:ascii="Times New Roman"/>
          <w:b w:val="false"/>
          <w:i w:val="false"/>
          <w:color w:val="000000"/>
          <w:sz w:val="28"/>
        </w:rPr>
        <w:t>
      5. Ұлттық қауіпсiздiк органдары және сыртқы барлау саласындағы уәкілетті орган үшін әскери міндеттілердiң запасы Қазақстан Республикасының заңнамасына сәйкес жасалады.</w:t>
      </w:r>
    </w:p>
    <w:bookmarkEnd w:id="482"/>
    <w:bookmarkStart w:name="z841" w:id="483"/>
    <w:p>
      <w:pPr>
        <w:spacing w:after="0"/>
        <w:ind w:left="0"/>
        <w:jc w:val="both"/>
      </w:pPr>
      <w:r>
        <w:rPr>
          <w:rFonts w:ascii="Times New Roman"/>
          <w:b w:val="false"/>
          <w:i w:val="false"/>
          <w:color w:val="000000"/>
          <w:sz w:val="28"/>
        </w:rPr>
        <w:t>
      5-1. Қазақстан Республикасы Мемлекеттік күзет қызметінен шығарылған қызметкерлер өздерінің арнаулы атағына тең запастағы əскери атақ беріле отырып, запасқа алынып, жергiлiктi əскери басқару органдарына есепке алуға жіберіледі.</w:t>
      </w:r>
    </w:p>
    <w:bookmarkEnd w:id="483"/>
    <w:bookmarkStart w:name="z546" w:id="484"/>
    <w:p>
      <w:pPr>
        <w:spacing w:after="0"/>
        <w:ind w:left="0"/>
        <w:jc w:val="both"/>
      </w:pPr>
      <w:r>
        <w:rPr>
          <w:rFonts w:ascii="Times New Roman"/>
          <w:b w:val="false"/>
          <w:i w:val="false"/>
          <w:color w:val="000000"/>
          <w:sz w:val="28"/>
        </w:rPr>
        <w:t>
      6. Запаста болу әскери жиындардан өтудi, әскери қызметке шақыру қағидаларын орындауды және әскери есеп бойынша мiндеттердi сақтауды қамтиды.</w:t>
      </w:r>
    </w:p>
    <w:bookmarkEnd w:id="484"/>
    <w:bookmarkStart w:name="z547" w:id="485"/>
    <w:p>
      <w:pPr>
        <w:spacing w:after="0"/>
        <w:ind w:left="0"/>
        <w:jc w:val="both"/>
      </w:pPr>
      <w:r>
        <w:rPr>
          <w:rFonts w:ascii="Times New Roman"/>
          <w:b w:val="false"/>
          <w:i w:val="false"/>
          <w:color w:val="000000"/>
          <w:sz w:val="28"/>
        </w:rPr>
        <w:t>
      7. Қорғаныс министрлігінің əскери барлау органдары əскери қызметшілерінің қолданыстағы резервте болуы барлау қызметі шеңберінде жүктелген жедел міндеттерді орындау кезінде əскери қызмет өткеруді қамтиды. Қорғаныс министрлігінің əскери барлау органдары əскери қызметшілерінің қолданыстағы резервте болу тəртібін Қазақстан Республикасының Қорғаныс министрі айқындайды.</w:t>
      </w:r>
    </w:p>
    <w:bookmarkEnd w:id="485"/>
    <w:bookmarkStart w:name="z548" w:id="486"/>
    <w:p>
      <w:pPr>
        <w:spacing w:after="0"/>
        <w:ind w:left="0"/>
        <w:jc w:val="both"/>
      </w:pPr>
      <w:r>
        <w:rPr>
          <w:rFonts w:ascii="Times New Roman"/>
          <w:b w:val="false"/>
          <w:i w:val="false"/>
          <w:color w:val="000000"/>
          <w:sz w:val="28"/>
        </w:rPr>
        <w:t>
      8. Запасқа қойылған әскери міндеттілер әскери жиындардан өткен немесе келісімшарт бойынша әскери қызмет өткерген кезде олар резервке қойылған әскери міндеттілер санатына ауыстырылады.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Запаста тұрудың шектi жасы</w:t>
      </w:r>
    </w:p>
    <w:bookmarkStart w:name="z550" w:id="487"/>
    <w:p>
      <w:pPr>
        <w:spacing w:after="0"/>
        <w:ind w:left="0"/>
        <w:jc w:val="both"/>
      </w:pPr>
      <w:r>
        <w:rPr>
          <w:rFonts w:ascii="Times New Roman"/>
          <w:b w:val="false"/>
          <w:i w:val="false"/>
          <w:color w:val="000000"/>
          <w:sz w:val="28"/>
        </w:rPr>
        <w:t>
      1. Әскери міндеттілердің запаста тұруының шектi жасы мынадай болады:</w:t>
      </w:r>
    </w:p>
    <w:bookmarkEnd w:id="487"/>
    <w:bookmarkStart w:name="z551" w:id="488"/>
    <w:p>
      <w:pPr>
        <w:spacing w:after="0"/>
        <w:ind w:left="0"/>
        <w:jc w:val="both"/>
      </w:pPr>
      <w:r>
        <w:rPr>
          <w:rFonts w:ascii="Times New Roman"/>
          <w:b w:val="false"/>
          <w:i w:val="false"/>
          <w:color w:val="000000"/>
          <w:sz w:val="28"/>
        </w:rPr>
        <w:t>
      1) қатардағы және сержанттық құрамдар – елу жасты қоса алғанда;</w:t>
      </w:r>
    </w:p>
    <w:bookmarkEnd w:id="488"/>
    <w:bookmarkStart w:name="z552" w:id="489"/>
    <w:p>
      <w:pPr>
        <w:spacing w:after="0"/>
        <w:ind w:left="0"/>
        <w:jc w:val="both"/>
      </w:pPr>
      <w:r>
        <w:rPr>
          <w:rFonts w:ascii="Times New Roman"/>
          <w:b w:val="false"/>
          <w:i w:val="false"/>
          <w:color w:val="000000"/>
          <w:sz w:val="28"/>
        </w:rPr>
        <w:t>
      2) офицерлер құрамы үшін – алпыс жасты қоса алғанда.</w:t>
      </w:r>
    </w:p>
    <w:bookmarkEnd w:id="489"/>
    <w:bookmarkStart w:name="z553" w:id="490"/>
    <w:p>
      <w:pPr>
        <w:spacing w:after="0"/>
        <w:ind w:left="0"/>
        <w:jc w:val="both"/>
      </w:pPr>
      <w:r>
        <w:rPr>
          <w:rFonts w:ascii="Times New Roman"/>
          <w:b w:val="false"/>
          <w:i w:val="false"/>
          <w:color w:val="000000"/>
          <w:sz w:val="28"/>
        </w:rPr>
        <w:t>
      2. Әскери мiндетті әйелдердің запаста тұруының шектi жасы мынадай болады:</w:t>
      </w:r>
    </w:p>
    <w:bookmarkEnd w:id="490"/>
    <w:bookmarkStart w:name="z554" w:id="491"/>
    <w:p>
      <w:pPr>
        <w:spacing w:after="0"/>
        <w:ind w:left="0"/>
        <w:jc w:val="both"/>
      </w:pPr>
      <w:r>
        <w:rPr>
          <w:rFonts w:ascii="Times New Roman"/>
          <w:b w:val="false"/>
          <w:i w:val="false"/>
          <w:color w:val="000000"/>
          <w:sz w:val="28"/>
        </w:rPr>
        <w:t>
      1) қатардағы және сержанттық құрамдар үшiн – отыз бес жасты қоса алғанда;</w:t>
      </w:r>
    </w:p>
    <w:bookmarkEnd w:id="491"/>
    <w:bookmarkStart w:name="z555" w:id="492"/>
    <w:p>
      <w:pPr>
        <w:spacing w:after="0"/>
        <w:ind w:left="0"/>
        <w:jc w:val="both"/>
      </w:pPr>
      <w:r>
        <w:rPr>
          <w:rFonts w:ascii="Times New Roman"/>
          <w:b w:val="false"/>
          <w:i w:val="false"/>
          <w:color w:val="000000"/>
          <w:sz w:val="28"/>
        </w:rPr>
        <w:t>
      2) офицерлер құрамының адамдары үшiн – қырық бес жасты қоса алғанда.</w:t>
      </w:r>
    </w:p>
    <w:bookmarkEnd w:id="492"/>
    <w:bookmarkStart w:name="z556" w:id="493"/>
    <w:p>
      <w:pPr>
        <w:spacing w:after="0"/>
        <w:ind w:left="0"/>
        <w:jc w:val="both"/>
      </w:pPr>
      <w:r>
        <w:rPr>
          <w:rFonts w:ascii="Times New Roman"/>
          <w:b w:val="false"/>
          <w:i w:val="false"/>
          <w:color w:val="000000"/>
          <w:sz w:val="28"/>
        </w:rPr>
        <w:t>
      3. Запаста тұрудың шектi жасына толған әскери мiндеттілер немесе денсаулық жағдайы бойынша әскери қызметке жарамсыз деп танылған адамдар әскери есептен шығарыла отырып, отставкаға ауыстырылады.</w:t>
      </w:r>
    </w:p>
    <w:bookmarkEnd w:id="493"/>
    <w:bookmarkStart w:name="z557" w:id="494"/>
    <w:p>
      <w:pPr>
        <w:spacing w:after="0"/>
        <w:ind w:left="0"/>
        <w:jc w:val="both"/>
      </w:pPr>
      <w:r>
        <w:rPr>
          <w:rFonts w:ascii="Times New Roman"/>
          <w:b w:val="false"/>
          <w:i w:val="false"/>
          <w:color w:val="000000"/>
          <w:sz w:val="28"/>
        </w:rPr>
        <w:t>
      4. Соғыс уақытында Қазақстан Республикасының Президентi запаста тұрудың шекті жасын бес жылға дейін ұзартуы мүмкін.</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енгізу көзделген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Әскери жиындардан өту</w:t>
      </w:r>
    </w:p>
    <w:bookmarkStart w:name="z559" w:id="495"/>
    <w:p>
      <w:pPr>
        <w:spacing w:after="0"/>
        <w:ind w:left="0"/>
        <w:jc w:val="both"/>
      </w:pPr>
      <w:r>
        <w:rPr>
          <w:rFonts w:ascii="Times New Roman"/>
          <w:b w:val="false"/>
          <w:i w:val="false"/>
          <w:color w:val="000000"/>
          <w:sz w:val="28"/>
        </w:rPr>
        <w:t>
      1. Әскери міндеттілер оқу-жаттығу, тексеру және арнайы әскери жиындарға шақырылады, сондай-ақ әскери даярлық бойынша сабақтарға тартылады.</w:t>
      </w:r>
    </w:p>
    <w:bookmarkEnd w:id="495"/>
    <w:bookmarkStart w:name="z560" w:id="496"/>
    <w:p>
      <w:pPr>
        <w:spacing w:after="0"/>
        <w:ind w:left="0"/>
        <w:jc w:val="both"/>
      </w:pPr>
      <w:r>
        <w:rPr>
          <w:rFonts w:ascii="Times New Roman"/>
          <w:b w:val="false"/>
          <w:i w:val="false"/>
          <w:color w:val="000000"/>
          <w:sz w:val="28"/>
        </w:rPr>
        <w:t>
      2. Ұзақтығы екі айға дейінгі оқу-жаттығу жиындарына әскери міндеттілер бес жылда бір рет шақырылады.</w:t>
      </w:r>
    </w:p>
    <w:bookmarkEnd w:id="496"/>
    <w:bookmarkStart w:name="z561" w:id="497"/>
    <w:p>
      <w:pPr>
        <w:spacing w:after="0"/>
        <w:ind w:left="0"/>
        <w:jc w:val="both"/>
      </w:pPr>
      <w:r>
        <w:rPr>
          <w:rFonts w:ascii="Times New Roman"/>
          <w:b w:val="false"/>
          <w:i w:val="false"/>
          <w:color w:val="000000"/>
          <w:sz w:val="28"/>
        </w:rPr>
        <w:t>
      3. Әскери міндеттілер оқу-жаттығу жиындары арасындағы кезеңде он бес күнге дейінгі мерзімге тексеру жиындарына тартылуы мүмкін.</w:t>
      </w:r>
    </w:p>
    <w:bookmarkEnd w:id="497"/>
    <w:bookmarkStart w:name="z562" w:id="498"/>
    <w:p>
      <w:pPr>
        <w:spacing w:after="0"/>
        <w:ind w:left="0"/>
        <w:jc w:val="both"/>
      </w:pPr>
      <w:r>
        <w:rPr>
          <w:rFonts w:ascii="Times New Roman"/>
          <w:b w:val="false"/>
          <w:i w:val="false"/>
          <w:color w:val="000000"/>
          <w:sz w:val="28"/>
        </w:rPr>
        <w:t>
      4. Запаста тұру уақытындағы жиындардың жалпы мерзімі әскери міндеттілер үшін он сегіз айдан аспауға тиіс. Бұл ретте оқу-жаттығу жиындарында болудың жалпы мерзіміне тексеру жиындарында болған уақыт та есептеледі.</w:t>
      </w:r>
    </w:p>
    <w:bookmarkEnd w:id="498"/>
    <w:bookmarkStart w:name="z563" w:id="499"/>
    <w:p>
      <w:pPr>
        <w:spacing w:after="0"/>
        <w:ind w:left="0"/>
        <w:jc w:val="both"/>
      </w:pPr>
      <w:r>
        <w:rPr>
          <w:rFonts w:ascii="Times New Roman"/>
          <w:b w:val="false"/>
          <w:i w:val="false"/>
          <w:color w:val="000000"/>
          <w:sz w:val="28"/>
        </w:rPr>
        <w:t>
      5. Арнайы жиындар ұзақтығы үш айға дейін жүргізіледі.</w:t>
      </w:r>
    </w:p>
    <w:bookmarkEnd w:id="499"/>
    <w:bookmarkStart w:name="z564" w:id="500"/>
    <w:p>
      <w:pPr>
        <w:spacing w:after="0"/>
        <w:ind w:left="0"/>
        <w:jc w:val="both"/>
      </w:pPr>
      <w:r>
        <w:rPr>
          <w:rFonts w:ascii="Times New Roman"/>
          <w:b w:val="false"/>
          <w:i w:val="false"/>
          <w:color w:val="000000"/>
          <w:sz w:val="28"/>
        </w:rPr>
        <w:t>
      6. Әскери жиындар кезеңінде әскери міндеттілердің жұмыс орны мен атқаратын лауазымы сақталады, оларға мемлекет есебінен орташа жалақы, ал жұмыс істемейтіндерге ең төменгі жалақы төленеді.</w:t>
      </w:r>
    </w:p>
    <w:bookmarkEnd w:id="500"/>
    <w:bookmarkStart w:name="z565" w:id="501"/>
    <w:p>
      <w:pPr>
        <w:spacing w:after="0"/>
        <w:ind w:left="0"/>
        <w:jc w:val="both"/>
      </w:pPr>
      <w:r>
        <w:rPr>
          <w:rFonts w:ascii="Times New Roman"/>
          <w:b w:val="false"/>
          <w:i w:val="false"/>
          <w:color w:val="000000"/>
          <w:sz w:val="28"/>
        </w:rPr>
        <w:t>
      Әскери міндеттінің дәлелсіз себептермен жиындар орналасқан жерден тыс болған уақыты әскери жиындардан өту мерзіміне есептелмейді.</w:t>
      </w:r>
    </w:p>
    <w:bookmarkEnd w:id="501"/>
    <w:bookmarkStart w:name="z566" w:id="502"/>
    <w:p>
      <w:pPr>
        <w:spacing w:after="0"/>
        <w:ind w:left="0"/>
        <w:jc w:val="left"/>
      </w:pPr>
      <w:r>
        <w:rPr>
          <w:rFonts w:ascii="Times New Roman"/>
          <w:b/>
          <w:i w:val="false"/>
          <w:color w:val="000000"/>
        </w:rPr>
        <w:t xml:space="preserve"> 8-тарау. ӘСКЕРИ ҚЫЗМЕТШІЛЕРДІ ӘЛЕУМЕТТІК ҚАМСЫЗДАНДЫРУ</w:t>
      </w:r>
    </w:p>
    <w:bookmarkEnd w:id="502"/>
    <w:p>
      <w:pPr>
        <w:spacing w:after="0"/>
        <w:ind w:left="0"/>
        <w:jc w:val="both"/>
      </w:pPr>
      <w:r>
        <w:rPr>
          <w:rFonts w:ascii="Times New Roman"/>
          <w:b/>
          <w:i w:val="false"/>
          <w:color w:val="000000"/>
          <w:sz w:val="28"/>
        </w:rPr>
        <w:t>44-бап. Әскери қызметшілерді әлеуметтік қамсыздандыру</w:t>
      </w:r>
    </w:p>
    <w:bookmarkStart w:name="z568" w:id="503"/>
    <w:p>
      <w:pPr>
        <w:spacing w:after="0"/>
        <w:ind w:left="0"/>
        <w:jc w:val="both"/>
      </w:pPr>
      <w:r>
        <w:rPr>
          <w:rFonts w:ascii="Times New Roman"/>
          <w:b w:val="false"/>
          <w:i w:val="false"/>
          <w:color w:val="000000"/>
          <w:sz w:val="28"/>
        </w:rPr>
        <w:t>
      1. Əскери жиындар кезеңіндегі əскери міндеттілерді қоспағанда, əскери қызметшілер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еңбегіне ақы төлеудің бірыңғай жүйесі негізінде белгіленетін ақшалай ризықпен қамтамасыз етіледі.</w:t>
      </w:r>
    </w:p>
    <w:bookmarkEnd w:id="503"/>
    <w:p>
      <w:pPr>
        <w:spacing w:after="0"/>
        <w:ind w:left="0"/>
        <w:jc w:val="both"/>
      </w:pPr>
      <w:r>
        <w:rPr>
          <w:rFonts w:ascii="Times New Roman"/>
          <w:b w:val="false"/>
          <w:i w:val="false"/>
          <w:color w:val="000000"/>
          <w:sz w:val="28"/>
        </w:rPr>
        <w:t>
      Мерзімді қызметтегі əскери қызметшілерді, əскери оқу орындарының кадеттері мен курсанттарын қоспағанда, əскери қызметшілердің ақшалай ризығы ақшалай жабдықталымды (лауазымдық айлықақыны жəне əскери атағы бойынша айлықақыны), қызмет өткерудің ерекше жағдайлары үшін үстемеақыларды жəне Қазақстан Республикасының заңнамасында көзделген басқа да үстемеақылар мен қосымша ақыларды қамтиды.</w:t>
      </w:r>
    </w:p>
    <w:p>
      <w:pPr>
        <w:spacing w:after="0"/>
        <w:ind w:left="0"/>
        <w:jc w:val="both"/>
      </w:pPr>
      <w:r>
        <w:rPr>
          <w:rFonts w:ascii="Times New Roman"/>
          <w:b w:val="false"/>
          <w:i w:val="false"/>
          <w:color w:val="000000"/>
          <w:sz w:val="28"/>
        </w:rPr>
        <w:t>
      Мерзімді қызметтегі əскери қызметшілердің, əскери оқу орындарының кадеттері мен курсанттарының ақшалай ризығы (стипендиясы) лауазымдық айлықақыны ғана қамтиды.</w:t>
      </w:r>
    </w:p>
    <w:p>
      <w:pPr>
        <w:spacing w:after="0"/>
        <w:ind w:left="0"/>
        <w:jc w:val="both"/>
      </w:pPr>
      <w:r>
        <w:rPr>
          <w:rFonts w:ascii="Times New Roman"/>
          <w:b w:val="false"/>
          <w:i w:val="false"/>
          <w:color w:val="000000"/>
          <w:sz w:val="28"/>
        </w:rPr>
        <w:t>
      Лауазымдық айлықақыны есептеу үшін қызмет өтіліне:</w:t>
      </w:r>
    </w:p>
    <w:p>
      <w:pPr>
        <w:spacing w:after="0"/>
        <w:ind w:left="0"/>
        <w:jc w:val="both"/>
      </w:pPr>
      <w:r>
        <w:rPr>
          <w:rFonts w:ascii="Times New Roman"/>
          <w:b w:val="false"/>
          <w:i w:val="false"/>
          <w:color w:val="000000"/>
          <w:sz w:val="28"/>
        </w:rPr>
        <w:t>
      1) еңбек сіңірген жылдары;</w:t>
      </w:r>
    </w:p>
    <w:p>
      <w:pPr>
        <w:spacing w:after="0"/>
        <w:ind w:left="0"/>
        <w:jc w:val="both"/>
      </w:pPr>
      <w:r>
        <w:rPr>
          <w:rFonts w:ascii="Times New Roman"/>
          <w:b w:val="false"/>
          <w:i w:val="false"/>
          <w:color w:val="000000"/>
          <w:sz w:val="28"/>
        </w:rPr>
        <w:t>
      2) мемлекеттік қызметте болу уақыты;</w:t>
      </w:r>
    </w:p>
    <w:p>
      <w:pPr>
        <w:spacing w:after="0"/>
        <w:ind w:left="0"/>
        <w:jc w:val="both"/>
      </w:pPr>
      <w:r>
        <w:rPr>
          <w:rFonts w:ascii="Times New Roman"/>
          <w:b w:val="false"/>
          <w:i w:val="false"/>
          <w:color w:val="000000"/>
          <w:sz w:val="28"/>
        </w:rPr>
        <w:t>
      3) əскери қызметке кірер алдында соңғы мемлекеттік ұйымда басшылық лауазымдардағы немесе сəйкес мамандықтар бойынша лауазымдардағы жұмыс уақыты кіреді.</w:t>
      </w:r>
    </w:p>
    <w:p>
      <w:pPr>
        <w:spacing w:after="0"/>
        <w:ind w:left="0"/>
        <w:jc w:val="both"/>
      </w:pPr>
      <w:r>
        <w:rPr>
          <w:rFonts w:ascii="Times New Roman"/>
          <w:b w:val="false"/>
          <w:i w:val="false"/>
          <w:color w:val="000000"/>
          <w:sz w:val="28"/>
        </w:rPr>
        <w:t>
      Келісімшарт бойынша əскери қызметшілердің лауазымдық айлық ақыларымен əскери атақтары бойынша айлық ақыларының мөлшері тиісті лауазымдардағы мемлекеттік қызметшілердің лауазымдық айлықақыларының мөлшерінен жəне тиісті арнаулы атақтар мен сыныптық шендерге қосымша ақылар мөлшерінен төмендетілмей белгіленеді.</w:t>
      </w:r>
    </w:p>
    <w:p>
      <w:pPr>
        <w:spacing w:after="0"/>
        <w:ind w:left="0"/>
        <w:jc w:val="both"/>
      </w:pPr>
      <w:r>
        <w:rPr>
          <w:rFonts w:ascii="Times New Roman"/>
          <w:b w:val="false"/>
          <w:i w:val="false"/>
          <w:color w:val="000000"/>
          <w:sz w:val="28"/>
        </w:rPr>
        <w:t>
      Əскери қызметшілерге ақшалай ризық:</w:t>
      </w:r>
    </w:p>
    <w:p>
      <w:pPr>
        <w:spacing w:after="0"/>
        <w:ind w:left="0"/>
        <w:jc w:val="both"/>
      </w:pPr>
      <w:r>
        <w:rPr>
          <w:rFonts w:ascii="Times New Roman"/>
          <w:b w:val="false"/>
          <w:i w:val="false"/>
          <w:color w:val="000000"/>
          <w:sz w:val="28"/>
        </w:rPr>
        <w:t>
      1) дəлелсіз себептермен əскери қызметте болмаған;</w:t>
      </w:r>
    </w:p>
    <w:p>
      <w:pPr>
        <w:spacing w:after="0"/>
        <w:ind w:left="0"/>
        <w:jc w:val="both"/>
      </w:pPr>
      <w:r>
        <w:rPr>
          <w:rFonts w:ascii="Times New Roman"/>
          <w:b w:val="false"/>
          <w:i w:val="false"/>
          <w:color w:val="000000"/>
          <w:sz w:val="28"/>
        </w:rPr>
        <w:t xml:space="preserve">
      2) осы Заңның 21-бабы </w:t>
      </w:r>
      <w:r>
        <w:rPr>
          <w:rFonts w:ascii="Times New Roman"/>
          <w:b w:val="false"/>
          <w:i w:val="false"/>
          <w:color w:val="000000"/>
          <w:sz w:val="28"/>
        </w:rPr>
        <w:t>5-тармағының</w:t>
      </w:r>
      <w:r>
        <w:rPr>
          <w:rFonts w:ascii="Times New Roman"/>
          <w:b w:val="false"/>
          <w:i w:val="false"/>
          <w:color w:val="000000"/>
          <w:sz w:val="28"/>
        </w:rPr>
        <w:t xml:space="preserve"> 6), 8) жəне 9) тармақшаларында көзделген жағдайларда əскери емес лауазымдарда əскери қызмет өткерген;</w:t>
      </w:r>
    </w:p>
    <w:p>
      <w:pPr>
        <w:spacing w:after="0"/>
        <w:ind w:left="0"/>
        <w:jc w:val="both"/>
      </w:pPr>
      <w:r>
        <w:rPr>
          <w:rFonts w:ascii="Times New Roman"/>
          <w:b w:val="false"/>
          <w:i w:val="false"/>
          <w:color w:val="000000"/>
          <w:sz w:val="28"/>
        </w:rPr>
        <w:t>
      3) қамақта болған кезеңдерде;</w:t>
      </w:r>
    </w:p>
    <w:p>
      <w:pPr>
        <w:spacing w:after="0"/>
        <w:ind w:left="0"/>
        <w:jc w:val="both"/>
      </w:pPr>
      <w:r>
        <w:rPr>
          <w:rFonts w:ascii="Times New Roman"/>
          <w:b w:val="false"/>
          <w:i w:val="false"/>
          <w:color w:val="000000"/>
          <w:sz w:val="28"/>
        </w:rPr>
        <w:t>
      4) Қазақстан Республикасының заңнамасында көзделген жағдайларда төленбейді.</w:t>
      </w:r>
    </w:p>
    <w:p>
      <w:pPr>
        <w:spacing w:after="0"/>
        <w:ind w:left="0"/>
        <w:jc w:val="both"/>
      </w:pPr>
      <w:r>
        <w:rPr>
          <w:rFonts w:ascii="Times New Roman"/>
          <w:b w:val="false"/>
          <w:i w:val="false"/>
          <w:color w:val="000000"/>
          <w:sz w:val="28"/>
        </w:rPr>
        <w:t>
      Ақшалай ризықты, жəрдемақылар мен басқа да төлемдерді төлеу тəртібін уəкілетті органдар белгілейді.</w:t>
      </w:r>
    </w:p>
    <w:bookmarkStart w:name="z574" w:id="504"/>
    <w:p>
      <w:pPr>
        <w:spacing w:after="0"/>
        <w:ind w:left="0"/>
        <w:jc w:val="both"/>
      </w:pPr>
      <w:r>
        <w:rPr>
          <w:rFonts w:ascii="Times New Roman"/>
          <w:b w:val="false"/>
          <w:i w:val="false"/>
          <w:color w:val="000000"/>
          <w:sz w:val="28"/>
        </w:rPr>
        <w:t>
      2. Әскери қызметшілерге жарылу қаупі бар заттарды және өзге де жарылғыш құрылғыларды іздеу, тасымалдау, залалсыздандыру және жою жөніндегі жауынгерлік міндеттерді орындаған кезде уәкілетті орган айқындайтын тәртіппен тәулігіне бір айлық есептік көрсеткіш мөлшерінде жәрдемақы төленеді.</w:t>
      </w:r>
    </w:p>
    <w:bookmarkEnd w:id="504"/>
    <w:bookmarkStart w:name="z575" w:id="505"/>
    <w:p>
      <w:pPr>
        <w:spacing w:after="0"/>
        <w:ind w:left="0"/>
        <w:jc w:val="both"/>
      </w:pPr>
      <w:r>
        <w:rPr>
          <w:rFonts w:ascii="Times New Roman"/>
          <w:b w:val="false"/>
          <w:i w:val="false"/>
          <w:color w:val="000000"/>
          <w:sz w:val="28"/>
        </w:rPr>
        <w:t>
      3. Радиоактивті материалдарды, иондаушы сәулелену көздерін, аса жоғары жиілікті және (немесе) зымыран отынының құрамдастарын пайдаланумен, сақтаумен байланысты лауазымдарда қызмет өткеретін, сондай-ақ көрсетілген жұмыстарға және объектілерде радиоактивті материалдарды, иондаушы сәулелену көздерін, аса жоғары жиілікті және (немесе) зымыран отынының құрамдастарын пайдаланумен, сақтаумен байланысты авария салдарларын жою жөніндегі жұмыстарға уақытша тартылатын әскери қызметшілерге нақты жұмыс істеген уақытына тепе-тең ұзақтығы жылына он екі тәулікке дейін қосымша демалыс беріледі.</w:t>
      </w:r>
    </w:p>
    <w:bookmarkEnd w:id="505"/>
    <w:bookmarkStart w:name="z576" w:id="506"/>
    <w:p>
      <w:pPr>
        <w:spacing w:after="0"/>
        <w:ind w:left="0"/>
        <w:jc w:val="both"/>
      </w:pPr>
      <w:r>
        <w:rPr>
          <w:rFonts w:ascii="Times New Roman"/>
          <w:b w:val="false"/>
          <w:i w:val="false"/>
          <w:color w:val="000000"/>
          <w:sz w:val="28"/>
        </w:rPr>
        <w:t>
      4. Келісімшарт бойынша әскери қызметшілерге жабық және оқшауланған әскери қалашықтарда, шекара бөлімшелерінде және бөлімдерінде тұратындарды қоспағанда, коммуналдық қызметтерге арналған шығыстарды төлеу үшін уәкілетті органдардың бірінші басшылары айқындайтын тәртіппен, тиісті қаржы жылына арналған республикалық бюджет туралы заңда белгіленген мөлшерде ақшалай өтемақы төленеді.</w:t>
      </w:r>
    </w:p>
    <w:bookmarkEnd w:id="506"/>
    <w:bookmarkStart w:name="z577" w:id="507"/>
    <w:p>
      <w:pPr>
        <w:spacing w:after="0"/>
        <w:ind w:left="0"/>
        <w:jc w:val="both"/>
      </w:pPr>
      <w:r>
        <w:rPr>
          <w:rFonts w:ascii="Times New Roman"/>
          <w:b w:val="false"/>
          <w:i w:val="false"/>
          <w:color w:val="000000"/>
          <w:sz w:val="28"/>
        </w:rPr>
        <w:t>
      5. Әскери қызметшілерді әскери-медициналық мекемелерде (ұйымдарда, бөлімшелерде) медициналық қамтамасыз ету бюджет қаражаты есебінен жүзеге асырылады.</w:t>
      </w:r>
    </w:p>
    <w:bookmarkEnd w:id="507"/>
    <w:bookmarkStart w:name="z859" w:id="508"/>
    <w:p>
      <w:pPr>
        <w:spacing w:after="0"/>
        <w:ind w:left="0"/>
        <w:jc w:val="both"/>
      </w:pPr>
      <w:r>
        <w:rPr>
          <w:rFonts w:ascii="Times New Roman"/>
          <w:b w:val="false"/>
          <w:i w:val="false"/>
          <w:color w:val="000000"/>
          <w:sz w:val="28"/>
        </w:rPr>
        <w:t>
      5-1. Әскери қызметшілердің әскери қызмет өткеру орнында немесе тұрғылықты жерінде әскери-медициналық (медициналық) бөлімшелер немесе оларда тиісті бөлімшелер, мамандар не арнайы жабдық болмаған кезде медициналық көрсетілімдер бойынша әскери қызметшілерге медициналық көмекті денсаулық сақтау субъектілері:</w:t>
      </w:r>
    </w:p>
    <w:bookmarkEnd w:id="508"/>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p>
      <w:pPr>
        <w:spacing w:after="0"/>
        <w:ind w:left="0"/>
        <w:jc w:val="both"/>
      </w:pPr>
      <w:r>
        <w:rPr>
          <w:rFonts w:ascii="Times New Roman"/>
          <w:b w:val="false"/>
          <w:i w:val="false"/>
          <w:color w:val="000000"/>
          <w:sz w:val="28"/>
        </w:rPr>
        <w:t>
      Әскери қызметшілерге осы тармақтың бірінші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әскери қызметшілерге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p>
      <w:pPr>
        <w:spacing w:after="0"/>
        <w:ind w:left="0"/>
        <w:jc w:val="both"/>
      </w:pPr>
      <w:r>
        <w:rPr>
          <w:rFonts w:ascii="Times New Roman"/>
          <w:b w:val="false"/>
          <w:i w:val="false"/>
          <w:color w:val="000000"/>
          <w:sz w:val="28"/>
        </w:rPr>
        <w:t>
      Әскери қызмет міндеттерін атқару кезінде жараланған, контузия, жарақат алған, мертіккен немесе ауырған әскери қызметшілер, құрылымында олар әскери қызметті өткеретін Қарулы Күштердің қаражаты есебінен санаториялық-курорттық емделуге жіберіледі.</w:t>
      </w:r>
    </w:p>
    <w:p>
      <w:pPr>
        <w:spacing w:after="0"/>
        <w:ind w:left="0"/>
        <w:jc w:val="both"/>
      </w:pPr>
      <w:r>
        <w:rPr>
          <w:rFonts w:ascii="Times New Roman"/>
          <w:b w:val="false"/>
          <w:i w:val="false"/>
          <w:color w:val="000000"/>
          <w:sz w:val="28"/>
        </w:rPr>
        <w:t>
      Мерзімді қызметтің әскери қызметшілері және әскери оқу орындарының курсанттары медициналық көрсетілімдер болған кезде мемлекет есебінен санаториялық-курорттық емделумен қамтамасыз етіледі.</w:t>
      </w:r>
    </w:p>
    <w:bookmarkStart w:name="z583" w:id="509"/>
    <w:p>
      <w:pPr>
        <w:spacing w:after="0"/>
        <w:ind w:left="0"/>
        <w:jc w:val="both"/>
      </w:pPr>
      <w:r>
        <w:rPr>
          <w:rFonts w:ascii="Times New Roman"/>
          <w:b w:val="false"/>
          <w:i w:val="false"/>
          <w:color w:val="000000"/>
          <w:sz w:val="28"/>
        </w:rPr>
        <w:t>
      6. Әскери қызметшілер мемлекет есебінен бюджеттік жоспарлау жөніндегі орталық уәкілетті органмен келісу бойынша уәкілетті мемлекеттік органдардың бірінші басшылары бекіткен нормалар бойынша және уәкілетті органның бірінші басшысы айқындайтын тәртіппен заттай мүлікпен қамтамасыз етіледі.</w:t>
      </w:r>
    </w:p>
    <w:bookmarkEnd w:id="509"/>
    <w:bookmarkStart w:name="z584" w:id="510"/>
    <w:p>
      <w:pPr>
        <w:spacing w:after="0"/>
        <w:ind w:left="0"/>
        <w:jc w:val="both"/>
      </w:pPr>
      <w:r>
        <w:rPr>
          <w:rFonts w:ascii="Times New Roman"/>
          <w:b w:val="false"/>
          <w:i w:val="false"/>
          <w:color w:val="000000"/>
          <w:sz w:val="28"/>
        </w:rPr>
        <w:t>
      7. Әскери қызметшілер бюджеттік жоспарлау жөніндегі орталық мемлекеттік органмен келісу бойынша Қазақстан Республикасы уәкілетті мемлекеттік органдарының бірінші басшылары белгілейтін нормалар бойынша мынадай жағдайларда:</w:t>
      </w:r>
    </w:p>
    <w:bookmarkEnd w:id="510"/>
    <w:bookmarkStart w:name="z585" w:id="511"/>
    <w:p>
      <w:pPr>
        <w:spacing w:after="0"/>
        <w:ind w:left="0"/>
        <w:jc w:val="both"/>
      </w:pPr>
      <w:r>
        <w:rPr>
          <w:rFonts w:ascii="Times New Roman"/>
          <w:b w:val="false"/>
          <w:i w:val="false"/>
          <w:color w:val="000000"/>
          <w:sz w:val="28"/>
        </w:rPr>
        <w:t>
      1) жауынгерлік кезекшілікті атқарған кезде;</w:t>
      </w:r>
    </w:p>
    <w:bookmarkEnd w:id="511"/>
    <w:bookmarkStart w:name="z586" w:id="512"/>
    <w:p>
      <w:pPr>
        <w:spacing w:after="0"/>
        <w:ind w:left="0"/>
        <w:jc w:val="both"/>
      </w:pPr>
      <w:r>
        <w:rPr>
          <w:rFonts w:ascii="Times New Roman"/>
          <w:b w:val="false"/>
          <w:i w:val="false"/>
          <w:color w:val="000000"/>
          <w:sz w:val="28"/>
        </w:rPr>
        <w:t>
      2) қарауылдағы қызметті атқарған кезде;</w:t>
      </w:r>
    </w:p>
    <w:bookmarkEnd w:id="512"/>
    <w:bookmarkStart w:name="z587" w:id="513"/>
    <w:p>
      <w:pPr>
        <w:spacing w:after="0"/>
        <w:ind w:left="0"/>
        <w:jc w:val="both"/>
      </w:pPr>
      <w:r>
        <w:rPr>
          <w:rFonts w:ascii="Times New Roman"/>
          <w:b w:val="false"/>
          <w:i w:val="false"/>
          <w:color w:val="000000"/>
          <w:sz w:val="28"/>
        </w:rPr>
        <w:t>
      3) тәуліктік нарядты атқарған кезде;</w:t>
      </w:r>
    </w:p>
    <w:bookmarkEnd w:id="513"/>
    <w:bookmarkStart w:name="z588" w:id="514"/>
    <w:p>
      <w:pPr>
        <w:spacing w:after="0"/>
        <w:ind w:left="0"/>
        <w:jc w:val="both"/>
      </w:pPr>
      <w:r>
        <w:rPr>
          <w:rFonts w:ascii="Times New Roman"/>
          <w:b w:val="false"/>
          <w:i w:val="false"/>
          <w:color w:val="000000"/>
          <w:sz w:val="28"/>
        </w:rPr>
        <w:t>
      4) далалық шығуларға (теңізге шығуларға) қатысқан кезде;</w:t>
      </w:r>
    </w:p>
    <w:bookmarkEnd w:id="514"/>
    <w:bookmarkStart w:name="z589" w:id="515"/>
    <w:p>
      <w:pPr>
        <w:spacing w:after="0"/>
        <w:ind w:left="0"/>
        <w:jc w:val="both"/>
      </w:pPr>
      <w:r>
        <w:rPr>
          <w:rFonts w:ascii="Times New Roman"/>
          <w:b w:val="false"/>
          <w:i w:val="false"/>
          <w:color w:val="000000"/>
          <w:sz w:val="28"/>
        </w:rPr>
        <w:t>
      5) орналасқан орындарда дауылға қарсы әзірлік кезіндегі іс-шараларды жүзеге асырған кезде;</w:t>
      </w:r>
    </w:p>
    <w:bookmarkEnd w:id="515"/>
    <w:bookmarkStart w:name="z590" w:id="516"/>
    <w:p>
      <w:pPr>
        <w:spacing w:after="0"/>
        <w:ind w:left="0"/>
        <w:jc w:val="both"/>
      </w:pPr>
      <w:r>
        <w:rPr>
          <w:rFonts w:ascii="Times New Roman"/>
          <w:b w:val="false"/>
          <w:i w:val="false"/>
          <w:color w:val="000000"/>
          <w:sz w:val="28"/>
        </w:rPr>
        <w:t>
      6) маяктарда вахтада тұрған кезде;</w:t>
      </w:r>
    </w:p>
    <w:bookmarkEnd w:id="516"/>
    <w:bookmarkStart w:name="z591" w:id="517"/>
    <w:p>
      <w:pPr>
        <w:spacing w:after="0"/>
        <w:ind w:left="0"/>
        <w:jc w:val="both"/>
      </w:pPr>
      <w:r>
        <w:rPr>
          <w:rFonts w:ascii="Times New Roman"/>
          <w:b w:val="false"/>
          <w:i w:val="false"/>
          <w:color w:val="000000"/>
          <w:sz w:val="28"/>
        </w:rPr>
        <w:t>
      7) суасты міндеттерін (жұмыстарын) орындаған кезде;</w:t>
      </w:r>
    </w:p>
    <w:bookmarkEnd w:id="517"/>
    <w:bookmarkStart w:name="z592" w:id="518"/>
    <w:p>
      <w:pPr>
        <w:spacing w:after="0"/>
        <w:ind w:left="0"/>
        <w:jc w:val="both"/>
      </w:pPr>
      <w:r>
        <w:rPr>
          <w:rFonts w:ascii="Times New Roman"/>
          <w:b w:val="false"/>
          <w:i w:val="false"/>
          <w:color w:val="000000"/>
          <w:sz w:val="28"/>
        </w:rPr>
        <w:t>
      8) парашютпен секірген кезде;</w:t>
      </w:r>
    </w:p>
    <w:bookmarkEnd w:id="518"/>
    <w:bookmarkStart w:name="z593" w:id="519"/>
    <w:p>
      <w:pPr>
        <w:spacing w:after="0"/>
        <w:ind w:left="0"/>
        <w:jc w:val="both"/>
      </w:pPr>
      <w:r>
        <w:rPr>
          <w:rFonts w:ascii="Times New Roman"/>
          <w:b w:val="false"/>
          <w:i w:val="false"/>
          <w:color w:val="000000"/>
          <w:sz w:val="28"/>
        </w:rPr>
        <w:t>
      9) күзету бойынша əскери эшелон, қарауыл құрамында барған жəне əскери жүкпен қабылдау орнына дейін жəне кері қайтқанда ілесіп жүрген кезде;</w:t>
      </w:r>
    </w:p>
    <w:bookmarkEnd w:id="519"/>
    <w:bookmarkStart w:name="z594" w:id="520"/>
    <w:p>
      <w:pPr>
        <w:spacing w:after="0"/>
        <w:ind w:left="0"/>
        <w:jc w:val="both"/>
      </w:pPr>
      <w:r>
        <w:rPr>
          <w:rFonts w:ascii="Times New Roman"/>
          <w:b w:val="false"/>
          <w:i w:val="false"/>
          <w:color w:val="000000"/>
          <w:sz w:val="28"/>
        </w:rPr>
        <w:t>
      10) әскери-медициналық (медициналық) бөлімшелерде стационарлық емделуде (медициналық куәландыруда) болған кезде;</w:t>
      </w:r>
    </w:p>
    <w:bookmarkEnd w:id="520"/>
    <w:bookmarkStart w:name="z595" w:id="521"/>
    <w:p>
      <w:pPr>
        <w:spacing w:after="0"/>
        <w:ind w:left="0"/>
        <w:jc w:val="both"/>
      </w:pPr>
      <w:r>
        <w:rPr>
          <w:rFonts w:ascii="Times New Roman"/>
          <w:b w:val="false"/>
          <w:i w:val="false"/>
          <w:color w:val="000000"/>
          <w:sz w:val="28"/>
        </w:rPr>
        <w:t>
      11) гауптвахтаға жапқан кезде;</w:t>
      </w:r>
    </w:p>
    <w:bookmarkEnd w:id="521"/>
    <w:bookmarkStart w:name="z320" w:id="522"/>
    <w:p>
      <w:pPr>
        <w:spacing w:after="0"/>
        <w:ind w:left="0"/>
        <w:jc w:val="both"/>
      </w:pPr>
      <w:r>
        <w:rPr>
          <w:rFonts w:ascii="Times New Roman"/>
          <w:b w:val="false"/>
          <w:i w:val="false"/>
          <w:color w:val="000000"/>
          <w:sz w:val="28"/>
        </w:rPr>
        <w:t>
      12) бітімгершілік операцияға қатысқан кезде, сондай-ақ бітімгершілік операция жүргізу аймағына (ауданына) бару және кері қайту кезінде тамақтандырумен қамтамасыз етіледі.</w:t>
      </w:r>
    </w:p>
    <w:bookmarkEnd w:id="522"/>
    <w:bookmarkStart w:name="z596" w:id="523"/>
    <w:p>
      <w:pPr>
        <w:spacing w:after="0"/>
        <w:ind w:left="0"/>
        <w:jc w:val="both"/>
      </w:pPr>
      <w:r>
        <w:rPr>
          <w:rFonts w:ascii="Times New Roman"/>
          <w:b w:val="false"/>
          <w:i w:val="false"/>
          <w:color w:val="000000"/>
          <w:sz w:val="28"/>
        </w:rPr>
        <w:t>
      Ұшқыштар құрамының әскери қызметшілері әскери қызмет өткеру уақытында тамақтанумен қамтамасыз етіледі.</w:t>
      </w:r>
    </w:p>
    <w:bookmarkEnd w:id="523"/>
    <w:bookmarkStart w:name="z597" w:id="524"/>
    <w:p>
      <w:pPr>
        <w:spacing w:after="0"/>
        <w:ind w:left="0"/>
        <w:jc w:val="both"/>
      </w:pPr>
      <w:r>
        <w:rPr>
          <w:rFonts w:ascii="Times New Roman"/>
          <w:b w:val="false"/>
          <w:i w:val="false"/>
          <w:color w:val="000000"/>
          <w:sz w:val="28"/>
        </w:rPr>
        <w:t>
      Авиациялық техникаға қызмет көрсетуге және ұшуларды қамтамасыз етуге рұқсат етілген инженерлік-техникалық құрам ұшуларды дайындау және орындау кезеңінде тамақтанумен қамтамасыз етіледі.</w:t>
      </w:r>
    </w:p>
    <w:bookmarkEnd w:id="524"/>
    <w:bookmarkStart w:name="z842" w:id="525"/>
    <w:p>
      <w:pPr>
        <w:spacing w:after="0"/>
        <w:ind w:left="0"/>
        <w:jc w:val="both"/>
      </w:pPr>
      <w:r>
        <w:rPr>
          <w:rFonts w:ascii="Times New Roman"/>
          <w:b w:val="false"/>
          <w:i w:val="false"/>
          <w:color w:val="000000"/>
          <w:sz w:val="28"/>
        </w:rPr>
        <w:t>
      Негізгі азық-түлік үлестерінің белгіленген нормалары бойынша тамақтандырумен қамтамасыз етуге мүмкін болмаған кезде келісімшарт бойынша əскери қызметшілерге уəкілетті органның басшысы айқындаған тəртіппен жалпы əскери үлес құны мөлшерінде ақшалай өтемақы төленеді.</w:t>
      </w:r>
    </w:p>
    <w:bookmarkEnd w:id="525"/>
    <w:bookmarkStart w:name="z843" w:id="526"/>
    <w:p>
      <w:pPr>
        <w:spacing w:after="0"/>
        <w:ind w:left="0"/>
        <w:jc w:val="both"/>
      </w:pPr>
      <w:r>
        <w:rPr>
          <w:rFonts w:ascii="Times New Roman"/>
          <w:b w:val="false"/>
          <w:i w:val="false"/>
          <w:color w:val="000000"/>
          <w:sz w:val="28"/>
        </w:rPr>
        <w:t>
      Оқу-жаттығу жиындары кезеңінде əскери кафедралардың өтеусіз негізде білім алып жатқан студенттері, əскери оқу орындарына түсу кезінде əскерге шақырылушылар, сондай-ақ "Жас ұлан" республикалық мектептеріне оқуға түсу емтихандарын тапсыру үшін келген жəне казармалық жағдайда тұратын кандидаттар мемлекет есебінен тиісті нормалар бойынша тамақтандырумен қамтамасыз етіледі. Оқу-жаттығу жиындары кезеңінде әскери кафедралардың өтеулі негізде білім алып жатқан студенттері өздерінің жанында тиісті әскери кафедралар жұмыс істейтін жоғары және (немесе) жоғары оқу орнынан кейінгі білім беру ұйымдарының есебінен тиісті нормалар бойынша тамақтандырумен қамтамасыз етіледі.</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Тамақтандыруды ұйымдастыру тəртібін уəкілетті органның басшысы айқындайды.</w:t>
      </w:r>
    </w:p>
    <w:bookmarkStart w:name="z845" w:id="527"/>
    <w:p>
      <w:pPr>
        <w:spacing w:after="0"/>
        <w:ind w:left="0"/>
        <w:jc w:val="both"/>
      </w:pPr>
      <w:r>
        <w:rPr>
          <w:rFonts w:ascii="Times New Roman"/>
          <w:b w:val="false"/>
          <w:i w:val="false"/>
          <w:color w:val="000000"/>
          <w:sz w:val="28"/>
        </w:rPr>
        <w:t>
      Ұдайы жауынгерлік əзірліктегі əскери бөлімдерде взвод (топ, есептоп) жəне рота (батарея, жеке взвод, 4-дəрежелі корабль) бөлімшелеріндегі офицерлік құрам лауазымдарындағы, сондай-ақ қатардағы жəне сержанттық құрамдар лауазымдарындағы Қарулы Күштердің əскери қызметшілері қызмет уақытының регламентінде белгіленген жұмыс күндері мемлекет есебінен тамақтандырумен (түскі аспен) қамтамасыз етіледі.</w:t>
      </w:r>
    </w:p>
    <w:bookmarkEnd w:id="527"/>
    <w:bookmarkStart w:name="z846" w:id="528"/>
    <w:p>
      <w:pPr>
        <w:spacing w:after="0"/>
        <w:ind w:left="0"/>
        <w:jc w:val="both"/>
      </w:pPr>
      <w:r>
        <w:rPr>
          <w:rFonts w:ascii="Times New Roman"/>
          <w:b w:val="false"/>
          <w:i w:val="false"/>
          <w:color w:val="000000"/>
          <w:sz w:val="28"/>
        </w:rPr>
        <w:t>
      Осы тармақта көрсетілген əскери бөлімдердің тізбесін Қазақстан Республикасының Қорғаныс министрі айқындайды.</w:t>
      </w:r>
    </w:p>
    <w:bookmarkEnd w:id="528"/>
    <w:bookmarkStart w:name="z598" w:id="529"/>
    <w:p>
      <w:pPr>
        <w:spacing w:after="0"/>
        <w:ind w:left="0"/>
        <w:jc w:val="both"/>
      </w:pPr>
      <w:r>
        <w:rPr>
          <w:rFonts w:ascii="Times New Roman"/>
          <w:b w:val="false"/>
          <w:i w:val="false"/>
          <w:color w:val="000000"/>
          <w:sz w:val="28"/>
        </w:rPr>
        <w:t>
      8. Уəкілетті орган айқындаған тəртіппен əскери қызметшілердің:</w:t>
      </w:r>
    </w:p>
    <w:bookmarkEnd w:id="529"/>
    <w:p>
      <w:pPr>
        <w:spacing w:after="0"/>
        <w:ind w:left="0"/>
        <w:jc w:val="both"/>
      </w:pPr>
      <w:r>
        <w:rPr>
          <w:rFonts w:ascii="Times New Roman"/>
          <w:b w:val="false"/>
          <w:i w:val="false"/>
          <w:color w:val="000000"/>
          <w:sz w:val="28"/>
        </w:rPr>
        <w:t>
      1) əскери қызметке, əскери жиындарға шақырылған;</w:t>
      </w:r>
    </w:p>
    <w:p>
      <w:pPr>
        <w:spacing w:after="0"/>
        <w:ind w:left="0"/>
        <w:jc w:val="both"/>
      </w:pPr>
      <w:r>
        <w:rPr>
          <w:rFonts w:ascii="Times New Roman"/>
          <w:b w:val="false"/>
          <w:i w:val="false"/>
          <w:color w:val="000000"/>
          <w:sz w:val="28"/>
        </w:rPr>
        <w:t>
      2) басқа жергілікті жерге, оның ішінде əскери бөлімнің немесе бөлімшенің құрамында жаңа қызмет орнына ауысқан;</w:t>
      </w:r>
    </w:p>
    <w:p>
      <w:pPr>
        <w:spacing w:after="0"/>
        <w:ind w:left="0"/>
        <w:jc w:val="both"/>
      </w:pPr>
      <w:r>
        <w:rPr>
          <w:rFonts w:ascii="Times New Roman"/>
          <w:b w:val="false"/>
          <w:i w:val="false"/>
          <w:color w:val="000000"/>
          <w:sz w:val="28"/>
        </w:rPr>
        <w:t>
      3) уəкілетті орган жоғары оқу орнынан кейінгі білім беру бағдарламаларын іске асыратын əскери оқу орындарына, басқа да білім беру ұйымдарына, оның ішінде шетелдік оқу орындарына оқуға жіберген, сондай-ақ үлгерімсіздігі, тəртіпсіздігі үшін, басқа да теріс себептермен немесе өз бастамасы бойынша шығарып жіберу жағдайларын қоспағанда, оқу бітіргеннен кейін;</w:t>
      </w:r>
    </w:p>
    <w:p>
      <w:pPr>
        <w:spacing w:after="0"/>
        <w:ind w:left="0"/>
        <w:jc w:val="both"/>
      </w:pPr>
      <w:r>
        <w:rPr>
          <w:rFonts w:ascii="Times New Roman"/>
          <w:b w:val="false"/>
          <w:i w:val="false"/>
          <w:color w:val="000000"/>
          <w:sz w:val="28"/>
        </w:rPr>
        <w:t>
      4) əскери-медициналық бөлімшелер Қазақстан Республикасының шегінде стационарлық емдеу орнына, оның ішінде əскери-дəрігерлік (ұшу) комиссиядан өту үшін жіберген жəне кері қайтқан;</w:t>
      </w:r>
    </w:p>
    <w:p>
      <w:pPr>
        <w:spacing w:after="0"/>
        <w:ind w:left="0"/>
        <w:jc w:val="both"/>
      </w:pPr>
      <w:r>
        <w:rPr>
          <w:rFonts w:ascii="Times New Roman"/>
          <w:b w:val="false"/>
          <w:i w:val="false"/>
          <w:color w:val="000000"/>
          <w:sz w:val="28"/>
        </w:rPr>
        <w:t>
      5) қызметтік іссапармен жол жүрген жəне кері қайтқан;</w:t>
      </w:r>
    </w:p>
    <w:p>
      <w:pPr>
        <w:spacing w:after="0"/>
        <w:ind w:left="0"/>
        <w:jc w:val="both"/>
      </w:pPr>
      <w:r>
        <w:rPr>
          <w:rFonts w:ascii="Times New Roman"/>
          <w:b w:val="false"/>
          <w:i w:val="false"/>
          <w:color w:val="000000"/>
          <w:sz w:val="28"/>
        </w:rPr>
        <w:t>
      6) оқу-жаттығуларға, далалық шығуға (теңізге шығуға), əскерлер парадтарына жол жүрген жəне кері қайтқан;</w:t>
      </w:r>
    </w:p>
    <w:p>
      <w:pPr>
        <w:spacing w:after="0"/>
        <w:ind w:left="0"/>
        <w:jc w:val="both"/>
      </w:pPr>
      <w:r>
        <w:rPr>
          <w:rFonts w:ascii="Times New Roman"/>
          <w:b w:val="false"/>
          <w:i w:val="false"/>
          <w:color w:val="000000"/>
          <w:sz w:val="28"/>
        </w:rPr>
        <w:t>
      7) төтенше жағдайларды жоюға қатысқан жəне кері қайтқан;</w:t>
      </w:r>
    </w:p>
    <w:p>
      <w:pPr>
        <w:spacing w:after="0"/>
        <w:ind w:left="0"/>
        <w:jc w:val="both"/>
      </w:pPr>
      <w:r>
        <w:rPr>
          <w:rFonts w:ascii="Times New Roman"/>
          <w:b w:val="false"/>
          <w:i w:val="false"/>
          <w:color w:val="000000"/>
          <w:sz w:val="28"/>
        </w:rPr>
        <w:t>
      8) ұрыс қимылдарына, төтенше немесе соғыс жағдайларында, сондай-ақ қарулы қақтығыстар жағдайларында міндеттерді орындауға қатысқан;</w:t>
      </w:r>
    </w:p>
    <w:p>
      <w:pPr>
        <w:spacing w:after="0"/>
        <w:ind w:left="0"/>
        <w:jc w:val="both"/>
      </w:pPr>
      <w:r>
        <w:rPr>
          <w:rFonts w:ascii="Times New Roman"/>
          <w:b w:val="false"/>
          <w:i w:val="false"/>
          <w:color w:val="000000"/>
          <w:sz w:val="28"/>
        </w:rPr>
        <w:t>
      9) бейбітшілік пен қауіпсіздікті қолдау жөніндегі бітімгершілік операцияларға қатысқан;</w:t>
      </w:r>
    </w:p>
    <w:p>
      <w:pPr>
        <w:spacing w:after="0"/>
        <w:ind w:left="0"/>
        <w:jc w:val="both"/>
      </w:pPr>
      <w:r>
        <w:rPr>
          <w:rFonts w:ascii="Times New Roman"/>
          <w:b w:val="false"/>
          <w:i w:val="false"/>
          <w:color w:val="000000"/>
          <w:sz w:val="28"/>
        </w:rPr>
        <w:t>
      10) терроризмге қарсы операцияларға қатысқан;</w:t>
      </w:r>
    </w:p>
    <w:p>
      <w:pPr>
        <w:spacing w:after="0"/>
        <w:ind w:left="0"/>
        <w:jc w:val="both"/>
      </w:pPr>
      <w:r>
        <w:rPr>
          <w:rFonts w:ascii="Times New Roman"/>
          <w:b w:val="false"/>
          <w:i w:val="false"/>
          <w:color w:val="000000"/>
          <w:sz w:val="28"/>
        </w:rPr>
        <w:t>
      11) əскери жүктерді, оның ішінде мемлекеттік құпияларды құрайтын мəліметтерден тұратын құжаттарды, бұйымдарды жəне əскери жүктерді күзету жəне ілесіп жүру бойынша қарауыл құрамында қабылдау (тапсыру) орындарына дейін барған жəне кері қайтқан;</w:t>
      </w:r>
    </w:p>
    <w:p>
      <w:pPr>
        <w:spacing w:after="0"/>
        <w:ind w:left="0"/>
        <w:jc w:val="both"/>
      </w:pPr>
      <w:r>
        <w:rPr>
          <w:rFonts w:ascii="Times New Roman"/>
          <w:b w:val="false"/>
          <w:i w:val="false"/>
          <w:color w:val="000000"/>
          <w:sz w:val="28"/>
        </w:rPr>
        <w:t>
      12) мыналармен:</w:t>
      </w:r>
    </w:p>
    <w:p>
      <w:pPr>
        <w:spacing w:after="0"/>
        <w:ind w:left="0"/>
        <w:jc w:val="both"/>
      </w:pPr>
      <w:r>
        <w:rPr>
          <w:rFonts w:ascii="Times New Roman"/>
          <w:b w:val="false"/>
          <w:i w:val="false"/>
          <w:color w:val="000000"/>
          <w:sz w:val="28"/>
        </w:rPr>
        <w:t>
      əскери шақырылғандар, əскери міндеттілер бар командалармен;</w:t>
      </w:r>
    </w:p>
    <w:p>
      <w:pPr>
        <w:spacing w:after="0"/>
        <w:ind w:left="0"/>
        <w:jc w:val="both"/>
      </w:pPr>
      <w:r>
        <w:rPr>
          <w:rFonts w:ascii="Times New Roman"/>
          <w:b w:val="false"/>
          <w:i w:val="false"/>
          <w:color w:val="000000"/>
          <w:sz w:val="28"/>
        </w:rPr>
        <w:t>
      қамаққа алынған, ұсталған əскери қызметшілермен, əскери міндеттілермен;</w:t>
      </w:r>
    </w:p>
    <w:p>
      <w:pPr>
        <w:spacing w:after="0"/>
        <w:ind w:left="0"/>
        <w:jc w:val="both"/>
      </w:pPr>
      <w:r>
        <w:rPr>
          <w:rFonts w:ascii="Times New Roman"/>
          <w:b w:val="false"/>
          <w:i w:val="false"/>
          <w:color w:val="000000"/>
          <w:sz w:val="28"/>
        </w:rPr>
        <w:t>
      қаза тапқан (қайтыс болған) əскери қызметшінің мəйіті салынған табытпен жерлеу орнына дейін ілесіп жүрген жəне кері қайтқан жағдайларда, теміржол, автомобиль жəне ішкі су көлігімен мемлекет есебінен жол жүруге құқығы бар.</w:t>
      </w:r>
    </w:p>
    <w:p>
      <w:pPr>
        <w:spacing w:after="0"/>
        <w:ind w:left="0"/>
        <w:jc w:val="both"/>
      </w:pPr>
      <w:r>
        <w:rPr>
          <w:rFonts w:ascii="Times New Roman"/>
          <w:b w:val="false"/>
          <w:i w:val="false"/>
          <w:color w:val="000000"/>
          <w:sz w:val="28"/>
        </w:rPr>
        <w:t xml:space="preserve">
      Әскери қызметшілер мен олардың отбасы мүшелерінің уәкілетті органның басшысы айқындайтын тәртіппен әуе көлігімен мемлекет есебінен жол жүруге құқығы бар. </w:t>
      </w:r>
    </w:p>
    <w:p>
      <w:pPr>
        <w:spacing w:after="0"/>
        <w:ind w:left="0"/>
        <w:jc w:val="both"/>
      </w:pPr>
      <w:r>
        <w:rPr>
          <w:rFonts w:ascii="Times New Roman"/>
          <w:b w:val="false"/>
          <w:i w:val="false"/>
          <w:color w:val="000000"/>
          <w:sz w:val="28"/>
        </w:rPr>
        <w:t>
      Курсанттарды, кадеттерді және мерзімді қызметтегі әскери қызметшілерді қоспағанда, әскери қызметшілерге басқа жергілікті жерге жаңа қызмет орнына ауысқан кезде Қазақстан Республикасының шегінде өз мүлкін тасымалдау үшін ақша уәкілетті органның басшысы айқындайтын тәртіппен автомобиль жолының әрбір 20 километріне бір айлық есептік көрсеткіш мөлшерінде мемлекет есебінен төленеді.</w:t>
      </w:r>
    </w:p>
    <w:p>
      <w:pPr>
        <w:spacing w:after="0"/>
        <w:ind w:left="0"/>
        <w:jc w:val="both"/>
      </w:pPr>
      <w:r>
        <w:rPr>
          <w:rFonts w:ascii="Times New Roman"/>
          <w:b w:val="false"/>
          <w:i w:val="false"/>
          <w:color w:val="000000"/>
          <w:sz w:val="28"/>
        </w:rPr>
        <w:t>
      Курсанттарды, кадеттерді жəне əскерге шақыру бойынша əскери қызметшілерді қоспағанда, əскери қызметшілер 100 километрден астам қашықтықтағы басқа жергілікті жерге жаңа қызмет орнына (оның ішінде əскери бөлім (мекеме) немесе бөлімше құрамында) ауыстырылған кезде оларға əскери қызметшінің өзіне екі айлық ақшалай қаражат жəне əрбір отбасы мүшесіне:</w:t>
      </w:r>
    </w:p>
    <w:p>
      <w:pPr>
        <w:spacing w:after="0"/>
        <w:ind w:left="0"/>
        <w:jc w:val="both"/>
      </w:pPr>
      <w:r>
        <w:rPr>
          <w:rFonts w:ascii="Times New Roman"/>
          <w:b w:val="false"/>
          <w:i w:val="false"/>
          <w:color w:val="000000"/>
          <w:sz w:val="28"/>
        </w:rPr>
        <w:t>
      1) жұбайына (зайыбына);</w:t>
      </w:r>
    </w:p>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баласына (балаларына), оның ішінде ортақ немесе ерлі-зайыптылардың біреуінің баласына (балаларына);</w:t>
      </w:r>
    </w:p>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 баланы (мүгедек балаларды) қоспағанда, жасына қарамастан, ортақ немесе ерлі-зайыптылардың біреуінің мүгедек баласына (мүгедек балаларына), оның ішінде бала кезінен мүгедекке (мүгедектерге) бір айлық ақшалай қаражаттың жартысы мөлшерінде көтерме жəрдемақы төленеді.</w:t>
      </w:r>
    </w:p>
    <w:p>
      <w:pPr>
        <w:spacing w:after="0"/>
        <w:ind w:left="0"/>
        <w:jc w:val="both"/>
      </w:pPr>
      <w:r>
        <w:rPr>
          <w:rFonts w:ascii="Times New Roman"/>
          <w:b w:val="false"/>
          <w:i w:val="false"/>
          <w:color w:val="000000"/>
          <w:sz w:val="28"/>
        </w:rPr>
        <w:t>
      Бұл ретте, егер ерлі-зайыптылардың екеуі де әскери қызметші болып табылса немесе олардың біреуі Қазақстан Республикасы арнаулы мемлекеттік органдарының қызметкері болып табылса, онда әрбір отбасы мүшесіне бір айлық ақшалай қаражаттың жартысы мөлшеріндегі отбасы мүшелеріне көтерме жәрдемақы уәкілетті мемлекеттік органның бірінші басшысы айқындайтын тәртіппен олардың біреуіне ғана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Әскери қызметшілерді және олардың отбасы мүшелерін тұрғынжаймен қамтамасыз ету</w:t>
      </w:r>
    </w:p>
    <w:bookmarkStart w:name="z602" w:id="530"/>
    <w:p>
      <w:pPr>
        <w:spacing w:after="0"/>
        <w:ind w:left="0"/>
        <w:jc w:val="both"/>
      </w:pPr>
      <w:r>
        <w:rPr>
          <w:rFonts w:ascii="Times New Roman"/>
          <w:b w:val="false"/>
          <w:i w:val="false"/>
          <w:color w:val="000000"/>
          <w:sz w:val="28"/>
        </w:rPr>
        <w:t xml:space="preserve">
      1. "Тұрғын үй қатынастары туралы" Қазақстан Республикасы Заңының </w:t>
      </w:r>
      <w:r>
        <w:rPr>
          <w:rFonts w:ascii="Times New Roman"/>
          <w:b w:val="false"/>
          <w:i w:val="false"/>
          <w:color w:val="000000"/>
          <w:sz w:val="28"/>
        </w:rPr>
        <w:t>13-1-тарауына</w:t>
      </w:r>
      <w:r>
        <w:rPr>
          <w:rFonts w:ascii="Times New Roman"/>
          <w:b w:val="false"/>
          <w:i w:val="false"/>
          <w:color w:val="000000"/>
          <w:sz w:val="28"/>
        </w:rPr>
        <w:t xml:space="preserve"> сәйкес айқындалған тұрғынжайға мұқтаж әскери қызметшілер және олардың отбасы мүшелері әскери қызмет өткеру кезеңінде мемлекет есебінен тұрғынжаймен қамтамасыз етіледі.</w:t>
      </w:r>
    </w:p>
    <w:bookmarkEnd w:id="530"/>
    <w:bookmarkStart w:name="z862" w:id="531"/>
    <w:p>
      <w:pPr>
        <w:spacing w:after="0"/>
        <w:ind w:left="0"/>
        <w:jc w:val="both"/>
      </w:pPr>
      <w:r>
        <w:rPr>
          <w:rFonts w:ascii="Times New Roman"/>
          <w:b w:val="false"/>
          <w:i w:val="false"/>
          <w:color w:val="000000"/>
          <w:sz w:val="28"/>
        </w:rPr>
        <w:t>
      2. Әскери қызметшілерді және олардың отбасы мүшелерін тұрғынжаймен қамтамасыз ету "Тұрғын үй қатынастары туралы" Қазақстан Республикасының Заңында көзделген тәртіппен жүргізіледі.</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12.12.2017 </w:t>
      </w:r>
      <w:r>
        <w:rPr>
          <w:rFonts w:ascii="Times New Roman"/>
          <w:b w:val="false"/>
          <w:i w:val="false"/>
          <w:color w:val="000000"/>
          <w:sz w:val="28"/>
        </w:rPr>
        <w:t>№ 114-VI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Әскери қызметшілердің демалыстары</w:t>
      </w:r>
    </w:p>
    <w:bookmarkStart w:name="z605" w:id="532"/>
    <w:p>
      <w:pPr>
        <w:spacing w:after="0"/>
        <w:ind w:left="0"/>
        <w:jc w:val="both"/>
      </w:pPr>
      <w:r>
        <w:rPr>
          <w:rFonts w:ascii="Times New Roman"/>
          <w:b w:val="false"/>
          <w:i w:val="false"/>
          <w:color w:val="000000"/>
          <w:sz w:val="28"/>
        </w:rPr>
        <w:t>
      1. Келісімшарт бойынша əскери қызметшілерге екі лауазымдық айлықақы мөлшерінде сауықтыруға арналған жəрдемақы төлене отырып, жыл сайынғы негізгі демалыс беріледі, оның ұзақтығы еңбек сіңірген жылдарына қарай күнтізбелік есептеумен белгіленеді:</w:t>
      </w:r>
    </w:p>
    <w:bookmarkEnd w:id="532"/>
    <w:p>
      <w:pPr>
        <w:spacing w:after="0"/>
        <w:ind w:left="0"/>
        <w:jc w:val="both"/>
      </w:pPr>
      <w:r>
        <w:rPr>
          <w:rFonts w:ascii="Times New Roman"/>
          <w:b w:val="false"/>
          <w:i w:val="false"/>
          <w:color w:val="000000"/>
          <w:sz w:val="28"/>
        </w:rPr>
        <w:t>
      1) кемінде он жыл – 30 тəулік;</w:t>
      </w:r>
    </w:p>
    <w:p>
      <w:pPr>
        <w:spacing w:after="0"/>
        <w:ind w:left="0"/>
        <w:jc w:val="both"/>
      </w:pPr>
      <w:r>
        <w:rPr>
          <w:rFonts w:ascii="Times New Roman"/>
          <w:b w:val="false"/>
          <w:i w:val="false"/>
          <w:color w:val="000000"/>
          <w:sz w:val="28"/>
        </w:rPr>
        <w:t>
      2) он жылдан он бес жылға дейін – 35 тəулік;</w:t>
      </w:r>
    </w:p>
    <w:p>
      <w:pPr>
        <w:spacing w:after="0"/>
        <w:ind w:left="0"/>
        <w:jc w:val="both"/>
      </w:pPr>
      <w:r>
        <w:rPr>
          <w:rFonts w:ascii="Times New Roman"/>
          <w:b w:val="false"/>
          <w:i w:val="false"/>
          <w:color w:val="000000"/>
          <w:sz w:val="28"/>
        </w:rPr>
        <w:t>
      3) он бес жылдан жиырма жылға дейін – 40 тəулік;</w:t>
      </w:r>
    </w:p>
    <w:p>
      <w:pPr>
        <w:spacing w:after="0"/>
        <w:ind w:left="0"/>
        <w:jc w:val="both"/>
      </w:pPr>
      <w:r>
        <w:rPr>
          <w:rFonts w:ascii="Times New Roman"/>
          <w:b w:val="false"/>
          <w:i w:val="false"/>
          <w:color w:val="000000"/>
          <w:sz w:val="28"/>
        </w:rPr>
        <w:t>
      4) жиырма жəне одан көп жыл – 45 тəулік.</w:t>
      </w:r>
    </w:p>
    <w:bookmarkStart w:name="z609" w:id="533"/>
    <w:p>
      <w:pPr>
        <w:spacing w:after="0"/>
        <w:ind w:left="0"/>
        <w:jc w:val="both"/>
      </w:pPr>
      <w:r>
        <w:rPr>
          <w:rFonts w:ascii="Times New Roman"/>
          <w:b w:val="false"/>
          <w:i w:val="false"/>
          <w:color w:val="000000"/>
          <w:sz w:val="28"/>
        </w:rPr>
        <w:t>
      Ұшу жұмыстарында, корабльдік қызметте болатын, жауынгерлік кезекшілік, жауынгерлік қызмет атқаратын, Қазақстан Республикасының Қорғаныс министрі белгілейтін тізбе бойынша жергілікті жерлерде қызмет өткеретін əскери қызметшілерге жыл сайынғы негізгі демалысқа қосымша 10 тəулік демалыс беріледі.</w:t>
      </w:r>
    </w:p>
    <w:bookmarkEnd w:id="533"/>
    <w:bookmarkStart w:name="z610" w:id="534"/>
    <w:p>
      <w:pPr>
        <w:spacing w:after="0"/>
        <w:ind w:left="0"/>
        <w:jc w:val="both"/>
      </w:pPr>
      <w:r>
        <w:rPr>
          <w:rFonts w:ascii="Times New Roman"/>
          <w:b w:val="false"/>
          <w:i w:val="false"/>
          <w:color w:val="000000"/>
          <w:sz w:val="28"/>
        </w:rPr>
        <w:t>
      Жыл сайынғы негізгі демалыстың ұзақтығы демалыс күндеріне келетін мереке күндерді есептемей, күн тәртібіне және қызметтік уақыт регламентіне қарамастан, күнтізбелік күндермен есептеледі.</w:t>
      </w:r>
    </w:p>
    <w:bookmarkEnd w:id="534"/>
    <w:bookmarkStart w:name="z847" w:id="535"/>
    <w:p>
      <w:pPr>
        <w:spacing w:after="0"/>
        <w:ind w:left="0"/>
        <w:jc w:val="both"/>
      </w:pPr>
      <w:r>
        <w:rPr>
          <w:rFonts w:ascii="Times New Roman"/>
          <w:b w:val="false"/>
          <w:i w:val="false"/>
          <w:color w:val="000000"/>
          <w:sz w:val="28"/>
        </w:rPr>
        <w:t>
      Келісімшарт бойынша əскери қызметшілерге (əскери интерндерге, магистранттарға, докторанттарға, адъюнкттерге) жазғы каникулдық демалыс берумен, жыл сайынғы негізгі демалыс беріле отырып, екі лауазымдық айлықақы мөлшерінде сауықтыруға арналған жəрдемақы төлеу жүргізіледі.</w:t>
      </w:r>
    </w:p>
    <w:bookmarkEnd w:id="535"/>
    <w:bookmarkStart w:name="z848" w:id="536"/>
    <w:p>
      <w:pPr>
        <w:spacing w:after="0"/>
        <w:ind w:left="0"/>
        <w:jc w:val="both"/>
      </w:pPr>
      <w:r>
        <w:rPr>
          <w:rFonts w:ascii="Times New Roman"/>
          <w:b w:val="false"/>
          <w:i w:val="false"/>
          <w:color w:val="000000"/>
          <w:sz w:val="28"/>
        </w:rPr>
        <w:t>
      Əскери интерндердің, магистранттардың, докторанттардың, адъюнкттердің жазғы жəне қысқы каникулдық демалысының жиынтығы жыл сайынғы негізгі демалысқа теңестіріледі.</w:t>
      </w:r>
    </w:p>
    <w:bookmarkEnd w:id="536"/>
    <w:bookmarkStart w:name="z849" w:id="537"/>
    <w:p>
      <w:pPr>
        <w:spacing w:after="0"/>
        <w:ind w:left="0"/>
        <w:jc w:val="both"/>
      </w:pPr>
      <w:r>
        <w:rPr>
          <w:rFonts w:ascii="Times New Roman"/>
          <w:b w:val="false"/>
          <w:i w:val="false"/>
          <w:color w:val="000000"/>
          <w:sz w:val="28"/>
        </w:rPr>
        <w:t>
      Келісімшарт бойынша əскери қызметші теріс себептермен əскери қызметтен шығарылған жағдайда, ол сауықтыруға арналған жəрдемақы сомасын қызмет өткермеген уақытына пропорционалды түрде өтеуге міндетті.</w:t>
      </w:r>
    </w:p>
    <w:bookmarkEnd w:id="537"/>
    <w:bookmarkStart w:name="z611" w:id="538"/>
    <w:p>
      <w:pPr>
        <w:spacing w:after="0"/>
        <w:ind w:left="0"/>
        <w:jc w:val="both"/>
      </w:pPr>
      <w:r>
        <w:rPr>
          <w:rFonts w:ascii="Times New Roman"/>
          <w:b w:val="false"/>
          <w:i w:val="false"/>
          <w:color w:val="000000"/>
          <w:sz w:val="28"/>
        </w:rPr>
        <w:t>
      2. Әскери қызметшілерге жыл сайынғы негізгі демалыстан басқа Қазақстан Республикасының заңнамалық актілерінде көзделген қосымша демалыстар беріледі.</w:t>
      </w:r>
    </w:p>
    <w:bookmarkEnd w:id="538"/>
    <w:bookmarkStart w:name="z850" w:id="539"/>
    <w:p>
      <w:pPr>
        <w:spacing w:after="0"/>
        <w:ind w:left="0"/>
        <w:jc w:val="both"/>
      </w:pPr>
      <w:r>
        <w:rPr>
          <w:rFonts w:ascii="Times New Roman"/>
          <w:b w:val="false"/>
          <w:i w:val="false"/>
          <w:color w:val="000000"/>
          <w:sz w:val="28"/>
        </w:rPr>
        <w:t>
      Мерзімді қызметтегі əскери қызметшілерден, кадеттер мен курсанттардан басқа, əскери қызметшіге оның баянаты бойынша Қазақстан Республикасының Еңбек кодексінде айқындалатын тəртіппен бала үш жасқа толғанға дейін оның күтіміне байланысты демалыс беріледі.</w:t>
      </w:r>
    </w:p>
    <w:bookmarkEnd w:id="539"/>
    <w:bookmarkStart w:name="z612" w:id="540"/>
    <w:p>
      <w:pPr>
        <w:spacing w:after="0"/>
        <w:ind w:left="0"/>
        <w:jc w:val="both"/>
      </w:pPr>
      <w:r>
        <w:rPr>
          <w:rFonts w:ascii="Times New Roman"/>
          <w:b w:val="false"/>
          <w:i w:val="false"/>
          <w:color w:val="000000"/>
          <w:sz w:val="28"/>
        </w:rPr>
        <w:t>
      Жыл сайынғы негізгі жəне қосымша демалыстардың жалпы ұзақтығы тиісті жылға 60 тəуліктен аспауға тиіс, бұл ретте демалыс орнына дейін жол жүру жəне кері қайту үшін қажетті уақыт қосымша беріледі. Демалыс орнына дейін жол жүру жəне кері қайту үшін қажетті уақытты беру тəртібі Əскери қызмет өткеру қағидаларында белгіленеді.</w:t>
      </w:r>
    </w:p>
    <w:bookmarkEnd w:id="540"/>
    <w:bookmarkStart w:name="z613" w:id="541"/>
    <w:p>
      <w:pPr>
        <w:spacing w:after="0"/>
        <w:ind w:left="0"/>
        <w:jc w:val="both"/>
      </w:pPr>
      <w:r>
        <w:rPr>
          <w:rFonts w:ascii="Times New Roman"/>
          <w:b w:val="false"/>
          <w:i w:val="false"/>
          <w:color w:val="000000"/>
          <w:sz w:val="28"/>
        </w:rPr>
        <w:t>
      Келісімшарт бойынша əскери қызметшінің демалысы қызмет мүддесі ескеріле отырып, бөліктерге бөлінуі мүмкін.</w:t>
      </w:r>
    </w:p>
    <w:bookmarkEnd w:id="541"/>
    <w:bookmarkStart w:name="z614" w:id="542"/>
    <w:p>
      <w:pPr>
        <w:spacing w:after="0"/>
        <w:ind w:left="0"/>
        <w:jc w:val="both"/>
      </w:pPr>
      <w:r>
        <w:rPr>
          <w:rFonts w:ascii="Times New Roman"/>
          <w:b w:val="false"/>
          <w:i w:val="false"/>
          <w:color w:val="000000"/>
          <w:sz w:val="28"/>
        </w:rPr>
        <w:t>
      3. Мерзімді қызмет әскери қызметшілеріне жалпыәскери жарғыларда айқындалған тәртіпте көтермелеу түрінде қысқа мерзімді демалыс беріледі.</w:t>
      </w:r>
    </w:p>
    <w:bookmarkEnd w:id="542"/>
    <w:bookmarkStart w:name="z615" w:id="543"/>
    <w:p>
      <w:pPr>
        <w:spacing w:after="0"/>
        <w:ind w:left="0"/>
        <w:jc w:val="both"/>
      </w:pPr>
      <w:r>
        <w:rPr>
          <w:rFonts w:ascii="Times New Roman"/>
          <w:b w:val="false"/>
          <w:i w:val="false"/>
          <w:color w:val="000000"/>
          <w:sz w:val="28"/>
        </w:rPr>
        <w:t>
      4. Қажет болған кезде әскери қызметшілерге ауыруы бойынша, отбасы жағдайлары бойынша қысқа мерзімді, ал әскери оқу орындарында (әскери факультеттерде) оқитындарға каникулдық демалыстар беріледі.</w:t>
      </w:r>
    </w:p>
    <w:bookmarkEnd w:id="543"/>
    <w:bookmarkStart w:name="z616" w:id="544"/>
    <w:p>
      <w:pPr>
        <w:spacing w:after="0"/>
        <w:ind w:left="0"/>
        <w:jc w:val="both"/>
      </w:pPr>
      <w:r>
        <w:rPr>
          <w:rFonts w:ascii="Times New Roman"/>
          <w:b w:val="false"/>
          <w:i w:val="false"/>
          <w:color w:val="000000"/>
          <w:sz w:val="28"/>
        </w:rPr>
        <w:t>
      Əскери қызметшілерге (мерзімді қызметтегі əскери қызметшілерден, кадеттер мен курсанттардан басқа) оқуға түсу емтихандарына дайындалу жəне тапсыру үшін жоғары жəне жоғары оқу орнынан кейінгі білімнің білім беру бағдарламаларын іске асыратын білім беру ұйымдарында оқу кезеңінде оқу жоспарында айқындалған мерзімге оқу демалыстары беріледі, ал ғылым кандидаты, докторы ғылыми дəрежелерінің, философия докторы (PhD) жəне бейіні бойынша доктор дəрежелерінің ізденушілері болып табылатын əскери қызметшілерге Қазақстан Республикасының заңнамасында белгіленген тəртіппен шығармашылық демалыстар беріледі.</w:t>
      </w:r>
    </w:p>
    <w:bookmarkEnd w:id="544"/>
    <w:bookmarkStart w:name="z617" w:id="545"/>
    <w:p>
      <w:pPr>
        <w:spacing w:after="0"/>
        <w:ind w:left="0"/>
        <w:jc w:val="both"/>
      </w:pPr>
      <w:r>
        <w:rPr>
          <w:rFonts w:ascii="Times New Roman"/>
          <w:b w:val="false"/>
          <w:i w:val="false"/>
          <w:color w:val="000000"/>
          <w:sz w:val="28"/>
        </w:rPr>
        <w:t>
      5. Жыл сайынғы негізгі демалыс жұмылдыру, соғыс немесе төтенше жағдай жарияланған жағдайда, соғыс уақытында және қызметтік қажеттілік жағдайында уәкілетті органның бірінші басшысы айқындайтын тәртіппен тоқтатылады. Бұл ретте демалыстың пайдаланылмаған бөлігі ағымдағы жылы немесе келесі жылы беріледі.</w:t>
      </w:r>
    </w:p>
    <w:bookmarkEnd w:id="545"/>
    <w:bookmarkStart w:name="z618" w:id="546"/>
    <w:p>
      <w:pPr>
        <w:spacing w:after="0"/>
        <w:ind w:left="0"/>
        <w:jc w:val="both"/>
      </w:pPr>
      <w:r>
        <w:rPr>
          <w:rFonts w:ascii="Times New Roman"/>
          <w:b w:val="false"/>
          <w:i w:val="false"/>
          <w:color w:val="000000"/>
          <w:sz w:val="28"/>
        </w:rPr>
        <w:t>
      Егер демалыстың пайдаланылмаған бөлігі он және одан астам күнтізбелік күнді құраса, әскери қызметшілерге демалыс өткізу орнына бару және кері қайту үшін қажетті уақыт қосымша беріледі.</w:t>
      </w:r>
    </w:p>
    <w:bookmarkEnd w:id="546"/>
    <w:bookmarkStart w:name="z619" w:id="547"/>
    <w:p>
      <w:pPr>
        <w:spacing w:after="0"/>
        <w:ind w:left="0"/>
        <w:jc w:val="both"/>
      </w:pPr>
      <w:r>
        <w:rPr>
          <w:rFonts w:ascii="Times New Roman"/>
          <w:b w:val="false"/>
          <w:i w:val="false"/>
          <w:color w:val="000000"/>
          <w:sz w:val="28"/>
        </w:rPr>
        <w:t>
      Демалыстың өткен жылы пайдаланылмаған бөлігі əскери қызметшіге оның баянаты бойынша ағымдағы жылы бөлек беріледі не жыл сайынғы негізгі ақы төленетін демалысына қосылады.</w:t>
      </w:r>
    </w:p>
    <w:bookmarkEnd w:id="547"/>
    <w:bookmarkStart w:name="z620" w:id="548"/>
    <w:p>
      <w:pPr>
        <w:spacing w:after="0"/>
        <w:ind w:left="0"/>
        <w:jc w:val="both"/>
      </w:pPr>
      <w:r>
        <w:rPr>
          <w:rFonts w:ascii="Times New Roman"/>
          <w:b w:val="false"/>
          <w:i w:val="false"/>
          <w:color w:val="000000"/>
          <w:sz w:val="28"/>
        </w:rPr>
        <w:t>
      6. Өздеріне жүктелген міндеттерді орындау үшін немесе оқуға Қазақстан Республикасынан тыс жерлерге жіберілген әскери қызметшілер Қазақстан Республикасының аумағында қызмет өткеретіндердің демалысқа құқықтарын пайдаланады.</w:t>
      </w:r>
    </w:p>
    <w:bookmarkEnd w:id="548"/>
    <w:bookmarkStart w:name="z851" w:id="549"/>
    <w:p>
      <w:pPr>
        <w:spacing w:after="0"/>
        <w:ind w:left="0"/>
        <w:jc w:val="both"/>
      </w:pPr>
      <w:r>
        <w:rPr>
          <w:rFonts w:ascii="Times New Roman"/>
          <w:b w:val="false"/>
          <w:i w:val="false"/>
          <w:color w:val="000000"/>
          <w:sz w:val="28"/>
        </w:rPr>
        <w:t>
      7. Əскери қызметшілердің жұмыс істейтін зайыптарына (жұбайларына) жыл сайынғы демалыстар жұмыс берушімен келісу бойынша олардың жұбайларының (зайыптарының) кезекті демалысымен бір мезгілде берілуі мүмкін. Бұл ретте демалыс ұзақтығы жұмыс берушімен келісу бойынша жалақы сақталмайтын қосымша демалыс беру есебінен жұбайының (зайыбының) демалыс ұзақтығына тең болуы мүмкін.</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Қатардағы жауынгерлер мен сержанттар құрамының келісімшарт бойынша әскери қызметшілерін әлеуметтік қамсыздандыру ерекшеліктері</w:t>
      </w:r>
    </w:p>
    <w:bookmarkStart w:name="z622" w:id="550"/>
    <w:p>
      <w:pPr>
        <w:spacing w:after="0"/>
        <w:ind w:left="0"/>
        <w:jc w:val="both"/>
      </w:pPr>
      <w:r>
        <w:rPr>
          <w:rFonts w:ascii="Times New Roman"/>
          <w:b w:val="false"/>
          <w:i w:val="false"/>
          <w:color w:val="000000"/>
          <w:sz w:val="28"/>
        </w:rPr>
        <w:t>
      Қатардағы және сержанттық құрамдардың әскери лауазымдарында күнтізбелік есептеуде кемінде сегіз жыл қызмет өткерген келісімшарт бойынша әскери қызмет өткеретін әскери қызметшілер Қазақстан Республикасының жоғары және (немесе) жоғары оқу орнынан кейінгі білім беру ұйымдарында ақылы негізде оқуға жұмсалатын шығындарын бюджет қаражаты есебінен оқыту құнының елу пайызы мөлшерінде өтетуге құқылы. Осы құқықты әскери қызметшілер бір рет пайдалана алады.</w:t>
      </w:r>
    </w:p>
    <w:bookmarkEnd w:id="550"/>
    <w:bookmarkStart w:name="z623" w:id="551"/>
    <w:p>
      <w:pPr>
        <w:spacing w:after="0"/>
        <w:ind w:left="0"/>
        <w:jc w:val="both"/>
      </w:pPr>
      <w:r>
        <w:rPr>
          <w:rFonts w:ascii="Times New Roman"/>
          <w:b w:val="false"/>
          <w:i w:val="false"/>
          <w:color w:val="000000"/>
          <w:sz w:val="28"/>
        </w:rPr>
        <w:t>
      Әскери қызметшіге көрсетілген шығындарды өтеуді құрылымында әскери қызметші әскери қызмет өткеретін уәкілетті орган жүргізеді.</w:t>
      </w:r>
    </w:p>
    <w:bookmarkEnd w:id="551"/>
    <w:bookmarkStart w:name="z624" w:id="552"/>
    <w:p>
      <w:pPr>
        <w:spacing w:after="0"/>
        <w:ind w:left="0"/>
        <w:jc w:val="both"/>
      </w:pPr>
      <w:r>
        <w:rPr>
          <w:rFonts w:ascii="Times New Roman"/>
          <w:b w:val="false"/>
          <w:i w:val="false"/>
          <w:color w:val="000000"/>
          <w:sz w:val="28"/>
        </w:rPr>
        <w:t>
      Әскери қызметшіні басқа білім беру ұйымына ауыстыру кезінде Қазақстан Республикасының жоғары және (немесе) жоғары оқу орнынан кейінгі білім беру ұйымдарында оқуға жұмсалатын шығындарды өтеу мөлшері түзетілуге жатады.</w:t>
      </w:r>
    </w:p>
    <w:bookmarkEnd w:id="552"/>
    <w:bookmarkStart w:name="z625" w:id="553"/>
    <w:p>
      <w:pPr>
        <w:spacing w:after="0"/>
        <w:ind w:left="0"/>
        <w:jc w:val="both"/>
      </w:pPr>
      <w:r>
        <w:rPr>
          <w:rFonts w:ascii="Times New Roman"/>
          <w:b w:val="false"/>
          <w:i w:val="false"/>
          <w:color w:val="000000"/>
          <w:sz w:val="28"/>
        </w:rPr>
        <w:t>
      Әскери қызметшіге академиялық демалыс берілген кезде оның Қазақстан Республикасының жоғары және (немесе) жоғары оқу орнынан кейінгі білім беру ұйымдарында оқуға жұмсалған шығындарды өтету құқығы сақталады.</w:t>
      </w:r>
    </w:p>
    <w:bookmarkEnd w:id="553"/>
    <w:bookmarkStart w:name="z626" w:id="554"/>
    <w:p>
      <w:pPr>
        <w:spacing w:after="0"/>
        <w:ind w:left="0"/>
        <w:jc w:val="both"/>
      </w:pPr>
      <w:r>
        <w:rPr>
          <w:rFonts w:ascii="Times New Roman"/>
          <w:b w:val="false"/>
          <w:i w:val="false"/>
          <w:color w:val="000000"/>
          <w:sz w:val="28"/>
        </w:rPr>
        <w:t>
      Қазақстан Республикасының жоғары және (немесе) жоғары оқу орнынан кейінгі білім беру ұйымдарында оқуға жұмсалатын шығындарды өтетуге құқылы әскери қызметшіге, ол оқыған (оқитын) білім беру ұйымы таратылған және қайта ұйымдастырылған, әрекетін тоқтатқан, білім беру ұйымы лицензиясынан айырылған жағдайларда басқа жоғары және (немесе) жоғары оқу орнынан кейінгі білім беру ұйымдарында оқуға жұмсалатын шығындарды өтетуге кепілдік беріледі.</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Мерзімді қызметтегі əскери қызметшілерді, əскери оқу орындарының тəрбиеленушілерін, ұландарын, кадеттері мен курсанттарын əлеуметтік қамсыздандыру ерекшеліктері</w:t>
      </w:r>
    </w:p>
    <w:p>
      <w:pPr>
        <w:spacing w:after="0"/>
        <w:ind w:left="0"/>
        <w:jc w:val="both"/>
      </w:pPr>
      <w:r>
        <w:rPr>
          <w:rFonts w:ascii="Times New Roman"/>
          <w:b w:val="false"/>
          <w:i w:val="false"/>
          <w:color w:val="ff0000"/>
          <w:sz w:val="28"/>
        </w:rPr>
        <w:t xml:space="preserve">
      Ескерту. 48-баптың тақырыбы жаңа редакцияда - ҚР 13.06.2017 </w:t>
      </w:r>
      <w:r>
        <w:rPr>
          <w:rFonts w:ascii="Times New Roman"/>
          <w:b w:val="false"/>
          <w:i w:val="false"/>
          <w:color w:val="ff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28" w:id="555"/>
    <w:p>
      <w:pPr>
        <w:spacing w:after="0"/>
        <w:ind w:left="0"/>
        <w:jc w:val="both"/>
      </w:pPr>
      <w:r>
        <w:rPr>
          <w:rFonts w:ascii="Times New Roman"/>
          <w:b w:val="false"/>
          <w:i w:val="false"/>
          <w:color w:val="000000"/>
          <w:sz w:val="28"/>
        </w:rPr>
        <w:t>
      Мерзімді қызметтегі əскери қызметшілер, əскери оқу орындарының курсанттары, кадеттері, тəрбиеленушілері мен ұландары бюджеттік жоспарлау жөніндегі орталық уəкілетті органмен келісу бойынша уəкілетті органдардың бірінші басшылары бекіткен нормалар бойынша заттай мүлікпен, тамақтандырумен қамтамасыз етіледі.</w:t>
      </w:r>
    </w:p>
    <w:bookmarkEnd w:id="555"/>
    <w:bookmarkStart w:name="z852" w:id="556"/>
    <w:p>
      <w:pPr>
        <w:spacing w:after="0"/>
        <w:ind w:left="0"/>
        <w:jc w:val="both"/>
      </w:pPr>
      <w:r>
        <w:rPr>
          <w:rFonts w:ascii="Times New Roman"/>
          <w:b w:val="false"/>
          <w:i w:val="false"/>
          <w:color w:val="000000"/>
          <w:sz w:val="28"/>
        </w:rPr>
        <w:t>
      Демалысқа, каникулға кеткен кезде оларға демалыс, каникул өткізу орнына дейін бару кезеңіне азық-түлік үлесі беріледі.</w:t>
      </w:r>
    </w:p>
    <w:bookmarkEnd w:id="556"/>
    <w:bookmarkStart w:name="z853" w:id="557"/>
    <w:p>
      <w:pPr>
        <w:spacing w:after="0"/>
        <w:ind w:left="0"/>
        <w:jc w:val="both"/>
      </w:pPr>
      <w:r>
        <w:rPr>
          <w:rFonts w:ascii="Times New Roman"/>
          <w:b w:val="false"/>
          <w:i w:val="false"/>
          <w:color w:val="000000"/>
          <w:sz w:val="28"/>
        </w:rPr>
        <w:t>
      Қысқа мерзiмдi демалысқа барған жəне керi қайтқан кезде мерзімді қызметтегі əскери қызметшілерге, каникулдық демалысқа жəне тағылымдамаға барған кезде, сондай-ақ керi қайтқанда əскери оқу орындарының курсанттарына, кадеттеріне темiржол, автомобиль жəне ішкі су көлiгiмен мемлекет есебiнен жол жүру құқығы берiледi. Шетелдік əскери оқу орындарында білім алып жатқан курсанттарға да оқуға жіберілген жəне каникулдық демалысқа барған кезде жəне керi қайтқанда əуе көлігімен мемлекет есебiнен жол жүру құқығы берiледi.</w:t>
      </w:r>
    </w:p>
    <w:bookmarkEnd w:id="557"/>
    <w:bookmarkStart w:name="z741" w:id="558"/>
    <w:p>
      <w:pPr>
        <w:spacing w:after="0"/>
        <w:ind w:left="0"/>
        <w:jc w:val="both"/>
      </w:pPr>
      <w:r>
        <w:rPr>
          <w:rFonts w:ascii="Times New Roman"/>
          <w:b w:val="false"/>
          <w:i w:val="false"/>
          <w:color w:val="000000"/>
          <w:sz w:val="28"/>
        </w:rPr>
        <w:t>
      Мерзімді қызметтің әскери қызметшілеріне, әскери оқу орындарының бірінші және екінші курстар курсанттарына тиісті уәкілетті мемлекеттік органдардың бірінші басшыларымен және бюджеттік жоспарлау жөніндегі орталық уәкілетті органмен келісу бойынша Қазақстан Республикасының Қорғаныс министрлігі айқындайтын мөлшерде пошта жөнелтімдеріне арналған өтемақы да төленеді.</w:t>
      </w:r>
    </w:p>
    <w:bookmarkEnd w:id="558"/>
    <w:bookmarkStart w:name="z631" w:id="559"/>
    <w:p>
      <w:pPr>
        <w:spacing w:after="0"/>
        <w:ind w:left="0"/>
        <w:jc w:val="both"/>
      </w:pPr>
      <w:r>
        <w:rPr>
          <w:rFonts w:ascii="Times New Roman"/>
          <w:b w:val="false"/>
          <w:i w:val="false"/>
          <w:color w:val="000000"/>
          <w:sz w:val="28"/>
        </w:rPr>
        <w:t>
      Мерзімді əскери қызмет өткерген жəне əскери оқу орнында оқыған кезде тұру үшін əскери қызметшілер казармаларға орналастырылады. Курсанттарға, кадеттерге жəне ұландарға да əскери оқу орнында оқу уақытына жатақхана берілуі мүмкін.</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Әскери қызметшілердің жекелеген санаттарын қосымша әлеуметтік қамсыздандыру</w:t>
      </w:r>
    </w:p>
    <w:bookmarkStart w:name="z633" w:id="560"/>
    <w:p>
      <w:pPr>
        <w:spacing w:after="0"/>
        <w:ind w:left="0"/>
        <w:jc w:val="both"/>
      </w:pPr>
      <w:r>
        <w:rPr>
          <w:rFonts w:ascii="Times New Roman"/>
          <w:b w:val="false"/>
          <w:i w:val="false"/>
          <w:color w:val="000000"/>
          <w:sz w:val="28"/>
        </w:rPr>
        <w:t>
      Жауынгерлік іс-қимылдарға, террорға қарсы және бітімгершілік операцияларына қатысатын (қатысқан) әскери қызметшілерге және барлау қызметі шеңберінде жүктелген жедел міндеттерді орындауға қатысатын Қорғаныс министрлігі әскери барлау органдарының әскери қызметшілеріне жыл сайынғы демалысына қосылатын ұзақтығы екі апта қосымша демалыс беріледі.</w:t>
      </w:r>
    </w:p>
    <w:bookmarkEnd w:id="560"/>
    <w:bookmarkStart w:name="z634" w:id="561"/>
    <w:p>
      <w:pPr>
        <w:spacing w:after="0"/>
        <w:ind w:left="0"/>
        <w:jc w:val="both"/>
      </w:pPr>
      <w:r>
        <w:rPr>
          <w:rFonts w:ascii="Times New Roman"/>
          <w:b w:val="false"/>
          <w:i w:val="false"/>
          <w:color w:val="000000"/>
          <w:sz w:val="28"/>
        </w:rPr>
        <w:t>
      Жауынгерлік іс-қимылдарға және террорға қарсы операцияларға қатысатын (қатысқан) әскери қызметшілерге жауынгерлік іс-қимылдар және террорға қарсы операциялар кезеңінде жеңілдіктер шарттарымен еңбек сіңірген жылдарына қызметінің бір айы үш ай болып есептеледі.</w:t>
      </w:r>
    </w:p>
    <w:bookmarkEnd w:id="561"/>
    <w:bookmarkStart w:name="z635" w:id="562"/>
    <w:p>
      <w:pPr>
        <w:spacing w:after="0"/>
        <w:ind w:left="0"/>
        <w:jc w:val="both"/>
      </w:pPr>
      <w:r>
        <w:rPr>
          <w:rFonts w:ascii="Times New Roman"/>
          <w:b w:val="false"/>
          <w:i w:val="false"/>
          <w:color w:val="000000"/>
          <w:sz w:val="28"/>
        </w:rPr>
        <w:t>
      Бітімгершілік операцияларына қатысатын (қатысқан) әскери қызметшілерге бітімгершілік операцияларына қатысқан кезең жеңілдіктер шарттарымен қызметінің бір айы бір жарым ай болып есептеледі.</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Бітімгершілік операциядан қайтып оралғаннан кейін әскери қызметшілер құрылымында өздері әскери қызмет өткеретін Қазақстан Республикасы Қарулы Күштерінің, басқа да әскерлері мен әскери құралымдарының қаражаты есебінен кемінде күнтізбелік жеті күн, бірақ жиырма бір тәуліктен аспайтын мерзімге санаторий-курорттық емделуге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15.06.2015 </w:t>
      </w:r>
      <w:r>
        <w:rPr>
          <w:rFonts w:ascii="Times New Roman"/>
          <w:b w:val="false"/>
          <w:i w:val="false"/>
          <w:color w:val="000000"/>
          <w:sz w:val="28"/>
        </w:rPr>
        <w:t>№ 321-V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Әскери қызметтен шығарылған азаматтарды әлеуметтік қамсыздандыру</w:t>
      </w:r>
    </w:p>
    <w:bookmarkStart w:name="z637" w:id="563"/>
    <w:p>
      <w:pPr>
        <w:spacing w:after="0"/>
        <w:ind w:left="0"/>
        <w:jc w:val="both"/>
      </w:pPr>
      <w:r>
        <w:rPr>
          <w:rFonts w:ascii="Times New Roman"/>
          <w:b w:val="false"/>
          <w:i w:val="false"/>
          <w:color w:val="000000"/>
          <w:sz w:val="28"/>
        </w:rPr>
        <w:t>
      1. Әскери қызметте болудың шекті жасына толуы бойынша, денсаулық жағдайы бойынша әскери қызметтен шығарылған, әскери қызмет міндеттерін орындауға байланысты ауру тапқан, сондай-ақ жиырма және одан көп еңбек сіңірген жылдары бар адамдарға мемлекет есебінен тиісті уәкілетті мемлекеттік органдардың бірінші басшыларымен келісу бойынша денсаулық сақтау саласындағы уәкілетті орган айқындаған аурулар тізбесі бойынша көрсеткіштері болған кезде – әскери-медициналық мекемелерде (ұйымдарда) медициналық қамтамасыз ету, ал жиырма бес және одан көп еңбек сіңірген жылдары барларға санаторийлік-курорттық емделу беріледі.</w:t>
      </w:r>
    </w:p>
    <w:bookmarkEnd w:id="563"/>
    <w:bookmarkStart w:name="z860" w:id="564"/>
    <w:p>
      <w:pPr>
        <w:spacing w:after="0"/>
        <w:ind w:left="0"/>
        <w:jc w:val="both"/>
      </w:pPr>
      <w:r>
        <w:rPr>
          <w:rFonts w:ascii="Times New Roman"/>
          <w:b w:val="false"/>
          <w:i w:val="false"/>
          <w:color w:val="000000"/>
          <w:sz w:val="28"/>
        </w:rPr>
        <w:t>
      1-1. Осы баптың 1-тармағында көрсетілген адамдарға медициналық көмек көрсету бойынша әскери-медициналық мекемелердің (ұйымдардың, бөлімшелердің) көрсетілетін қызметтеріне ақы төлеуді әлеуметтік медициналық сақтандыру қоры:</w:t>
      </w:r>
    </w:p>
    <w:bookmarkEnd w:id="564"/>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тұрғылықты жерінде әскери-медициналық мекемелер (ұйымдар, бөлімшелер) немесе оларда тиісті бөлімшелер, мамандар не арнайы жабдық болмаған кезде медициналық көрсетілімдер бойынша медициналық көмекті денсаулық сақтау субъектілері:</w:t>
      </w:r>
    </w:p>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p>
      <w:pPr>
        <w:spacing w:after="0"/>
        <w:ind w:left="0"/>
        <w:jc w:val="both"/>
      </w:pPr>
      <w:r>
        <w:rPr>
          <w:rFonts w:ascii="Times New Roman"/>
          <w:b w:val="false"/>
          <w:i w:val="false"/>
          <w:color w:val="000000"/>
          <w:sz w:val="28"/>
        </w:rPr>
        <w:t>
      Осы тармақтың екінші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bookmarkStart w:name="z643" w:id="565"/>
    <w:p>
      <w:pPr>
        <w:spacing w:after="0"/>
        <w:ind w:left="0"/>
        <w:jc w:val="both"/>
      </w:pPr>
      <w:r>
        <w:rPr>
          <w:rFonts w:ascii="Times New Roman"/>
          <w:b w:val="false"/>
          <w:i w:val="false"/>
          <w:color w:val="000000"/>
          <w:sz w:val="28"/>
        </w:rPr>
        <w:t>
      2. Осы баптың 1-тармағында көрсетілген адамдар Қарулы Күштерден шығарылған кезде, оның ішінде әскери қызмет өткерген кезеңде азаматтық мамандықтарды меңгеру мақсатында әлеуметтік бейімделумен қамтамасыз етіледі.</w:t>
      </w:r>
    </w:p>
    <w:bookmarkEnd w:id="565"/>
    <w:p>
      <w:pPr>
        <w:spacing w:after="0"/>
        <w:ind w:left="0"/>
        <w:jc w:val="both"/>
      </w:pPr>
      <w:r>
        <w:rPr>
          <w:rFonts w:ascii="Times New Roman"/>
          <w:b w:val="false"/>
          <w:i w:val="false"/>
          <w:color w:val="000000"/>
          <w:sz w:val="28"/>
        </w:rPr>
        <w:t xml:space="preserve">
      3. Әскери қызметтен шығарылған адамдардың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сəйкес келмеуі бойынша шығарылғандарды қоспағанда) Қазақстан Республикасының шегінде әскери есепке қойылатын жерге немесе таңдалған тұрғылықты жеріне теміржол, автомобиль және ішкі су көлігімен мемлекет есебінен жол жүруге құқығы бар. </w:t>
      </w:r>
    </w:p>
    <w:p>
      <w:pPr>
        <w:spacing w:after="0"/>
        <w:ind w:left="0"/>
        <w:jc w:val="both"/>
      </w:pPr>
      <w:r>
        <w:rPr>
          <w:rFonts w:ascii="Times New Roman"/>
          <w:b w:val="false"/>
          <w:i w:val="false"/>
          <w:color w:val="000000"/>
          <w:sz w:val="28"/>
        </w:rPr>
        <w:t xml:space="preserve">
      Әскери қызметтен шығарылған адамдарға (мерзімді әскери қызметтен,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сəйкес келмеуі бойынша шығарылғандарды қоспағанда) Қазақстан Республикасының шегінде өз мүлкін тасымалдау үшін ақша автомобиль жолының әрбір 20 километріне бір айлық есептік көрсеткіш мөлшерінде мемлекет есебінен төленеді. </w:t>
      </w:r>
    </w:p>
    <w:p>
      <w:pPr>
        <w:spacing w:after="0"/>
        <w:ind w:left="0"/>
        <w:jc w:val="both"/>
      </w:pPr>
      <w:r>
        <w:rPr>
          <w:rFonts w:ascii="Times New Roman"/>
          <w:b w:val="false"/>
          <w:i w:val="false"/>
          <w:color w:val="000000"/>
          <w:sz w:val="28"/>
        </w:rPr>
        <w:t>
      Осы тармақтың күші 2017 жылғы 13 маусымнан кейін әскери қызметтен шығарылған адамдарға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02.08.2015 </w:t>
      </w:r>
      <w:r>
        <w:rPr>
          <w:rFonts w:ascii="Times New Roman"/>
          <w:b w:val="false"/>
          <w:i w:val="false"/>
          <w:color w:val="ff0000"/>
          <w:sz w:val="28"/>
        </w:rPr>
        <w:t>№ 342-V</w:t>
      </w:r>
      <w:r>
        <w:rPr>
          <w:rFonts w:ascii="Times New Roman"/>
          <w:b w:val="false"/>
          <w:i w:val="false"/>
          <w:color w:val="ff0000"/>
          <w:sz w:val="28"/>
        </w:rPr>
        <w:t xml:space="preserve"> (01.01.2016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 тапқан (қайтыс болған) немесе мертіккен жағдайда әскери қызметшілерге өтемақы төлеу</w:t>
      </w:r>
    </w:p>
    <w:bookmarkStart w:name="z645" w:id="566"/>
    <w:p>
      <w:pPr>
        <w:spacing w:after="0"/>
        <w:ind w:left="0"/>
        <w:jc w:val="both"/>
      </w:pPr>
      <w:r>
        <w:rPr>
          <w:rFonts w:ascii="Times New Roman"/>
          <w:b w:val="false"/>
          <w:i w:val="false"/>
          <w:color w:val="000000"/>
          <w:sz w:val="28"/>
        </w:rPr>
        <w:t>
      1.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мiндеттерiн орындауға байланысты мертiккен жағдайда біржолғы өтемақы төлеу Қазақстан Республикасының Үкiметi айқындайтын тәртiппен жүргiзiледi.</w:t>
      </w:r>
    </w:p>
    <w:bookmarkEnd w:id="566"/>
    <w:bookmarkStart w:name="z646" w:id="567"/>
    <w:p>
      <w:pPr>
        <w:spacing w:after="0"/>
        <w:ind w:left="0"/>
        <w:jc w:val="both"/>
      </w:pPr>
      <w:r>
        <w:rPr>
          <w:rFonts w:ascii="Times New Roman"/>
          <w:b w:val="false"/>
          <w:i w:val="false"/>
          <w:color w:val="000000"/>
          <w:sz w:val="28"/>
        </w:rPr>
        <w:t>
      2. Әскери қызметші әскери қызмет өткеру кезеңінде не әскери қызметтен шығарылғаннан кейін әскери қызмет өткеру кезеңінде алған мертігуі (жаралануы, жарақаттануы, контузиясы), ауруы салдарынан қаза тапқан (қайтыс болған) жағдайда, әскери қызметшінің мұрагерлеріне – соңғы атқарған әскери лауазымы бойынша бес жылдық ақшалай қаражат мөлшерінде, ал мерзімді әскери қызметтегі әскери қызметшінің, курсант пен кадеттің, әскери жиындарға шақырылған әскери міндеттінің мұрагерлеріне 500 айлық есептік көрсеткіш мөлшерінде біржолғы ақшалай өтемақы төлемі жүргізіледі.</w:t>
      </w:r>
    </w:p>
    <w:bookmarkEnd w:id="567"/>
    <w:p>
      <w:pPr>
        <w:spacing w:after="0"/>
        <w:ind w:left="0"/>
        <w:jc w:val="both"/>
      </w:pPr>
      <w:r>
        <w:rPr>
          <w:rFonts w:ascii="Times New Roman"/>
          <w:b w:val="false"/>
          <w:i w:val="false"/>
          <w:color w:val="000000"/>
          <w:sz w:val="28"/>
        </w:rPr>
        <w:t>
      Әскери қызметшінің қаза табуына (қайтыс болуына) байланысты біржолғы ақшалай өтемақы оқиға болған күннен бастап үш жыл өткенге дейін төленеді және мүгедектіктің белгіленуіне байланысты бұрын төленген біржолғы ақшалай өтемақыға қарамастан жүзеге асырылады.</w:t>
      </w:r>
    </w:p>
    <w:bookmarkStart w:name="z867" w:id="568"/>
    <w:p>
      <w:pPr>
        <w:spacing w:after="0"/>
        <w:ind w:left="0"/>
        <w:jc w:val="both"/>
      </w:pPr>
      <w:r>
        <w:rPr>
          <w:rFonts w:ascii="Times New Roman"/>
          <w:b w:val="false"/>
          <w:i w:val="false"/>
          <w:color w:val="000000"/>
          <w:sz w:val="28"/>
        </w:rPr>
        <w:t>
      2-1. Әскери қызметші қайтыс болған жағдайда "Ардагерлер туралы" Қазақстан Республикасының Заңы 8-бабының 1) тармақшасында санамаланған отбасылардың ол жерленген жерге тегiн баруға және кері қайтуға (бiрақ үш адамнан аспайды), сондай-ақ әскери қызметшi қайтыс болған күннен бастап алты ай ішінде отбасы таңдаған тұрғылықты жерiне тегін жол жүруге құқығы бар.</w:t>
      </w:r>
    </w:p>
    <w:bookmarkEnd w:id="568"/>
    <w:bookmarkStart w:name="z647" w:id="569"/>
    <w:p>
      <w:pPr>
        <w:spacing w:after="0"/>
        <w:ind w:left="0"/>
        <w:jc w:val="both"/>
      </w:pPr>
      <w:r>
        <w:rPr>
          <w:rFonts w:ascii="Times New Roman"/>
          <w:b w:val="false"/>
          <w:i w:val="false"/>
          <w:color w:val="000000"/>
          <w:sz w:val="28"/>
        </w:rPr>
        <w:t>
      3. Келісімшарт бойынша әскери қызмет өткеретін әскери қызметшіге оның әскери қызмет өткеру кезеңінде немесе әскери қызметтен әскери қызмет өткеру кезеңінде алған мертігуі (жаралануы, жарақаттануы, контузиясы), ауруы салдарынан шығарылған күннен бастап бір жыл өткенге дейін мүгедектік белгіленген жағдайларда біржолғы ақшалай өтемақы:</w:t>
      </w:r>
    </w:p>
    <w:bookmarkEnd w:id="569"/>
    <w:bookmarkStart w:name="z648" w:id="570"/>
    <w:p>
      <w:pPr>
        <w:spacing w:after="0"/>
        <w:ind w:left="0"/>
        <w:jc w:val="both"/>
      </w:pPr>
      <w:r>
        <w:rPr>
          <w:rFonts w:ascii="Times New Roman"/>
          <w:b w:val="false"/>
          <w:i w:val="false"/>
          <w:color w:val="000000"/>
          <w:sz w:val="28"/>
        </w:rPr>
        <w:t>
      1) I топтағы мүгедекке – отыз айлық ақшалай қаражат;</w:t>
      </w:r>
    </w:p>
    <w:bookmarkEnd w:id="570"/>
    <w:bookmarkStart w:name="z649" w:id="571"/>
    <w:p>
      <w:pPr>
        <w:spacing w:after="0"/>
        <w:ind w:left="0"/>
        <w:jc w:val="both"/>
      </w:pPr>
      <w:r>
        <w:rPr>
          <w:rFonts w:ascii="Times New Roman"/>
          <w:b w:val="false"/>
          <w:i w:val="false"/>
          <w:color w:val="000000"/>
          <w:sz w:val="28"/>
        </w:rPr>
        <w:t>
      2) II топтағы мүгедекке – он сегiз айлық ақшалай қаражат;</w:t>
      </w:r>
    </w:p>
    <w:bookmarkEnd w:id="571"/>
    <w:bookmarkStart w:name="z650" w:id="572"/>
    <w:p>
      <w:pPr>
        <w:spacing w:after="0"/>
        <w:ind w:left="0"/>
        <w:jc w:val="both"/>
      </w:pPr>
      <w:r>
        <w:rPr>
          <w:rFonts w:ascii="Times New Roman"/>
          <w:b w:val="false"/>
          <w:i w:val="false"/>
          <w:color w:val="000000"/>
          <w:sz w:val="28"/>
        </w:rPr>
        <w:t>
      3) III топтағы мүгедекке – алты айлық ақшалай қаражат мөлшерінде төленеді.</w:t>
      </w:r>
    </w:p>
    <w:bookmarkEnd w:id="572"/>
    <w:bookmarkStart w:name="z651" w:id="573"/>
    <w:p>
      <w:pPr>
        <w:spacing w:after="0"/>
        <w:ind w:left="0"/>
        <w:jc w:val="both"/>
      </w:pPr>
      <w:r>
        <w:rPr>
          <w:rFonts w:ascii="Times New Roman"/>
          <w:b w:val="false"/>
          <w:i w:val="false"/>
          <w:color w:val="000000"/>
          <w:sz w:val="28"/>
        </w:rPr>
        <w:t>
      Келісімшарт бойынша әскери қызмет өткеретін әскери қызметшілер әскери қызмет мiндеттерiн орындау кезiнде мүгедектiкке әкеп соқтырмаған ауыр мертiгу (жаралану, жарақаттану, контузия алу) жағдайында оларға бiр жарым айлық ақшалай қаражат; жеңiл мертіккенде – жарты айлық ақшалай қаражат мөлшерiнде бiржолғы өтемақы төленедi.</w:t>
      </w:r>
    </w:p>
    <w:bookmarkEnd w:id="573"/>
    <w:bookmarkStart w:name="z652" w:id="574"/>
    <w:p>
      <w:pPr>
        <w:spacing w:after="0"/>
        <w:ind w:left="0"/>
        <w:jc w:val="both"/>
      </w:pPr>
      <w:r>
        <w:rPr>
          <w:rFonts w:ascii="Times New Roman"/>
          <w:b w:val="false"/>
          <w:i w:val="false"/>
          <w:color w:val="000000"/>
          <w:sz w:val="28"/>
        </w:rPr>
        <w:t>
      Мерзiмдi әскери қызметтегі әскери қызметшiлерге, стипендия алатын курсанттар мен кадеттерге, әскери жиындарға шақырылған әскери мiндеттiлерге осы тармақта көзделген жағдайларда:</w:t>
      </w:r>
    </w:p>
    <w:bookmarkEnd w:id="574"/>
    <w:bookmarkStart w:name="z653" w:id="575"/>
    <w:p>
      <w:pPr>
        <w:spacing w:after="0"/>
        <w:ind w:left="0"/>
        <w:jc w:val="both"/>
      </w:pPr>
      <w:r>
        <w:rPr>
          <w:rFonts w:ascii="Times New Roman"/>
          <w:b w:val="false"/>
          <w:i w:val="false"/>
          <w:color w:val="000000"/>
          <w:sz w:val="28"/>
        </w:rPr>
        <w:t>
      1) I топтағы мүгедекке – 250 айлық есептiк көрсеткiш;</w:t>
      </w:r>
    </w:p>
    <w:bookmarkEnd w:id="575"/>
    <w:bookmarkStart w:name="z654" w:id="576"/>
    <w:p>
      <w:pPr>
        <w:spacing w:after="0"/>
        <w:ind w:left="0"/>
        <w:jc w:val="both"/>
      </w:pPr>
      <w:r>
        <w:rPr>
          <w:rFonts w:ascii="Times New Roman"/>
          <w:b w:val="false"/>
          <w:i w:val="false"/>
          <w:color w:val="000000"/>
          <w:sz w:val="28"/>
        </w:rPr>
        <w:t>
      2) II топтағы мүгедекке – 150 айлық есептiк көрсеткiш;</w:t>
      </w:r>
    </w:p>
    <w:bookmarkEnd w:id="576"/>
    <w:bookmarkStart w:name="z655" w:id="577"/>
    <w:p>
      <w:pPr>
        <w:spacing w:after="0"/>
        <w:ind w:left="0"/>
        <w:jc w:val="both"/>
      </w:pPr>
      <w:r>
        <w:rPr>
          <w:rFonts w:ascii="Times New Roman"/>
          <w:b w:val="false"/>
          <w:i w:val="false"/>
          <w:color w:val="000000"/>
          <w:sz w:val="28"/>
        </w:rPr>
        <w:t>
      3) III топтағы мүгедекке – 50 айлық есептiк көрсеткiш;</w:t>
      </w:r>
    </w:p>
    <w:bookmarkEnd w:id="577"/>
    <w:bookmarkStart w:name="z656" w:id="578"/>
    <w:p>
      <w:pPr>
        <w:spacing w:after="0"/>
        <w:ind w:left="0"/>
        <w:jc w:val="both"/>
      </w:pPr>
      <w:r>
        <w:rPr>
          <w:rFonts w:ascii="Times New Roman"/>
          <w:b w:val="false"/>
          <w:i w:val="false"/>
          <w:color w:val="000000"/>
          <w:sz w:val="28"/>
        </w:rPr>
        <w:t>
      4) ауыр мертіккені үшiн – 12 айлық есептiк көрсеткiш;</w:t>
      </w:r>
    </w:p>
    <w:bookmarkEnd w:id="578"/>
    <w:bookmarkStart w:name="z657" w:id="579"/>
    <w:p>
      <w:pPr>
        <w:spacing w:after="0"/>
        <w:ind w:left="0"/>
        <w:jc w:val="both"/>
      </w:pPr>
      <w:r>
        <w:rPr>
          <w:rFonts w:ascii="Times New Roman"/>
          <w:b w:val="false"/>
          <w:i w:val="false"/>
          <w:color w:val="000000"/>
          <w:sz w:val="28"/>
        </w:rPr>
        <w:t>
      5) жеңiл мертіккені үшiн – 4 айлық есептiк көрсеткiш мөлшерінде бiржолғы ақшалай өтемақылар төленедi.</w:t>
      </w:r>
    </w:p>
    <w:bookmarkEnd w:id="579"/>
    <w:bookmarkStart w:name="z658" w:id="580"/>
    <w:p>
      <w:pPr>
        <w:spacing w:after="0"/>
        <w:ind w:left="0"/>
        <w:jc w:val="both"/>
      </w:pPr>
      <w:r>
        <w:rPr>
          <w:rFonts w:ascii="Times New Roman"/>
          <w:b w:val="false"/>
          <w:i w:val="false"/>
          <w:color w:val="000000"/>
          <w:sz w:val="28"/>
        </w:rPr>
        <w:t>
      4. Егер әскери қызметшінің қаза табуы (қайтыс болуы) немесе ол алған мертігу:</w:t>
      </w:r>
    </w:p>
    <w:bookmarkEnd w:id="580"/>
    <w:bookmarkStart w:name="z659" w:id="581"/>
    <w:p>
      <w:pPr>
        <w:spacing w:after="0"/>
        <w:ind w:left="0"/>
        <w:jc w:val="both"/>
      </w:pPr>
      <w:r>
        <w:rPr>
          <w:rFonts w:ascii="Times New Roman"/>
          <w:b w:val="false"/>
          <w:i w:val="false"/>
          <w:color w:val="000000"/>
          <w:sz w:val="28"/>
        </w:rPr>
        <w:t>
      1) соттың заң күшіне енген үкімі болған кезде өзіне-өзі қол жұмсауға дейін жеткізген жағдайларды қоспағанда, өзіне-өзі қол жұмсау нәтижесінде;</w:t>
      </w:r>
    </w:p>
    <w:bookmarkEnd w:id="581"/>
    <w:bookmarkStart w:name="z660" w:id="582"/>
    <w:p>
      <w:pPr>
        <w:spacing w:after="0"/>
        <w:ind w:left="0"/>
        <w:jc w:val="both"/>
      </w:pPr>
      <w:r>
        <w:rPr>
          <w:rFonts w:ascii="Times New Roman"/>
          <w:b w:val="false"/>
          <w:i w:val="false"/>
          <w:color w:val="000000"/>
          <w:sz w:val="28"/>
        </w:rPr>
        <w:t>
      2) қылмыстық немесе әкімшілік құқық бұзушылық жасаған кезде;</w:t>
      </w:r>
    </w:p>
    <w:bookmarkEnd w:id="582"/>
    <w:bookmarkStart w:name="z661" w:id="583"/>
    <w:p>
      <w:pPr>
        <w:spacing w:after="0"/>
        <w:ind w:left="0"/>
        <w:jc w:val="both"/>
      </w:pPr>
      <w:r>
        <w:rPr>
          <w:rFonts w:ascii="Times New Roman"/>
          <w:b w:val="false"/>
          <w:i w:val="false"/>
          <w:color w:val="000000"/>
          <w:sz w:val="28"/>
        </w:rPr>
        <w:t>
      3) алкогольдік, есірткілік, психотроптық, уытқұмарлық масаң күйді туғызатын заттарды (сол тектестерді) тұтыну салдарынан;</w:t>
      </w:r>
    </w:p>
    <w:bookmarkEnd w:id="583"/>
    <w:bookmarkStart w:name="z662" w:id="584"/>
    <w:p>
      <w:pPr>
        <w:spacing w:after="0"/>
        <w:ind w:left="0"/>
        <w:jc w:val="both"/>
      </w:pPr>
      <w:r>
        <w:rPr>
          <w:rFonts w:ascii="Times New Roman"/>
          <w:b w:val="false"/>
          <w:i w:val="false"/>
          <w:color w:val="000000"/>
          <w:sz w:val="28"/>
        </w:rPr>
        <w:t>
      4) өзiне-өзі қасақана қандай да бiр дене жарақатын түсiру (денесiне зиян келтiру) немесе біржолғы өтемақы алу немесе әскери қызметтен жалтару мақсатында өз денсаулығына өзге де зиян келтiру нәтижесінде;</w:t>
      </w:r>
    </w:p>
    <w:bookmarkEnd w:id="584"/>
    <w:bookmarkStart w:name="z663" w:id="585"/>
    <w:p>
      <w:pPr>
        <w:spacing w:after="0"/>
        <w:ind w:left="0"/>
        <w:jc w:val="both"/>
      </w:pPr>
      <w:r>
        <w:rPr>
          <w:rFonts w:ascii="Times New Roman"/>
          <w:b w:val="false"/>
          <w:i w:val="false"/>
          <w:color w:val="000000"/>
          <w:sz w:val="28"/>
        </w:rPr>
        <w:t>
      5) әскери қызметшінің әскери қызмет өткеру туралы келісімшарт талаптарын бұзған әрекеттері нәтижесінде туындағаны Қазақстан Республикасының заңнамасында белгіленген тәртіпте дәлелденсе, біржолғы  өтемақы төленбейді.</w:t>
      </w:r>
    </w:p>
    <w:bookmarkEnd w:id="585"/>
    <w:bookmarkStart w:name="z664" w:id="586"/>
    <w:p>
      <w:pPr>
        <w:spacing w:after="0"/>
        <w:ind w:left="0"/>
        <w:jc w:val="both"/>
      </w:pPr>
      <w:r>
        <w:rPr>
          <w:rFonts w:ascii="Times New Roman"/>
          <w:b w:val="false"/>
          <w:i w:val="false"/>
          <w:color w:val="000000"/>
          <w:sz w:val="28"/>
        </w:rPr>
        <w:t>
      5. Әскери қызмет өткеру кезінде қаза тапқан немесе әскери қызмет міндеттерін орындау нәтижесінде алған мертігуден (жараланудан, жарақаттанудан, контузия алудан), ауырудан қайтыс болған әскери қызметшілерді, әскери жиындарға шақырылған әскери міндеттілерді жерлеу әскери қызмет (жиындар) орны бойынша немесе олардың туыстарының тілегі бойынша басқа жерде жүргізіледі. Мәйітті тасымалдауға дайындаумен, мәйітті тасымалдаумен, жерлеумен, құлпытасын жасаумен және орнатумен байланысты барлық шығыстар әскери қызметшілер, әскери жиындарға шақырылған әскери міндеттілер әскери қызмет (жиындар) өткерген уәкілетті орган есебінен Қазақстан Республикасының Үкіметі белгілеген мөлшерлерде жүзеге асырылады.</w:t>
      </w:r>
    </w:p>
    <w:bookmarkEnd w:id="586"/>
    <w:bookmarkStart w:name="z665" w:id="587"/>
    <w:p>
      <w:pPr>
        <w:spacing w:after="0"/>
        <w:ind w:left="0"/>
        <w:jc w:val="both"/>
      </w:pPr>
      <w:r>
        <w:rPr>
          <w:rFonts w:ascii="Times New Roman"/>
          <w:b w:val="false"/>
          <w:i w:val="false"/>
          <w:color w:val="000000"/>
          <w:sz w:val="28"/>
        </w:rPr>
        <w:t>
      Осы тармақта көрсетілген ережелер әскери қызметте болудың шекті жасына толғаннан кейін, денсаулық жағдайы бойынша немесе штаттарды қысқартуға байланысты әскери қызметтен шығарылған, әскери қызметінің жалпы ұзақтығы жиырма бес және одан да көп азаматтарға, сондай-ақ әскери қызметтің жалпы ұзақтығына қарамастан, жауынгерлік іс-қимылдарға және терроризмге қарсы операцияларға қатысушыларға қолданылады.</w:t>
      </w:r>
    </w:p>
    <w:bookmarkEnd w:id="587"/>
    <w:bookmarkStart w:name="z744" w:id="588"/>
    <w:p>
      <w:pPr>
        <w:spacing w:after="0"/>
        <w:ind w:left="0"/>
        <w:jc w:val="both"/>
      </w:pPr>
      <w:r>
        <w:rPr>
          <w:rFonts w:ascii="Times New Roman"/>
          <w:b w:val="false"/>
          <w:i w:val="false"/>
          <w:color w:val="000000"/>
          <w:sz w:val="28"/>
        </w:rPr>
        <w:t>
      6. Әскери қызметшілер арасынан еңбек сіңірген жылдары үшін зейнетақы төлемін алушы қайтыс болған жағдайда, оның отбасына не жерлеуді жүзеге асырған адамға алушының қайтыс болған кезіне үш айлық зейнетақы төлемі мөлшерінде біржолғы төлем төленеді.</w:t>
      </w:r>
    </w:p>
    <w:bookmarkEnd w:id="588"/>
    <w:p>
      <w:pPr>
        <w:spacing w:after="0"/>
        <w:ind w:left="0"/>
        <w:jc w:val="both"/>
      </w:pPr>
      <w:r>
        <w:rPr>
          <w:rFonts w:ascii="Times New Roman"/>
          <w:b w:val="false"/>
          <w:i w:val="false"/>
          <w:color w:val="000000"/>
          <w:sz w:val="28"/>
        </w:rPr>
        <w:t>
      Қайтыс болған, әскери қызметшілер арасынан еңбек сіңірген жылдары үшін зейнетақы төлемін алушылардың отбасы мүшелеріне асыраушысынан айырылу жағдайы бойынша жәрдемақы тағайындалуына қарамастан: зайыбына (жұбайына) – асыраушысының үш айлық зейнетақы төлемі мөлшерінде және отбасының еңбекке қабілетсіз әрбір мүшесіне – асыраушысының қайтқан күніне дейін төленіп тұрған бір айлық зейнетақы төлемі мөлшерінде біржолғы жәрдемақы төленеді.</w:t>
      </w:r>
    </w:p>
    <w:p>
      <w:pPr>
        <w:spacing w:after="0"/>
        <w:ind w:left="0"/>
        <w:jc w:val="both"/>
      </w:pPr>
      <w:r>
        <w:rPr>
          <w:rFonts w:ascii="Times New Roman"/>
          <w:b w:val="false"/>
          <w:i w:val="false"/>
          <w:color w:val="000000"/>
          <w:sz w:val="28"/>
        </w:rPr>
        <w:t>
      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қабілеттілігіне қарамастан зайыбы (жұбайы); он сегіз жасқа толмаған немесе бұл жастан асқан, егер олар он сегіз жасқа толғанға дейін мүгедек болып қалған немесе асыраушысы қайтыс болған күні күндізгі оқу орындарының оқушылары болып табылған және жиырма үш жасқа толмаған балалары; қайтыс болған адамның асырап-бағуында болып келген, заңнамада белгіленген зейнеткерлік жасқа толған не мүгедек болып табылатын ата-аналары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Әскери қызметшілердің отбасы мүшелерін әлеуметтік қамсыздандыру</w:t>
      </w:r>
    </w:p>
    <w:bookmarkStart w:name="z667" w:id="589"/>
    <w:p>
      <w:pPr>
        <w:spacing w:after="0"/>
        <w:ind w:left="0"/>
        <w:jc w:val="both"/>
      </w:pPr>
      <w:r>
        <w:rPr>
          <w:rFonts w:ascii="Times New Roman"/>
          <w:b w:val="false"/>
          <w:i w:val="false"/>
          <w:color w:val="000000"/>
          <w:sz w:val="28"/>
        </w:rPr>
        <w:t>
      1. Келісімшарт бойынша әскери қызметшілердің отбасы мүшелерінің әскери-медициналық мекемелерде (ұйымдарда, бөлімшелерде) медициналық көмек алуға құқығы бар.</w:t>
      </w:r>
    </w:p>
    <w:bookmarkEnd w:id="589"/>
    <w:p>
      <w:pPr>
        <w:spacing w:after="0"/>
        <w:ind w:left="0"/>
        <w:jc w:val="both"/>
      </w:pPr>
      <w:r>
        <w:rPr>
          <w:rFonts w:ascii="Times New Roman"/>
          <w:b w:val="false"/>
          <w:i w:val="false"/>
          <w:color w:val="000000"/>
          <w:sz w:val="28"/>
        </w:rPr>
        <w:t>
      Медициналық көмек көрсету бойынша әскери-медициналық мекемелердің (ұйымдардың, бөлімшелердің) көрсетілетін қызметтеріне ақы төлеуді әлеуметтік медициналық сақтандыру қоры:</w:t>
      </w:r>
    </w:p>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Start w:name="z669" w:id="590"/>
    <w:p>
      <w:pPr>
        <w:spacing w:after="0"/>
        <w:ind w:left="0"/>
        <w:jc w:val="both"/>
      </w:pPr>
      <w:r>
        <w:rPr>
          <w:rFonts w:ascii="Times New Roman"/>
          <w:b w:val="false"/>
          <w:i w:val="false"/>
          <w:color w:val="000000"/>
          <w:sz w:val="28"/>
        </w:rPr>
        <w:t>
      2. Курсанттардың, кадеттердің жəне əскерге шақыру бойынша əскери қызметшілердің отбасы мүшелерін қоспағанда, əскери қызметшілердің өздерімен тұрақты бірге тұратын отбасы мүшелеріне:</w:t>
      </w:r>
    </w:p>
    <w:bookmarkEnd w:id="590"/>
    <w:p>
      <w:pPr>
        <w:spacing w:after="0"/>
        <w:ind w:left="0"/>
        <w:jc w:val="both"/>
      </w:pPr>
      <w:r>
        <w:rPr>
          <w:rFonts w:ascii="Times New Roman"/>
          <w:b w:val="false"/>
          <w:i w:val="false"/>
          <w:color w:val="000000"/>
          <w:sz w:val="28"/>
        </w:rPr>
        <w:t>
      əскери қызметші басқа жергілікті жерге, оның ішінде əскери бөлімнің немесе бөлімшенің құрамында ауысқан;</w:t>
      </w:r>
    </w:p>
    <w:p>
      <w:pPr>
        <w:spacing w:after="0"/>
        <w:ind w:left="0"/>
        <w:jc w:val="both"/>
      </w:pPr>
      <w:r>
        <w:rPr>
          <w:rFonts w:ascii="Times New Roman"/>
          <w:b w:val="false"/>
          <w:i w:val="false"/>
          <w:color w:val="000000"/>
          <w:sz w:val="28"/>
        </w:rPr>
        <w:t>
      уəкілетті орган əскери қызметшіні əскери бөлім тізімдерінен алып тастап, жоғары оқу орнынан кейінгі білім беру бағдарламаларын іске асыратын əскери оқу орындарына, басқа да білім беру ұйымдарына, оның ішінде шетелдік оқу орындарына оқуға жіберген, сондай-ақ үлгерімсіздігі, тəртіпсіздігі үшін, басқа да теріс себептермен немесе өз бастамасы бойынша шығарып жіберу жағдайларын қоспағанда, оқу бітіргеннен кейін;</w:t>
      </w:r>
    </w:p>
    <w:p>
      <w:pPr>
        <w:spacing w:after="0"/>
        <w:ind w:left="0"/>
        <w:jc w:val="both"/>
      </w:pPr>
      <w:r>
        <w:rPr>
          <w:rFonts w:ascii="Times New Roman"/>
          <w:b w:val="false"/>
          <w:i w:val="false"/>
          <w:color w:val="000000"/>
          <w:sz w:val="28"/>
        </w:rPr>
        <w:t>
      Қазақстан Республикасының азаматтығын жоғалтуға байланысты, арнайы тексеруден бас тартқан кезде, теріс себептермен, аттестаттау қорытындысы бойынша анықталған қызметтік сəйкес келмеуі бойынша қызметтен шығаруды қоспағанда, əскери қызметші əскери қызметтен шығарылған жағдайларда, теміржол, автомобиль жəне ішкі су көлігімен мемлекет есебінен жол жүру құқығы беріледі.</w:t>
      </w:r>
    </w:p>
    <w:bookmarkStart w:name="z670" w:id="591"/>
    <w:p>
      <w:pPr>
        <w:spacing w:after="0"/>
        <w:ind w:left="0"/>
        <w:jc w:val="both"/>
      </w:pPr>
      <w:r>
        <w:rPr>
          <w:rFonts w:ascii="Times New Roman"/>
          <w:b w:val="false"/>
          <w:i w:val="false"/>
          <w:color w:val="000000"/>
          <w:sz w:val="28"/>
        </w:rPr>
        <w:t>
      3. Әскери қызметшілердің, оның ішінде қызмет өткеру уақытында қаза тапқандардың, қайтыс болғандардың немесе хабар-ошарсыз кеткендердің балаларына жергілікті атқарушы органдар тұрғылықты жері бойынша мектепке дейінгі балалар мекемелерінде кезектен тыс орындар береді.</w:t>
      </w:r>
    </w:p>
    <w:bookmarkEnd w:id="591"/>
    <w:bookmarkStart w:name="z671" w:id="592"/>
    <w:p>
      <w:pPr>
        <w:spacing w:after="0"/>
        <w:ind w:left="0"/>
        <w:jc w:val="both"/>
      </w:pPr>
      <w:r>
        <w:rPr>
          <w:rFonts w:ascii="Times New Roman"/>
          <w:b w:val="false"/>
          <w:i w:val="false"/>
          <w:color w:val="000000"/>
          <w:sz w:val="28"/>
        </w:rPr>
        <w:t>
      Әскери қызмет міндеттерін орындау кезінде қаза тапқан немесе мүгедек болып қалған, қызмет өткеру уақытында хабар-ошарсыз кеткен әскери қызметшілердің балалары әскери мектеп-интернаттарына, "Жас ұлан" республикалық мектебіне конкурстан тыс қабылдану құқығын пайдаланады.</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72" w:id="593"/>
    <w:p>
      <w:pPr>
        <w:spacing w:after="0"/>
        <w:ind w:left="0"/>
        <w:jc w:val="left"/>
      </w:pPr>
      <w:r>
        <w:rPr>
          <w:rFonts w:ascii="Times New Roman"/>
          <w:b/>
          <w:i w:val="false"/>
          <w:color w:val="000000"/>
        </w:rPr>
        <w:t xml:space="preserve"> 9-тарау. ӘСКЕРИ ҚЫЗМЕТШІЛЕРДІҢ ЖАУАПТЫЛЫҒЫ</w:t>
      </w:r>
    </w:p>
    <w:bookmarkEnd w:id="593"/>
    <w:p>
      <w:pPr>
        <w:spacing w:after="0"/>
        <w:ind w:left="0"/>
        <w:jc w:val="both"/>
      </w:pPr>
      <w:r>
        <w:rPr>
          <w:rFonts w:ascii="Times New Roman"/>
          <w:b/>
          <w:i w:val="false"/>
          <w:color w:val="000000"/>
          <w:sz w:val="28"/>
        </w:rPr>
        <w:t>53-бап. Әскери қызметшілердің жауаптылығы</w:t>
      </w:r>
    </w:p>
    <w:bookmarkStart w:name="z674" w:id="594"/>
    <w:p>
      <w:pPr>
        <w:spacing w:after="0"/>
        <w:ind w:left="0"/>
        <w:jc w:val="both"/>
      </w:pPr>
      <w:r>
        <w:rPr>
          <w:rFonts w:ascii="Times New Roman"/>
          <w:b w:val="false"/>
          <w:i w:val="false"/>
          <w:color w:val="000000"/>
          <w:sz w:val="28"/>
        </w:rPr>
        <w:t>
      1. Әскери тәртіпті бұзғаны үшін командир (бастық) әскери қызметшіге тәртіптік жазалардың:</w:t>
      </w:r>
    </w:p>
    <w:bookmarkEnd w:id="594"/>
    <w:bookmarkStart w:name="z675" w:id="595"/>
    <w:p>
      <w:pPr>
        <w:spacing w:after="0"/>
        <w:ind w:left="0"/>
        <w:jc w:val="both"/>
      </w:pPr>
      <w:r>
        <w:rPr>
          <w:rFonts w:ascii="Times New Roman"/>
          <w:b w:val="false"/>
          <w:i w:val="false"/>
          <w:color w:val="000000"/>
          <w:sz w:val="28"/>
        </w:rPr>
        <w:t>
      1) ескерту;</w:t>
      </w:r>
    </w:p>
    <w:bookmarkEnd w:id="595"/>
    <w:bookmarkStart w:name="z676" w:id="596"/>
    <w:p>
      <w:pPr>
        <w:spacing w:after="0"/>
        <w:ind w:left="0"/>
        <w:jc w:val="both"/>
      </w:pPr>
      <w:r>
        <w:rPr>
          <w:rFonts w:ascii="Times New Roman"/>
          <w:b w:val="false"/>
          <w:i w:val="false"/>
          <w:color w:val="000000"/>
          <w:sz w:val="28"/>
        </w:rPr>
        <w:t>
      2) сөгіс;</w:t>
      </w:r>
    </w:p>
    <w:bookmarkEnd w:id="596"/>
    <w:bookmarkStart w:name="z677" w:id="597"/>
    <w:p>
      <w:pPr>
        <w:spacing w:after="0"/>
        <w:ind w:left="0"/>
        <w:jc w:val="both"/>
      </w:pPr>
      <w:r>
        <w:rPr>
          <w:rFonts w:ascii="Times New Roman"/>
          <w:b w:val="false"/>
          <w:i w:val="false"/>
          <w:color w:val="000000"/>
          <w:sz w:val="28"/>
        </w:rPr>
        <w:t>
      3) қатаң сөгіс;</w:t>
      </w:r>
    </w:p>
    <w:bookmarkEnd w:id="597"/>
    <w:bookmarkStart w:name="z678" w:id="598"/>
    <w:p>
      <w:pPr>
        <w:spacing w:after="0"/>
        <w:ind w:left="0"/>
        <w:jc w:val="both"/>
      </w:pPr>
      <w:r>
        <w:rPr>
          <w:rFonts w:ascii="Times New Roman"/>
          <w:b w:val="false"/>
          <w:i w:val="false"/>
          <w:color w:val="000000"/>
          <w:sz w:val="28"/>
        </w:rPr>
        <w:t>
      4) қызметіне толық сәйкес еместігі туралы ескерту;</w:t>
      </w:r>
    </w:p>
    <w:bookmarkEnd w:id="598"/>
    <w:bookmarkStart w:name="z679" w:id="599"/>
    <w:p>
      <w:pPr>
        <w:spacing w:after="0"/>
        <w:ind w:left="0"/>
        <w:jc w:val="both"/>
      </w:pPr>
      <w:r>
        <w:rPr>
          <w:rFonts w:ascii="Times New Roman"/>
          <w:b w:val="false"/>
          <w:i w:val="false"/>
          <w:color w:val="000000"/>
          <w:sz w:val="28"/>
        </w:rPr>
        <w:t>
      5) лауазымында бір сатыға төмендету;</w:t>
      </w:r>
    </w:p>
    <w:bookmarkEnd w:id="599"/>
    <w:bookmarkStart w:name="z680" w:id="600"/>
    <w:p>
      <w:pPr>
        <w:spacing w:after="0"/>
        <w:ind w:left="0"/>
        <w:jc w:val="both"/>
      </w:pPr>
      <w:r>
        <w:rPr>
          <w:rFonts w:ascii="Times New Roman"/>
          <w:b w:val="false"/>
          <w:i w:val="false"/>
          <w:color w:val="000000"/>
          <w:sz w:val="28"/>
        </w:rPr>
        <w:t>
      6) әскери атағын бір сатыға төмендету;</w:t>
      </w:r>
    </w:p>
    <w:bookmarkEnd w:id="600"/>
    <w:bookmarkStart w:name="z681" w:id="601"/>
    <w:p>
      <w:pPr>
        <w:spacing w:after="0"/>
        <w:ind w:left="0"/>
        <w:jc w:val="both"/>
      </w:pPr>
      <w:r>
        <w:rPr>
          <w:rFonts w:ascii="Times New Roman"/>
          <w:b w:val="false"/>
          <w:i w:val="false"/>
          <w:color w:val="000000"/>
          <w:sz w:val="28"/>
        </w:rPr>
        <w:t>
      7) теріс себептер бойынша әскери қызметтен босату түрлерін қолданады.</w:t>
      </w:r>
    </w:p>
    <w:bookmarkEnd w:id="601"/>
    <w:bookmarkStart w:name="z682" w:id="602"/>
    <w:p>
      <w:pPr>
        <w:spacing w:after="0"/>
        <w:ind w:left="0"/>
        <w:jc w:val="both"/>
      </w:pPr>
      <w:r>
        <w:rPr>
          <w:rFonts w:ascii="Times New Roman"/>
          <w:b w:val="false"/>
          <w:i w:val="false"/>
          <w:color w:val="000000"/>
          <w:sz w:val="28"/>
        </w:rPr>
        <w:t>
      2. Осы баптың 1-тармағында көрсетілгендерден басқа, мерзімді әскери қызметтегі әскери қызметшілерге, курсанттар мен кадеттерге қатысты тәртіптік жазалардың мынадай түрлері қолданылады:</w:t>
      </w:r>
    </w:p>
    <w:bookmarkEnd w:id="602"/>
    <w:bookmarkStart w:name="z683" w:id="603"/>
    <w:p>
      <w:pPr>
        <w:spacing w:after="0"/>
        <w:ind w:left="0"/>
        <w:jc w:val="both"/>
      </w:pPr>
      <w:r>
        <w:rPr>
          <w:rFonts w:ascii="Times New Roman"/>
          <w:b w:val="false"/>
          <w:i w:val="false"/>
          <w:color w:val="000000"/>
          <w:sz w:val="28"/>
        </w:rPr>
        <w:t>
      1) әскери бөлім орналасқан жерден немесе корабльден жағалауға кезекті сейілге шығудан айыру;</w:t>
      </w:r>
    </w:p>
    <w:bookmarkEnd w:id="603"/>
    <w:bookmarkStart w:name="z684" w:id="604"/>
    <w:p>
      <w:pPr>
        <w:spacing w:after="0"/>
        <w:ind w:left="0"/>
        <w:jc w:val="both"/>
      </w:pPr>
      <w:r>
        <w:rPr>
          <w:rFonts w:ascii="Times New Roman"/>
          <w:b w:val="false"/>
          <w:i w:val="false"/>
          <w:color w:val="000000"/>
          <w:sz w:val="28"/>
        </w:rPr>
        <w:t>
      2) Қарулы Күштердің, басқа да əскерлер мен əскери құралымдардың кеуде айырым белгісінен айыру.</w:t>
      </w:r>
    </w:p>
    <w:bookmarkEnd w:id="604"/>
    <w:bookmarkStart w:name="z685" w:id="605"/>
    <w:p>
      <w:pPr>
        <w:spacing w:after="0"/>
        <w:ind w:left="0"/>
        <w:jc w:val="both"/>
      </w:pPr>
      <w:r>
        <w:rPr>
          <w:rFonts w:ascii="Times New Roman"/>
          <w:b w:val="false"/>
          <w:i w:val="false"/>
          <w:color w:val="000000"/>
          <w:sz w:val="28"/>
        </w:rPr>
        <w:t>
      3. Әскерге шақыру бойынша офицерлерге қатысты әскери атақты төмендету "кіші сержант" ("екінші дәрежелі старшина") әскери атағына дейін жүргізіледі. Бұл ретте осы әскери қызметші сержанттық құрамға ауыстырылады және мерзімді қызметтің белгіленген мерзімі аяқталғанға дейін қызмет етеді.</w:t>
      </w:r>
    </w:p>
    <w:bookmarkEnd w:id="605"/>
    <w:bookmarkStart w:name="z686" w:id="606"/>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26-бабы</w:t>
      </w:r>
      <w:r>
        <w:rPr>
          <w:rFonts w:ascii="Times New Roman"/>
          <w:b w:val="false"/>
          <w:i w:val="false"/>
          <w:color w:val="000000"/>
          <w:sz w:val="28"/>
        </w:rPr>
        <w:t xml:space="preserve"> 2-тармағының 1) және 2) тармақшаларында көзделген негіздер бойынша әскери қызметтен шығаруды қоспағанда, теріс себептермен әскери қызметтен шығару әскерге шақыру бойынша әскери қызмет өткеретін әскери қызметшілерге қатысты қолданылмайды.</w:t>
      </w:r>
    </w:p>
    <w:bookmarkEnd w:id="606"/>
    <w:bookmarkStart w:name="z687" w:id="607"/>
    <w:p>
      <w:pPr>
        <w:spacing w:after="0"/>
        <w:ind w:left="0"/>
        <w:jc w:val="both"/>
      </w:pPr>
      <w:r>
        <w:rPr>
          <w:rFonts w:ascii="Times New Roman"/>
          <w:b w:val="false"/>
          <w:i w:val="false"/>
          <w:color w:val="000000"/>
          <w:sz w:val="28"/>
        </w:rPr>
        <w:t>
      5. Әскери қызметшілерді тәртіптік жауаптылыққа тарту жалпы әскери жарғыларда белгіленген тәртіппен жүргізіледі.</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Әскери қызметшілердің материалдық жауаптылығы</w:t>
      </w:r>
    </w:p>
    <w:bookmarkStart w:name="z918" w:id="608"/>
    <w:p>
      <w:pPr>
        <w:spacing w:after="0"/>
        <w:ind w:left="0"/>
        <w:jc w:val="both"/>
      </w:pPr>
      <w:r>
        <w:rPr>
          <w:rFonts w:ascii="Times New Roman"/>
          <w:b w:val="false"/>
          <w:i w:val="false"/>
          <w:color w:val="000000"/>
          <w:sz w:val="28"/>
        </w:rPr>
        <w:t>
      1. Әскери қызметшілер өздерінің кінәсінен келтірілген материалдық залал үшін ғана материалдық жауаптылықта болады.</w:t>
      </w:r>
    </w:p>
    <w:bookmarkEnd w:id="608"/>
    <w:p>
      <w:pPr>
        <w:spacing w:after="0"/>
        <w:ind w:left="0"/>
        <w:jc w:val="both"/>
      </w:pPr>
      <w:r>
        <w:rPr>
          <w:rFonts w:ascii="Times New Roman"/>
          <w:b w:val="false"/>
          <w:i w:val="false"/>
          <w:color w:val="000000"/>
          <w:sz w:val="28"/>
        </w:rPr>
        <w:t>
      Әскери қызметтік міндеттерін атқару кезінен тыс залал келтірген әскери қызметшілер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Еңсерілмейтін күш және құқыққа сыйымды әрекеттер салдарынан келтірілген материалдық залал үшін әскери қызметшілерді материалдық жауаптылыққа тартуға жол берілмейді.</w:t>
      </w:r>
    </w:p>
    <w:bookmarkStart w:name="z919" w:id="609"/>
    <w:p>
      <w:pPr>
        <w:spacing w:after="0"/>
        <w:ind w:left="0"/>
        <w:jc w:val="both"/>
      </w:pPr>
      <w:r>
        <w:rPr>
          <w:rFonts w:ascii="Times New Roman"/>
          <w:b w:val="false"/>
          <w:i w:val="false"/>
          <w:color w:val="000000"/>
          <w:sz w:val="28"/>
        </w:rPr>
        <w:t>
      2. Әскери қызметтік міндеттерін атқару кезінде абайсызда келтірілген материалдық залал үшін:</w:t>
      </w:r>
    </w:p>
    <w:bookmarkEnd w:id="609"/>
    <w:bookmarkStart w:name="z920" w:id="610"/>
    <w:p>
      <w:pPr>
        <w:spacing w:after="0"/>
        <w:ind w:left="0"/>
        <w:jc w:val="both"/>
      </w:pPr>
      <w:r>
        <w:rPr>
          <w:rFonts w:ascii="Times New Roman"/>
          <w:b w:val="false"/>
          <w:i w:val="false"/>
          <w:color w:val="000000"/>
          <w:sz w:val="28"/>
        </w:rPr>
        <w:t>
      1) мерзімді әскери қызметтегі әскери қызметшілерді, курсанттар мен кадеттерді, әскери жиындарға шақырылған әскери міндеттілерді қоспағанда, әскери қызметшілер, сондай-ақ офицерлік құрамның әскерге шақыру бойынша әскери қызметшілері – өздері келтірген залал мөлшерінде, бірақ тоғыз айлық ақшалай қаражаттан аспайтын мөлшерде;</w:t>
      </w:r>
    </w:p>
    <w:bookmarkEnd w:id="610"/>
    <w:bookmarkStart w:name="z921" w:id="611"/>
    <w:p>
      <w:pPr>
        <w:spacing w:after="0"/>
        <w:ind w:left="0"/>
        <w:jc w:val="both"/>
      </w:pPr>
      <w:r>
        <w:rPr>
          <w:rFonts w:ascii="Times New Roman"/>
          <w:b w:val="false"/>
          <w:i w:val="false"/>
          <w:color w:val="000000"/>
          <w:sz w:val="28"/>
        </w:rPr>
        <w:t>
      2) мерзімді әскери қызметтегі әскери қызметшілер, курсанттар мен кадеттер – өздері келтірген залал мөлшерінде, бірақ бес айлық ақшалай ризықтан (стипендиялардан) аспайтын мөлшерде;</w:t>
      </w:r>
    </w:p>
    <w:bookmarkEnd w:id="611"/>
    <w:bookmarkStart w:name="z922" w:id="612"/>
    <w:p>
      <w:pPr>
        <w:spacing w:after="0"/>
        <w:ind w:left="0"/>
        <w:jc w:val="both"/>
      </w:pPr>
      <w:r>
        <w:rPr>
          <w:rFonts w:ascii="Times New Roman"/>
          <w:b w:val="false"/>
          <w:i w:val="false"/>
          <w:color w:val="000000"/>
          <w:sz w:val="28"/>
        </w:rPr>
        <w:t>
      3) әскери жиындарға шақырылған әскери міндеттілер – өздері келтірген залал мөлшерінде, бірақ өзінің бір айлық жалақысынан аспайтын мөлшерде материалдық жауаптылықта болады.</w:t>
      </w:r>
    </w:p>
    <w:bookmarkEnd w:id="612"/>
    <w:bookmarkStart w:name="z923" w:id="613"/>
    <w:p>
      <w:pPr>
        <w:spacing w:after="0"/>
        <w:ind w:left="0"/>
        <w:jc w:val="both"/>
      </w:pPr>
      <w:r>
        <w:rPr>
          <w:rFonts w:ascii="Times New Roman"/>
          <w:b w:val="false"/>
          <w:i w:val="false"/>
          <w:color w:val="000000"/>
          <w:sz w:val="28"/>
        </w:rPr>
        <w:t>
      3. Әскери қызметшілер Қазақстан Республикасының заңнамасында көзделген жағдайларда толық материалдық жауаптылықта болады.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53-1-баппен толықтырылды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Әскери қызметшiлердiң қылмыстар, теріс қылықтар және өзге де құқық бұзушылықтар үшiн жауаптылығы</w:t>
      </w:r>
    </w:p>
    <w:p>
      <w:pPr>
        <w:spacing w:after="0"/>
        <w:ind w:left="0"/>
        <w:jc w:val="both"/>
      </w:pPr>
      <w:r>
        <w:rPr>
          <w:rFonts w:ascii="Times New Roman"/>
          <w:b w:val="false"/>
          <w:i w:val="false"/>
          <w:color w:val="000000"/>
          <w:sz w:val="28"/>
        </w:rPr>
        <w:t>
      Әскери қызметшілер қылмыстар, теріс қылықтар және өзге де құқық бұзушылықтар үшін Қазақстан Республикасының заңдарына сәйкес қылмыстық, әкімшілік, азаматтық-құқықтық және тәртіптік жауаптылықта болады.</w:t>
      </w:r>
    </w:p>
    <w:p>
      <w:pPr>
        <w:spacing w:after="0"/>
        <w:ind w:left="0"/>
        <w:jc w:val="both"/>
      </w:pPr>
      <w:r>
        <w:rPr>
          <w:rFonts w:ascii="Times New Roman"/>
          <w:b w:val="false"/>
          <w:i w:val="false"/>
          <w:color w:val="000000"/>
          <w:sz w:val="28"/>
        </w:rPr>
        <w:t>
      Әскери қызметшілердің әрекеттеріне (әрекетсіздігіне) жоғары тұрған лауазымды адамдарға, сотқа Қазақстан Республикасының заңдарында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90" w:id="614"/>
    <w:p>
      <w:pPr>
        <w:spacing w:after="0"/>
        <w:ind w:left="0"/>
        <w:jc w:val="left"/>
      </w:pPr>
      <w:r>
        <w:rPr>
          <w:rFonts w:ascii="Times New Roman"/>
          <w:b/>
          <w:i w:val="false"/>
          <w:color w:val="000000"/>
        </w:rPr>
        <w:t xml:space="preserve"> 10-тарау. ӨТПЕЛІ ЕРЕЖЕЛЕР</w:t>
      </w:r>
    </w:p>
    <w:bookmarkEnd w:id="614"/>
    <w:p>
      <w:pPr>
        <w:spacing w:after="0"/>
        <w:ind w:left="0"/>
        <w:jc w:val="both"/>
      </w:pPr>
      <w:r>
        <w:rPr>
          <w:rFonts w:ascii="Times New Roman"/>
          <w:b/>
          <w:i w:val="false"/>
          <w:color w:val="000000"/>
          <w:sz w:val="28"/>
        </w:rPr>
        <w:t>55-бап. Өтпелi ережелер</w:t>
      </w:r>
    </w:p>
    <w:bookmarkStart w:name="z692" w:id="615"/>
    <w:p>
      <w:pPr>
        <w:spacing w:after="0"/>
        <w:ind w:left="0"/>
        <w:jc w:val="both"/>
      </w:pPr>
      <w:r>
        <w:rPr>
          <w:rFonts w:ascii="Times New Roman"/>
          <w:b w:val="false"/>
          <w:i w:val="false"/>
          <w:color w:val="000000"/>
          <w:sz w:val="28"/>
        </w:rPr>
        <w:t xml:space="preserve">
      1. Осы Заң, 2013 жылғы 1 қаңтардан бастап қолданысқа енгізілетін </w:t>
      </w:r>
      <w:r>
        <w:rPr>
          <w:rFonts w:ascii="Times New Roman"/>
          <w:b w:val="false"/>
          <w:i w:val="false"/>
          <w:color w:val="000000"/>
          <w:sz w:val="28"/>
        </w:rPr>
        <w:t>44-баптың</w:t>
      </w:r>
      <w:r>
        <w:rPr>
          <w:rFonts w:ascii="Times New Roman"/>
          <w:b w:val="false"/>
          <w:i w:val="false"/>
          <w:color w:val="000000"/>
          <w:sz w:val="28"/>
        </w:rPr>
        <w:t xml:space="preserve"> 2, 4 және 7-тармақтарын және </w:t>
      </w:r>
      <w:r>
        <w:rPr>
          <w:rFonts w:ascii="Times New Roman"/>
          <w:b w:val="false"/>
          <w:i w:val="false"/>
          <w:color w:val="000000"/>
          <w:sz w:val="28"/>
        </w:rPr>
        <w:t>45-бапты</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615"/>
    <w:bookmarkStart w:name="z693" w:id="616"/>
    <w:p>
      <w:pPr>
        <w:spacing w:after="0"/>
        <w:ind w:left="0"/>
        <w:jc w:val="both"/>
      </w:pPr>
      <w:r>
        <w:rPr>
          <w:rFonts w:ascii="Times New Roman"/>
          <w:b w:val="false"/>
          <w:i w:val="false"/>
          <w:color w:val="000000"/>
          <w:sz w:val="28"/>
        </w:rPr>
        <w:t>
      2. Осы Заң қолданысқа енгiзілгенге дейiн әскери атақтар берілген әскери қызметшілердің осы әскери атақтардағы еңбек сіңірген мерзімдері осы Заң қолданысқа енгізілгенге дейін қолданыста болған заңнамаға сәйкес есептеледі.</w:t>
      </w:r>
    </w:p>
    <w:bookmarkEnd w:id="616"/>
    <w:p>
      <w:pPr>
        <w:spacing w:after="0"/>
        <w:ind w:left="0"/>
        <w:jc w:val="both"/>
      </w:pPr>
      <w:r>
        <w:rPr>
          <w:rFonts w:ascii="Times New Roman"/>
          <w:b w:val="false"/>
          <w:i w:val="false"/>
          <w:color w:val="000000"/>
          <w:sz w:val="28"/>
        </w:rPr>
        <w:t>
      Осы Заң қолданысқа енгізілгенге дейін өздеріне берілген "старшина", "аға кеме старшинасы", "прапорщик", "мичман", "аға прапорщик", "аға мичман" әскери атақтары бар, запаста тұрған немесе отставкадағы әскери қызметшілердің, сондай-ақ азаматтардың аталған әскери атақтары сақталады.</w:t>
      </w:r>
    </w:p>
    <w:bookmarkStart w:name="z694" w:id="617"/>
    <w:p>
      <w:pPr>
        <w:spacing w:after="0"/>
        <w:ind w:left="0"/>
        <w:jc w:val="both"/>
      </w:pPr>
      <w:r>
        <w:rPr>
          <w:rFonts w:ascii="Times New Roman"/>
          <w:b w:val="false"/>
          <w:i w:val="false"/>
          <w:color w:val="000000"/>
          <w:sz w:val="28"/>
        </w:rPr>
        <w:t>
      3. Осы Заңда әскери қызметте болудың шектi жасы өзгертiлген әскери қызметшiлер мынадай шектi жасқа:</w:t>
      </w:r>
    </w:p>
    <w:bookmarkEnd w:id="617"/>
    <w:bookmarkStart w:name="z695" w:id="618"/>
    <w:p>
      <w:pPr>
        <w:spacing w:after="0"/>
        <w:ind w:left="0"/>
        <w:jc w:val="both"/>
      </w:pPr>
      <w:r>
        <w:rPr>
          <w:rFonts w:ascii="Times New Roman"/>
          <w:b w:val="false"/>
          <w:i w:val="false"/>
          <w:color w:val="000000"/>
          <w:sz w:val="28"/>
        </w:rPr>
        <w:t>
      1) подполковникті (екінші дәрежелі капитанды) қоса алғанда – қырық бес жасқа;</w:t>
      </w:r>
    </w:p>
    <w:bookmarkEnd w:id="618"/>
    <w:bookmarkStart w:name="z696" w:id="619"/>
    <w:p>
      <w:pPr>
        <w:spacing w:after="0"/>
        <w:ind w:left="0"/>
        <w:jc w:val="both"/>
      </w:pPr>
      <w:r>
        <w:rPr>
          <w:rFonts w:ascii="Times New Roman"/>
          <w:b w:val="false"/>
          <w:i w:val="false"/>
          <w:color w:val="000000"/>
          <w:sz w:val="28"/>
        </w:rPr>
        <w:t>
      2) полковниктер (бiрiншi дәрежелi капитандар) – елу үш жасқа;</w:t>
      </w:r>
    </w:p>
    <w:bookmarkEnd w:id="619"/>
    <w:bookmarkStart w:name="z697" w:id="620"/>
    <w:p>
      <w:pPr>
        <w:spacing w:after="0"/>
        <w:ind w:left="0"/>
        <w:jc w:val="both"/>
      </w:pPr>
      <w:r>
        <w:rPr>
          <w:rFonts w:ascii="Times New Roman"/>
          <w:b w:val="false"/>
          <w:i w:val="false"/>
          <w:color w:val="000000"/>
          <w:sz w:val="28"/>
        </w:rPr>
        <w:t>
      3) әскери атақ 2005 жылғы 21 шілдеге дейін берілген полковниктер (бiрiншi дәрежелi капитандар) – елу жасқа;</w:t>
      </w:r>
    </w:p>
    <w:bookmarkEnd w:id="620"/>
    <w:bookmarkStart w:name="z698" w:id="621"/>
    <w:p>
      <w:pPr>
        <w:spacing w:after="0"/>
        <w:ind w:left="0"/>
        <w:jc w:val="both"/>
      </w:pPr>
      <w:r>
        <w:rPr>
          <w:rFonts w:ascii="Times New Roman"/>
          <w:b w:val="false"/>
          <w:i w:val="false"/>
          <w:color w:val="000000"/>
          <w:sz w:val="28"/>
        </w:rPr>
        <w:t>
      4) әскери атақ осы Заң қолданысқа енгізілгенге дейін берілген генерал-майорлар (контр-адмиралдар) және генерал-лейтенанттар (вице-адмиралдар) – елу сегіз жасқа;</w:t>
      </w:r>
    </w:p>
    <w:bookmarkEnd w:id="621"/>
    <w:bookmarkStart w:name="z699" w:id="622"/>
    <w:p>
      <w:pPr>
        <w:spacing w:after="0"/>
        <w:ind w:left="0"/>
        <w:jc w:val="both"/>
      </w:pPr>
      <w:r>
        <w:rPr>
          <w:rFonts w:ascii="Times New Roman"/>
          <w:b w:val="false"/>
          <w:i w:val="false"/>
          <w:color w:val="000000"/>
          <w:sz w:val="28"/>
        </w:rPr>
        <w:t>
      5) әскери атақ 2005 жылғы 21 шілдеге дейін берілген генерал-майорлар (контр-адмиралдар) және генерал-лейтенанттар (вице-адмиралдар) – елу бес жасқа;</w:t>
      </w:r>
    </w:p>
    <w:bookmarkEnd w:id="622"/>
    <w:bookmarkStart w:name="z700" w:id="623"/>
    <w:p>
      <w:pPr>
        <w:spacing w:after="0"/>
        <w:ind w:left="0"/>
        <w:jc w:val="both"/>
      </w:pPr>
      <w:r>
        <w:rPr>
          <w:rFonts w:ascii="Times New Roman"/>
          <w:b w:val="false"/>
          <w:i w:val="false"/>
          <w:color w:val="000000"/>
          <w:sz w:val="28"/>
        </w:rPr>
        <w:t>
      6) әскери атақ осы Заң қолданысқа енгізілгенге дейін берілген генерал-полковниктер (адмиралдар) – алпыс жасқа толғаннан кейін жұмыстан шығуға немесе отставкаға шығуға құқылы.</w:t>
      </w:r>
    </w:p>
    <w:bookmarkEnd w:id="623"/>
    <w:bookmarkStart w:name="z855" w:id="624"/>
    <w:p>
      <w:pPr>
        <w:spacing w:after="0"/>
        <w:ind w:left="0"/>
        <w:jc w:val="both"/>
      </w:pPr>
      <w:r>
        <w:rPr>
          <w:rFonts w:ascii="Times New Roman"/>
          <w:b w:val="false"/>
          <w:i w:val="false"/>
          <w:color w:val="000000"/>
          <w:sz w:val="28"/>
        </w:rPr>
        <w:t xml:space="preserve">
      Егер мұндай əскери қызметшілерге осы Заң қолданысқа енгізілгеннен кейін кезекті əскери атақтар берілсе, онда əскери қызметте болудың шекті жастары осы Заңның </w:t>
      </w:r>
      <w:r>
        <w:rPr>
          <w:rFonts w:ascii="Times New Roman"/>
          <w:b w:val="false"/>
          <w:i w:val="false"/>
          <w:color w:val="000000"/>
          <w:sz w:val="28"/>
        </w:rPr>
        <w:t>25-бабына</w:t>
      </w:r>
      <w:r>
        <w:rPr>
          <w:rFonts w:ascii="Times New Roman"/>
          <w:b w:val="false"/>
          <w:i w:val="false"/>
          <w:color w:val="000000"/>
          <w:sz w:val="28"/>
        </w:rPr>
        <w:t xml:space="preserve"> сəйкес белгіленеді.</w:t>
      </w:r>
    </w:p>
    <w:bookmarkEnd w:id="624"/>
    <w:bookmarkStart w:name="z745" w:id="625"/>
    <w:p>
      <w:pPr>
        <w:spacing w:after="0"/>
        <w:ind w:left="0"/>
        <w:jc w:val="both"/>
      </w:pPr>
      <w:r>
        <w:rPr>
          <w:rFonts w:ascii="Times New Roman"/>
          <w:b w:val="false"/>
          <w:i w:val="false"/>
          <w:color w:val="000000"/>
          <w:sz w:val="28"/>
        </w:rPr>
        <w:t>
      3-1. Әскери қызметті "старшина", "аға кеме старшинасы", "прапорщик", "мичман", "аға прапорщик", "аға мичман" атақтарында өткерген әскери қызметшілер әскери қызметін Әскери қызметті өткеру қағидаларында айқындалатын тәртіппен өткереді. Әскери қызметшілердің аталған санаты үшін осы Заңның 25-бабы 1-тармағының 2) тармақшасында белгіленген жас әскери қызметте болудың шектi жасы болып табылады.</w:t>
      </w:r>
    </w:p>
    <w:bookmarkEnd w:id="625"/>
    <w:bookmarkStart w:name="z856" w:id="626"/>
    <w:p>
      <w:pPr>
        <w:spacing w:after="0"/>
        <w:ind w:left="0"/>
        <w:jc w:val="both"/>
      </w:pPr>
      <w:r>
        <w:rPr>
          <w:rFonts w:ascii="Times New Roman"/>
          <w:b w:val="false"/>
          <w:i w:val="false"/>
          <w:color w:val="000000"/>
          <w:sz w:val="28"/>
        </w:rPr>
        <w:t>
      3-2. "Подполковник" əскери атағы осы Заң қолданысқа енгізілген күннен бастап жəне 2018 жылғы 1 қаңтарға дейін берілген əскери қызметшілер шекті жасқа – қырық жеті жасқа толғаннан кейін қызметтен шығуға немесе отставкаға кетуге құқылы.</w:t>
      </w:r>
    </w:p>
    <w:bookmarkEnd w:id="626"/>
    <w:bookmarkStart w:name="z701" w:id="627"/>
    <w:p>
      <w:pPr>
        <w:spacing w:after="0"/>
        <w:ind w:left="0"/>
        <w:jc w:val="both"/>
      </w:pPr>
      <w:r>
        <w:rPr>
          <w:rFonts w:ascii="Times New Roman"/>
          <w:b w:val="false"/>
          <w:i w:val="false"/>
          <w:color w:val="000000"/>
          <w:sz w:val="28"/>
        </w:rPr>
        <w:t>
      4. Осы Заң қолданысқа енгізілгенге дейін жасаған әскери қызмет өткеру туралы келісімшарт, өз қолданысын осы Заң қолданысқа енгізілгенге дейін қолданылатын заңнамаға сәйкес мерзімі аяқталғаннан кейін тоқтатады.</w:t>
      </w:r>
    </w:p>
    <w:bookmarkEnd w:id="627"/>
    <w:bookmarkStart w:name="z857" w:id="628"/>
    <w:p>
      <w:pPr>
        <w:spacing w:after="0"/>
        <w:ind w:left="0"/>
        <w:jc w:val="both"/>
      </w:pPr>
      <w:r>
        <w:rPr>
          <w:rFonts w:ascii="Times New Roman"/>
          <w:b w:val="false"/>
          <w:i w:val="false"/>
          <w:color w:val="000000"/>
          <w:sz w:val="28"/>
        </w:rPr>
        <w:t xml:space="preserve">
      Əскери қызметте болудың шекті жасына толғанға дейінгі мерзімге осы Заң қолданысқа енгізілгенге дейін жасалған əскери қызмет өткеру туралы келісімшарттардың күші əскери қызметшілер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белгіленген шекті жастарға толғанға дейін қолданылады.</w:t>
      </w:r>
    </w:p>
    <w:bookmarkEnd w:id="628"/>
    <w:bookmarkStart w:name="z702" w:id="629"/>
    <w:p>
      <w:pPr>
        <w:spacing w:after="0"/>
        <w:ind w:left="0"/>
        <w:jc w:val="both"/>
      </w:pPr>
      <w:r>
        <w:rPr>
          <w:rFonts w:ascii="Times New Roman"/>
          <w:b w:val="false"/>
          <w:i w:val="false"/>
          <w:color w:val="000000"/>
          <w:sz w:val="28"/>
        </w:rPr>
        <w:t>
      5. Тұрғын үй төлемдері тұрғынжайға мұқтаж келісімшарт бойынша әскери қызметшілерге (Қазақстан Республикасы Мемлекеттік күзет қызметінің әскери қызметшілерін, әскери оқу орындарының курсанттары мен кадеттерін, әскери жиындарға шақырылған әскери міндеттілерді қоспағанда) олардың баянаты бойынша, Қазақстан Республикасының Үкіметі бекіткен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сәйкес жүргізіледі. Қазақстан Республикасы Мемлекеттік күзет қызметінің әскери қызметшілеріне (мерзімді қызметтегі әскери қызметшілерден басқа) тұрғын үй төлемдері Қазақстан Республикасының Үкіметі бекіткен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сәйкес жүргізіледі.</w:t>
      </w:r>
    </w:p>
    <w:bookmarkEnd w:id="629"/>
    <w:bookmarkStart w:name="z704" w:id="630"/>
    <w:p>
      <w:pPr>
        <w:spacing w:after="0"/>
        <w:ind w:left="0"/>
        <w:jc w:val="both"/>
      </w:pPr>
      <w:r>
        <w:rPr>
          <w:rFonts w:ascii="Times New Roman"/>
          <w:b w:val="false"/>
          <w:i w:val="false"/>
          <w:color w:val="000000"/>
          <w:sz w:val="28"/>
        </w:rPr>
        <w:t>
      6. Әскери қызметте күнтізбелік есептеумен жиырма және одан көп жыл болған және жекешелендіруге жатпайтын, оның ішінде жабық және оқшауланған әскери қалашықтардың, шекара бөлімшелерінің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қысқартылуына байланысты 2018 жылғы 1 қаңтарға дейін әскери қызметтен шығарылған адамдардың Қазақстан Республикасының Үкіметі бекіткен Ақшалай өтемақыны жүзеге асыру қағидаларына сәйкес ақшалай өтемақы алуға құқығы бар.</w:t>
      </w:r>
    </w:p>
    <w:bookmarkEnd w:id="630"/>
    <w:p>
      <w:pPr>
        <w:spacing w:after="0"/>
        <w:ind w:left="0"/>
        <w:jc w:val="both"/>
      </w:pPr>
      <w:r>
        <w:rPr>
          <w:rFonts w:ascii="Times New Roman"/>
          <w:b w:val="false"/>
          <w:i w:val="false"/>
          <w:color w:val="000000"/>
          <w:sz w:val="28"/>
        </w:rPr>
        <w:t>
      Осы тармақта аталған адам қаза тапқан (қайтыс болған) жағдайда, ақшалай өтемақы алу құқығы қаза тапқан (қайтыс болған) адамның отбасы мүшелеріне өтеді.</w:t>
      </w:r>
    </w:p>
    <w:bookmarkStart w:name="z861" w:id="631"/>
    <w:p>
      <w:pPr>
        <w:spacing w:after="0"/>
        <w:ind w:left="0"/>
        <w:jc w:val="both"/>
      </w:pPr>
      <w:r>
        <w:rPr>
          <w:rFonts w:ascii="Times New Roman"/>
          <w:b w:val="false"/>
          <w:i w:val="false"/>
          <w:color w:val="000000"/>
          <w:sz w:val="28"/>
        </w:rPr>
        <w:t xml:space="preserve">
      6-1. Әскери қызметте күнтізбелік есептеумен он және одан көп жыл, бірақ жиырма жылдан аз болған және жекешелендіруге жатпайтын, оның ішінде жабық және оқшауланған әскери қалашықтардың, шекара бөлімшелерінің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қысқартылуына байланысты 2018 жылғы 1 қаңтарға дейін әскери қызметтен шығарылған адамдарға "Тұрғын үй қатынастары туралы" Қазақстан Республикасы Заңының </w:t>
      </w:r>
      <w:r>
        <w:rPr>
          <w:rFonts w:ascii="Times New Roman"/>
          <w:b w:val="false"/>
          <w:i w:val="false"/>
          <w:color w:val="000000"/>
          <w:sz w:val="28"/>
        </w:rPr>
        <w:t>96-бабында</w:t>
      </w:r>
      <w:r>
        <w:rPr>
          <w:rFonts w:ascii="Times New Roman"/>
          <w:b w:val="false"/>
          <w:i w:val="false"/>
          <w:color w:val="000000"/>
          <w:sz w:val="28"/>
        </w:rPr>
        <w:t xml:space="preserve"> белгіленген мемлекеттік тұрғын үй қорынан тұрғынжайлармен алмасу тәртібі қолданылады.</w:t>
      </w:r>
    </w:p>
    <w:bookmarkEnd w:id="631"/>
    <w:p>
      <w:pPr>
        <w:spacing w:after="0"/>
        <w:ind w:left="0"/>
        <w:jc w:val="both"/>
      </w:pPr>
      <w:r>
        <w:rPr>
          <w:rFonts w:ascii="Times New Roman"/>
          <w:b w:val="false"/>
          <w:i w:val="false"/>
          <w:color w:val="000000"/>
          <w:sz w:val="28"/>
        </w:rPr>
        <w:t>
      Осы тармақта аталған адам қаза тапқан (қайтыс болған) жағдайда, тұрғынжай айырбастау құқығы қаза тапқан (қайтыс болған) адамның отбасы мүшелеріне өтеді.</w:t>
      </w:r>
    </w:p>
    <w:bookmarkStart w:name="z705" w:id="632"/>
    <w:p>
      <w:pPr>
        <w:spacing w:after="0"/>
        <w:ind w:left="0"/>
        <w:jc w:val="both"/>
      </w:pPr>
      <w:r>
        <w:rPr>
          <w:rFonts w:ascii="Times New Roman"/>
          <w:b w:val="false"/>
          <w:i w:val="false"/>
          <w:color w:val="000000"/>
          <w:sz w:val="28"/>
        </w:rPr>
        <w:t>
      7. Әскери қызметте күнтізбелік есептеумен жиырма және одан көп жыл болған, қызметтен шығару кезінде қызметтік тұрғынжаймен қамтамасыз етілмеген және тұрғынжайды жекешелендіру құқығын бұрын іске асырмаған, әскери қызметте болудың шекті жасына толуына, денсаулық жағдайына немесе штаттардың қысқартылуына байланысты 2013 жылғы 1 қаңтардан бастап 2018 жылғы 1 қаңтарға дейінгі кезеңде әскери қызметтен шығарылған адамдардың Ақшалай өтемақыны жүзеге асыру қағидаларына сәйкес ақшалай өтемақы алуға құқығы бар.</w:t>
      </w:r>
    </w:p>
    <w:bookmarkEnd w:id="632"/>
    <w:p>
      <w:pPr>
        <w:spacing w:after="0"/>
        <w:ind w:left="0"/>
        <w:jc w:val="both"/>
      </w:pPr>
      <w:r>
        <w:rPr>
          <w:rFonts w:ascii="Times New Roman"/>
          <w:b w:val="false"/>
          <w:i w:val="false"/>
          <w:color w:val="000000"/>
          <w:sz w:val="28"/>
        </w:rPr>
        <w:t>
      Осы тармақта аталған адам қаза тапқан (қайтыс болған) жағдайда, ақшалай өтемақы алу құқығы қаза тапқан (қайтыс болған) адамның отбасы мүшелеріне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15" w:id="633"/>
    <w:p>
      <w:pPr>
        <w:spacing w:after="0"/>
        <w:ind w:left="0"/>
        <w:jc w:val="both"/>
      </w:pPr>
      <w:r>
        <w:rPr>
          <w:rFonts w:ascii="Times New Roman"/>
          <w:b w:val="false"/>
          <w:i w:val="false"/>
          <w:color w:val="000000"/>
          <w:sz w:val="28"/>
        </w:rPr>
        <w:t>
      9. 2013 жылғы 1 қаңтарға дейін қатардағы және сержанттық құрамдардың әскери лауазымдарына келісімшарт бойынша әскери қызметке алғаш рет кіретін азаматтарға жасасатын келісімшарт мерзіміне байланысты мынадай мөлшерде біржолғы ақшалай сыйақы төленеді:</w:t>
      </w:r>
    </w:p>
    <w:bookmarkEnd w:id="633"/>
    <w:bookmarkStart w:name="z716" w:id="634"/>
    <w:p>
      <w:pPr>
        <w:spacing w:after="0"/>
        <w:ind w:left="0"/>
        <w:jc w:val="both"/>
      </w:pPr>
      <w:r>
        <w:rPr>
          <w:rFonts w:ascii="Times New Roman"/>
          <w:b w:val="false"/>
          <w:i w:val="false"/>
          <w:color w:val="000000"/>
          <w:sz w:val="28"/>
        </w:rPr>
        <w:t>
      3 жылға – 1 лауазымдық айлықақы мөлшерінде;</w:t>
      </w:r>
    </w:p>
    <w:bookmarkEnd w:id="634"/>
    <w:bookmarkStart w:name="z717" w:id="635"/>
    <w:p>
      <w:pPr>
        <w:spacing w:after="0"/>
        <w:ind w:left="0"/>
        <w:jc w:val="both"/>
      </w:pPr>
      <w:r>
        <w:rPr>
          <w:rFonts w:ascii="Times New Roman"/>
          <w:b w:val="false"/>
          <w:i w:val="false"/>
          <w:color w:val="000000"/>
          <w:sz w:val="28"/>
        </w:rPr>
        <w:t>
      5 жылға – 10 лауазымдық айлықақы мөлшерінде;</w:t>
      </w:r>
    </w:p>
    <w:bookmarkEnd w:id="635"/>
    <w:bookmarkStart w:name="z718" w:id="636"/>
    <w:p>
      <w:pPr>
        <w:spacing w:after="0"/>
        <w:ind w:left="0"/>
        <w:jc w:val="both"/>
      </w:pPr>
      <w:r>
        <w:rPr>
          <w:rFonts w:ascii="Times New Roman"/>
          <w:b w:val="false"/>
          <w:i w:val="false"/>
          <w:color w:val="000000"/>
          <w:sz w:val="28"/>
        </w:rPr>
        <w:t>
      10 жылға – 20 лауазымдық айлықақы мөлшерінде.</w:t>
      </w:r>
    </w:p>
    <w:bookmarkEnd w:id="636"/>
    <w:bookmarkStart w:name="z719" w:id="637"/>
    <w:p>
      <w:pPr>
        <w:spacing w:after="0"/>
        <w:ind w:left="0"/>
        <w:jc w:val="both"/>
      </w:pPr>
      <w:r>
        <w:rPr>
          <w:rFonts w:ascii="Times New Roman"/>
          <w:b w:val="false"/>
          <w:i w:val="false"/>
          <w:color w:val="000000"/>
          <w:sz w:val="28"/>
        </w:rPr>
        <w:t>
      Көрсетілген ақшалай сыйақыларды төлеу келісімшарт жасаған күннен бастап үш айдан кешіктірілмей жүргізіледі.</w:t>
      </w:r>
    </w:p>
    <w:bookmarkEnd w:id="637"/>
    <w:bookmarkStart w:name="z720" w:id="638"/>
    <w:p>
      <w:pPr>
        <w:spacing w:after="0"/>
        <w:ind w:left="0"/>
        <w:jc w:val="both"/>
      </w:pPr>
      <w:r>
        <w:rPr>
          <w:rFonts w:ascii="Times New Roman"/>
          <w:b w:val="false"/>
          <w:i w:val="false"/>
          <w:color w:val="000000"/>
          <w:sz w:val="28"/>
        </w:rPr>
        <w:t>
      Алынған біржолғы ақшалай сыйақы:</w:t>
      </w:r>
    </w:p>
    <w:bookmarkEnd w:id="638"/>
    <w:bookmarkStart w:name="z721" w:id="63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26-бабы</w:t>
      </w:r>
      <w:r>
        <w:rPr>
          <w:rFonts w:ascii="Times New Roman"/>
          <w:b w:val="false"/>
          <w:i w:val="false"/>
          <w:color w:val="000000"/>
          <w:sz w:val="28"/>
        </w:rPr>
        <w:t xml:space="preserve"> 1-тармағының 7), 9) және 11) тармақшаларында көзделген жағдайларда әскери қызметті өткеру туралы келісімшарт мерзімі өткенге дейін әскери қызметтен шығарылған кезде;</w:t>
      </w:r>
    </w:p>
    <w:bookmarkEnd w:id="639"/>
    <w:bookmarkStart w:name="z722" w:id="640"/>
    <w:p>
      <w:pPr>
        <w:spacing w:after="0"/>
        <w:ind w:left="0"/>
        <w:jc w:val="both"/>
      </w:pPr>
      <w:r>
        <w:rPr>
          <w:rFonts w:ascii="Times New Roman"/>
          <w:b w:val="false"/>
          <w:i w:val="false"/>
          <w:color w:val="000000"/>
          <w:sz w:val="28"/>
        </w:rPr>
        <w:t>
      2) егер әскери қызметті одан әрі өткерумен сыйыспайтын жаралануы, контузиясы, жарақаты, мертігуі немесе ауруы әскери қызметші заңға қарсы іс-қимыл жасаған немесе алкогольдік, есірткілік, уытты масаңдануы немесе өзіне қандай да бір дене жарақатын (дене мүшесіне зақым келтіру) немесе әскери қызметтен жалтару мақсатында өз денсаулығына өзге де зиян келтіруі себебінен болғаны Қазақстан Республикасының заңнамасында белгіленген тәртіппен дәлелденсе, қайтаруға жатады.</w:t>
      </w:r>
    </w:p>
    <w:bookmarkEnd w:id="640"/>
    <w:bookmarkStart w:name="z723" w:id="641"/>
    <w:p>
      <w:pPr>
        <w:spacing w:after="0"/>
        <w:ind w:left="0"/>
        <w:jc w:val="both"/>
      </w:pPr>
      <w:r>
        <w:rPr>
          <w:rFonts w:ascii="Times New Roman"/>
          <w:b w:val="false"/>
          <w:i w:val="false"/>
          <w:color w:val="000000"/>
          <w:sz w:val="28"/>
        </w:rPr>
        <w:t>
      Төленген біржолғы ақшалай сыйақыны қайтару әскери қызметші әскери қызмет өткерген мемлекеттік органға әскери қызметтен шығарылған күннен бастап бір ай мерзімде жүргізіледі.</w:t>
      </w:r>
    </w:p>
    <w:bookmarkEnd w:id="641"/>
    <w:bookmarkStart w:name="z724" w:id="642"/>
    <w:p>
      <w:pPr>
        <w:spacing w:after="0"/>
        <w:ind w:left="0"/>
        <w:jc w:val="both"/>
      </w:pPr>
      <w:r>
        <w:rPr>
          <w:rFonts w:ascii="Times New Roman"/>
          <w:b w:val="false"/>
          <w:i w:val="false"/>
          <w:color w:val="000000"/>
          <w:sz w:val="28"/>
        </w:rPr>
        <w:t>
      Әскери қызметші әскери қызмет өткерген кезеңде қаза тапқан (қайтыс болған), әскери қызметті одан әрі өткерумен сыйыспайтын жараланған, контузия, жарақат алған, мертіккен немесе ауырған жағдайда біржолғы ақшалай сыйақыны қайтару жүргізілмейді.</w:t>
      </w:r>
    </w:p>
    <w:bookmarkEnd w:id="642"/>
    <w:bookmarkStart w:name="z725" w:id="643"/>
    <w:p>
      <w:pPr>
        <w:spacing w:after="0"/>
        <w:ind w:left="0"/>
        <w:jc w:val="both"/>
      </w:pPr>
      <w:r>
        <w:rPr>
          <w:rFonts w:ascii="Times New Roman"/>
          <w:b w:val="false"/>
          <w:i w:val="false"/>
          <w:color w:val="000000"/>
          <w:sz w:val="28"/>
        </w:rPr>
        <w:t>
      10. Осы Заң қолданысқа енгізілген сәттен бастап:</w:t>
      </w:r>
    </w:p>
    <w:bookmarkEnd w:id="643"/>
    <w:bookmarkStart w:name="z726" w:id="644"/>
    <w:p>
      <w:pPr>
        <w:spacing w:after="0"/>
        <w:ind w:left="0"/>
        <w:jc w:val="both"/>
      </w:pPr>
      <w:r>
        <w:rPr>
          <w:rFonts w:ascii="Times New Roman"/>
          <w:b w:val="false"/>
          <w:i w:val="false"/>
          <w:color w:val="000000"/>
          <w:sz w:val="28"/>
        </w:rPr>
        <w:t xml:space="preserve">
      1) "Әскери қызметшілер мен олардың отбасы мүшелерінің мәртебесі және оларды әлеуметтік қорғау туралы" 1993 жылғы 20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1993 ж., № 2, 32-құжат; № 18, 429-құжат; 1995 ж., № 20, 120-құжат; № 22, 133-құжат; Қазақстан Республикасы Парламентінің Жаршысы, 1997 ж., № 7, 79-құжат; 1999 ж., № 8, 247-құжат; № 23, 920-құжат; 2001 ж., № 20, 257-құжат; 2003 ж., № 15, 135-құжат; 2004 ж., № 23, 142-құжат; 2007 ж., № 9, 67-құжат; № 10, 69-құжат; № 20, 152-құжат; 2009 ж., № 2-3, 8-құжат; 2011 ж., № 1, 7-құжат; № 16, 129-құжат);</w:t>
      </w:r>
    </w:p>
    <w:bookmarkEnd w:id="644"/>
    <w:bookmarkStart w:name="z727" w:id="645"/>
    <w:p>
      <w:pPr>
        <w:spacing w:after="0"/>
        <w:ind w:left="0"/>
        <w:jc w:val="both"/>
      </w:pPr>
      <w:r>
        <w:rPr>
          <w:rFonts w:ascii="Times New Roman"/>
          <w:b w:val="false"/>
          <w:i w:val="false"/>
          <w:color w:val="000000"/>
          <w:sz w:val="28"/>
        </w:rPr>
        <w:t xml:space="preserve">
      2) "Әскери міндеттілік және әскери қызмет туралы" 2005 жылғы 8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2005 ж., № 14, 60-құжат; 2007 ж., № 9, 67-құжат; № 20, 152-құжат; 2008 ж., № 6-7, 27-құжат; 2010 ж., № 10, 48-құжат; № 24, 151-құжат; 2011 ж., № 1, 7-құжат; № 17, 136-құжат; 2011 жылғы 15, 16 қарашада "Егемен Қазақстан" және 2011 жылғы 15, 16 және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