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7d130" w14:textId="1e7d1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Сыбайлас жемқорлыққа қарсы іс-қимыл туралы</w:t>
      </w:r>
    </w:p>
    <w:p>
      <w:pPr>
        <w:spacing w:after="0"/>
        <w:ind w:left="0"/>
        <w:jc w:val="both"/>
      </w:pPr>
      <w:r>
        <w:rPr>
          <w:rFonts w:ascii="Times New Roman"/>
          <w:b w:val="false"/>
          <w:i w:val="false"/>
          <w:color w:val="000000"/>
          <w:sz w:val="28"/>
        </w:rPr>
        <w:t>Қазақстан Республикасының Заңы 2015 жылғы 18 қарашадағы № 410-V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27-баптан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МАЗМҰНЫ</w:t>
      </w:r>
    </w:p>
    <w:bookmarkStart w:name="z1" w:id="0"/>
    <w:p>
      <w:pPr>
        <w:spacing w:after="0"/>
        <w:ind w:left="0"/>
        <w:jc w:val="both"/>
      </w:pPr>
      <w:r>
        <w:rPr>
          <w:rFonts w:ascii="Times New Roman"/>
          <w:b w:val="false"/>
          <w:i w:val="false"/>
          <w:color w:val="000000"/>
          <w:sz w:val="28"/>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bookmarkEnd w:id="0"/>
    <w:bookmarkStart w:name="z2" w:id="1"/>
    <w:p>
      <w:pPr>
        <w:spacing w:after="0"/>
        <w:ind w:left="0"/>
        <w:jc w:val="left"/>
      </w:pPr>
      <w:r>
        <w:rPr>
          <w:rFonts w:ascii="Times New Roman"/>
          <w:b/>
          <w:i w:val="false"/>
          <w:color w:val="000000"/>
        </w:rPr>
        <w:t xml:space="preserve"> 1-тарау. ЖАЛПЫ ЕРЕЖЕЛЕР</w:t>
      </w:r>
    </w:p>
    <w:bookmarkEnd w:id="1"/>
    <w:bookmarkStart w:name="z3" w:id="2"/>
    <w:p>
      <w:pPr>
        <w:spacing w:after="0"/>
        <w:ind w:left="0"/>
        <w:jc w:val="left"/>
      </w:pPr>
      <w:r>
        <w:rPr>
          <w:rFonts w:ascii="Times New Roman"/>
          <w:b/>
          <w:i w:val="false"/>
          <w:color w:val="000000"/>
        </w:rPr>
        <w:t xml:space="preserve"> 1-бап. Осы Заңда қамтылатын кейбір ұғымдарды түсіндіру</w:t>
      </w:r>
    </w:p>
    <w:bookmarkEnd w:id="2"/>
    <w:bookmarkStart w:name="z4" w:id="3"/>
    <w:p>
      <w:pPr>
        <w:spacing w:after="0"/>
        <w:ind w:left="0"/>
        <w:jc w:val="both"/>
      </w:pPr>
      <w:r>
        <w:rPr>
          <w:rFonts w:ascii="Times New Roman"/>
          <w:b w:val="false"/>
          <w:i w:val="false"/>
          <w:color w:val="000000"/>
          <w:sz w:val="28"/>
        </w:rPr>
        <w:t>
      Осы Заңда қамтылатын ұғымдар мынадай мағынада қолданылады:</w:t>
      </w:r>
    </w:p>
    <w:bookmarkEnd w:id="3"/>
    <w:bookmarkStart w:name="z5" w:id="4"/>
    <w:p>
      <w:pPr>
        <w:spacing w:after="0"/>
        <w:ind w:left="0"/>
        <w:jc w:val="both"/>
      </w:pPr>
      <w:r>
        <w:rPr>
          <w:rFonts w:ascii="Times New Roman"/>
          <w:b w:val="false"/>
          <w:i w:val="false"/>
          <w:color w:val="000000"/>
          <w:sz w:val="28"/>
        </w:rPr>
        <w:t>
      1) әкімшілік-шаруашылық функциялар – ұйымның балансындағы мүлікті басқаруға және оған билік етуге Қазақстан Республикасының заңында белгіленген тәртіппен берілген құқық;</w:t>
      </w:r>
    </w:p>
    <w:bookmarkEnd w:id="4"/>
    <w:bookmarkStart w:name="z288" w:id="5"/>
    <w:p>
      <w:pPr>
        <w:spacing w:after="0"/>
        <w:ind w:left="0"/>
        <w:jc w:val="both"/>
      </w:pPr>
      <w:r>
        <w:rPr>
          <w:rFonts w:ascii="Times New Roman"/>
          <w:b w:val="false"/>
          <w:i w:val="false"/>
          <w:color w:val="000000"/>
          <w:sz w:val="28"/>
        </w:rPr>
        <w:t>
      1-1)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судья, Қазақстан Республикасындағы Адам құқықтары жөніндегі уәкіл, сол сияқты Қазақстан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p>
    <w:bookmarkEnd w:id="5"/>
    <w:bookmarkStart w:name="z6" w:id="6"/>
    <w:p>
      <w:pPr>
        <w:spacing w:after="0"/>
        <w:ind w:left="0"/>
        <w:jc w:val="both"/>
      </w:pPr>
      <w:r>
        <w:rPr>
          <w:rFonts w:ascii="Times New Roman"/>
          <w:b w:val="false"/>
          <w:i w:val="false"/>
          <w:color w:val="000000"/>
          <w:sz w:val="28"/>
        </w:rPr>
        <w:t>
      2) лауазымды адам – тұрақты, уақытша немесе арнаулы өкiлеттiк бойынша билік өкілінің функцияларын жүзеге асыратын не мемлекеттік органдарда, жергiлiктi өзiн-өзi басқару органдарында, сондай-ақ Қазақстан Республикасының Қарулы Күштерінде, басқа да әскерлері мен әскери құралымдарында ұйымдастырушылық-өкімдік немесе әкiмшiлiк-шаруашылық функцияларды орындайтын адам;</w:t>
      </w:r>
    </w:p>
    <w:bookmarkEnd w:id="6"/>
    <w:bookmarkStart w:name="z289" w:id="7"/>
    <w:p>
      <w:pPr>
        <w:spacing w:after="0"/>
        <w:ind w:left="0"/>
        <w:jc w:val="both"/>
      </w:pPr>
      <w:r>
        <w:rPr>
          <w:rFonts w:ascii="Times New Roman"/>
          <w:b w:val="false"/>
          <w:i w:val="false"/>
          <w:color w:val="000000"/>
          <w:sz w:val="28"/>
        </w:rPr>
        <w:t>
      2-1) мемлекеттік ұйымда немесе квазимемлекеттік сектор субъектісінде басқарушылық функцияларды орындайтын адам – көрсетілген ұйымдарда ұйымдастырушылық-өкімдік немесе әкiмшiлiк-шаруашылық функцияларды тұрақты, уақытша не арнаулы өкiлеттiк бойынша орындайтын адам;</w:t>
      </w:r>
    </w:p>
    <w:bookmarkEnd w:id="7"/>
    <w:bookmarkStart w:name="z7" w:id="8"/>
    <w:p>
      <w:pPr>
        <w:spacing w:after="0"/>
        <w:ind w:left="0"/>
        <w:jc w:val="both"/>
      </w:pPr>
      <w:r>
        <w:rPr>
          <w:rFonts w:ascii="Times New Roman"/>
          <w:b w:val="false"/>
          <w:i w:val="false"/>
          <w:color w:val="000000"/>
          <w:sz w:val="28"/>
        </w:rPr>
        <w:t>
      3) мемлекеттік функцияларды орындауға уәкілеттік берілген адам – Қазақстан Республикасының мемлекеттік қызмет туралы заңдарына сәйкес мемлекеттік қызметші, мәслихат депутаты, сондай-ақ мемлекеттік лауазымда көзделген міндеттерді мемлекеттік қызметке тағайындалғанға дейін уақытша орындайтын адам;</w:t>
      </w:r>
    </w:p>
    <w:bookmarkEnd w:id="8"/>
    <w:bookmarkStart w:name="z8" w:id="9"/>
    <w:p>
      <w:pPr>
        <w:spacing w:after="0"/>
        <w:ind w:left="0"/>
        <w:jc w:val="both"/>
      </w:pPr>
      <w:r>
        <w:rPr>
          <w:rFonts w:ascii="Times New Roman"/>
          <w:b w:val="false"/>
          <w:i w:val="false"/>
          <w:color w:val="000000"/>
          <w:sz w:val="28"/>
        </w:rPr>
        <w:t>
      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ведомстволарының қызметшілері, қаржы нарығы мен қаржы ұйымдарын реттеу,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қызметшілері;</w:t>
      </w:r>
    </w:p>
    <w:bookmarkEnd w:id="9"/>
    <w:bookmarkStart w:name="z9" w:id="10"/>
    <w:p>
      <w:pPr>
        <w:spacing w:after="0"/>
        <w:ind w:left="0"/>
        <w:jc w:val="both"/>
      </w:pPr>
      <w:r>
        <w:rPr>
          <w:rFonts w:ascii="Times New Roman"/>
          <w:b w:val="false"/>
          <w:i w:val="false"/>
          <w:color w:val="000000"/>
          <w:sz w:val="28"/>
        </w:rPr>
        <w:t>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bookmarkEnd w:id="10"/>
    <w:bookmarkStart w:name="z10" w:id="11"/>
    <w:p>
      <w:pPr>
        <w:spacing w:after="0"/>
        <w:ind w:left="0"/>
        <w:jc w:val="both"/>
      </w:pPr>
      <w:r>
        <w:rPr>
          <w:rFonts w:ascii="Times New Roman"/>
          <w:b w:val="false"/>
          <w:i w:val="false"/>
          <w:color w:val="000000"/>
          <w:sz w:val="28"/>
        </w:rPr>
        <w:t>
      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bookmarkEnd w:id="11"/>
    <w:bookmarkStart w:name="z11" w:id="12"/>
    <w:p>
      <w:pPr>
        <w:spacing w:after="0"/>
        <w:ind w:left="0"/>
        <w:jc w:val="both"/>
      </w:pPr>
      <w:r>
        <w:rPr>
          <w:rFonts w:ascii="Times New Roman"/>
          <w:b w:val="false"/>
          <w:i w:val="false"/>
          <w:color w:val="000000"/>
          <w:sz w:val="28"/>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p>
    <w:bookmarkEnd w:id="12"/>
    <w:bookmarkStart w:name="z12" w:id="13"/>
    <w:p>
      <w:pPr>
        <w:spacing w:after="0"/>
        <w:ind w:left="0"/>
        <w:jc w:val="both"/>
      </w:pPr>
      <w:r>
        <w:rPr>
          <w:rFonts w:ascii="Times New Roman"/>
          <w:b w:val="false"/>
          <w:i w:val="false"/>
          <w:color w:val="000000"/>
          <w:sz w:val="28"/>
        </w:rPr>
        <w:t>
      8) сыбайлас жемқорлыққа қарсы шектеулер – осы Заңда белгіленген және сыбайлас жемқорлық құқық бұзушылықтардың алдын алуға бағытталған шектеулер;</w:t>
      </w:r>
    </w:p>
    <w:bookmarkEnd w:id="13"/>
    <w:bookmarkStart w:name="z13" w:id="14"/>
    <w:p>
      <w:pPr>
        <w:spacing w:after="0"/>
        <w:ind w:left="0"/>
        <w:jc w:val="both"/>
      </w:pPr>
      <w:r>
        <w:rPr>
          <w:rFonts w:ascii="Times New Roman"/>
          <w:b w:val="false"/>
          <w:i w:val="false"/>
          <w:color w:val="000000"/>
          <w:sz w:val="28"/>
        </w:rPr>
        <w:t>
      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bookmarkEnd w:id="14"/>
    <w:bookmarkStart w:name="z14" w:id="15"/>
    <w:p>
      <w:pPr>
        <w:spacing w:after="0"/>
        <w:ind w:left="0"/>
        <w:jc w:val="both"/>
      </w:pPr>
      <w:r>
        <w:rPr>
          <w:rFonts w:ascii="Times New Roman"/>
          <w:b w:val="false"/>
          <w:i w:val="false"/>
          <w:color w:val="000000"/>
          <w:sz w:val="28"/>
        </w:rPr>
        <w:t>
      10) сыбайлас жемқорлыққа қарсы іс-қимыл жөніндегі уәкілетті орган – Қазақстан Республикасының сыбайлас жемқорлыққа қарсы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анықтауды, жолын кесуді, ашуды және тергеп-тексеруді жүзеге асыратын мемлекеттік орган және оның аумақтық бөлімшелері;</w:t>
      </w:r>
    </w:p>
    <w:bookmarkEnd w:id="15"/>
    <w:bookmarkStart w:name="z15" w:id="16"/>
    <w:p>
      <w:pPr>
        <w:spacing w:after="0"/>
        <w:ind w:left="0"/>
        <w:jc w:val="both"/>
      </w:pPr>
      <w:r>
        <w:rPr>
          <w:rFonts w:ascii="Times New Roman"/>
          <w:b w:val="false"/>
          <w:i w:val="false"/>
          <w:color w:val="000000"/>
          <w:sz w:val="28"/>
        </w:rPr>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bookmarkEnd w:id="16"/>
    <w:bookmarkStart w:name="z16" w:id="17"/>
    <w:p>
      <w:pPr>
        <w:spacing w:after="0"/>
        <w:ind w:left="0"/>
        <w:jc w:val="both"/>
      </w:pPr>
      <w:r>
        <w:rPr>
          <w:rFonts w:ascii="Times New Roman"/>
          <w:b w:val="false"/>
          <w:i w:val="false"/>
          <w:color w:val="000000"/>
          <w:sz w:val="28"/>
        </w:rPr>
        <w:t>
      12) сыбайлас жемқорлық тәуекелі – сыбайлас жемқорлық құқық бұзушылықтарды жасауға ықпал ететін себептер мен жағдайлардың туындау мүмкіндігі;</w:t>
      </w:r>
    </w:p>
    <w:bookmarkEnd w:id="17"/>
    <w:bookmarkStart w:name="z17" w:id="18"/>
    <w:p>
      <w:pPr>
        <w:spacing w:after="0"/>
        <w:ind w:left="0"/>
        <w:jc w:val="both"/>
      </w:pPr>
      <w:r>
        <w:rPr>
          <w:rFonts w:ascii="Times New Roman"/>
          <w:b w:val="false"/>
          <w:i w:val="false"/>
          <w:color w:val="000000"/>
          <w:sz w:val="28"/>
        </w:rPr>
        <w:t>
      13) 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bookmarkEnd w:id="18"/>
    <w:bookmarkStart w:name="z290" w:id="19"/>
    <w:p>
      <w:pPr>
        <w:spacing w:after="0"/>
        <w:ind w:left="0"/>
        <w:jc w:val="both"/>
      </w:pPr>
      <w:r>
        <w:rPr>
          <w:rFonts w:ascii="Times New Roman"/>
          <w:b w:val="false"/>
          <w:i w:val="false"/>
          <w:color w:val="000000"/>
          <w:sz w:val="28"/>
        </w:rPr>
        <w:t>
      14) ұйымдастырушылық-өкімдік функциялар – қызмет бойынша бағынысты адамдардың орындауы үшін міндетті бұйрықтар мен өкімдерді шығаруға, сондай-ақ бағынысты адамдарға қатысты көтермелеу шаралары мен тәртіптік жазалар қолдануға Қазақстан Республикасының заңында белгіленген тәртіппен берілген құқық;</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06.04.2016 </w:t>
      </w:r>
      <w:r>
        <w:rPr>
          <w:rFonts w:ascii="Times New Roman"/>
          <w:b w:val="false"/>
          <w:i w:val="false"/>
          <w:color w:val="ff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ff0000"/>
          <w:sz w:val="28"/>
        </w:rPr>
        <w:t>№ 249-VI</w:t>
      </w:r>
      <w:r>
        <w:rPr>
          <w:rFonts w:ascii="Times New Roman"/>
          <w:b w:val="false"/>
          <w:i w:val="false"/>
          <w:color w:val="ff0000"/>
          <w:sz w:val="28"/>
        </w:rPr>
        <w:t xml:space="preserve"> (01.08.2019 бастап қолданысқа енгізіледі); 03.07.2019 </w:t>
      </w:r>
      <w:r>
        <w:rPr>
          <w:rFonts w:ascii="Times New Roman"/>
          <w:b w:val="false"/>
          <w:i w:val="false"/>
          <w:color w:val="ff0000"/>
          <w:sz w:val="28"/>
        </w:rPr>
        <w:t>№ 262-VI</w:t>
      </w:r>
      <w:r>
        <w:rPr>
          <w:rFonts w:ascii="Times New Roman"/>
          <w:b w:val="false"/>
          <w:i w:val="false"/>
          <w:color w:val="ff0000"/>
          <w:sz w:val="28"/>
        </w:rPr>
        <w:t xml:space="preserve"> (01.01.2020 бастап қолданысқа енгізіледі); 26.11.2019 </w:t>
      </w:r>
      <w:r>
        <w:rPr>
          <w:rFonts w:ascii="Times New Roman"/>
          <w:b w:val="false"/>
          <w:i w:val="false"/>
          <w:color w:val="ff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91-VII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8" w:id="20"/>
    <w:p>
      <w:pPr>
        <w:spacing w:after="0"/>
        <w:ind w:left="0"/>
        <w:jc w:val="left"/>
      </w:pPr>
      <w:r>
        <w:rPr>
          <w:rFonts w:ascii="Times New Roman"/>
          <w:b/>
          <w:i w:val="false"/>
          <w:color w:val="000000"/>
        </w:rPr>
        <w:t xml:space="preserve"> 2-бап. Осы Заңның қолданылу аясы</w:t>
      </w:r>
    </w:p>
    <w:bookmarkEnd w:id="20"/>
    <w:bookmarkStart w:name="z19" w:id="21"/>
    <w:p>
      <w:pPr>
        <w:spacing w:after="0"/>
        <w:ind w:left="0"/>
        <w:jc w:val="both"/>
      </w:pPr>
      <w:r>
        <w:rPr>
          <w:rFonts w:ascii="Times New Roman"/>
          <w:b w:val="false"/>
          <w:i w:val="false"/>
          <w:color w:val="000000"/>
          <w:sz w:val="28"/>
        </w:rPr>
        <w:t>
      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азаматтары мен Қазақстан Республикасында тіркелген заңды тұлғаларға қатысты қолданылады.</w:t>
      </w:r>
    </w:p>
    <w:bookmarkEnd w:id="21"/>
    <w:bookmarkStart w:name="z20" w:id="22"/>
    <w:p>
      <w:pPr>
        <w:spacing w:after="0"/>
        <w:ind w:left="0"/>
        <w:jc w:val="both"/>
      </w:pPr>
      <w:r>
        <w:rPr>
          <w:rFonts w:ascii="Times New Roman"/>
          <w:b w:val="false"/>
          <w:i w:val="false"/>
          <w:color w:val="000000"/>
          <w:sz w:val="28"/>
        </w:rPr>
        <w:t>
      2. Сыбайлас жемқорлық қылмыстар үшін қылмыстық жауаптылық пен жаза – Қазақстан Республикасының Қылмыстық кодексінде, әкімшілік сыбайлас 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
    <w:bookmarkEnd w:id="22"/>
    <w:bookmarkStart w:name="z21" w:id="23"/>
    <w:p>
      <w:pPr>
        <w:spacing w:after="0"/>
        <w:ind w:left="0"/>
        <w:jc w:val="left"/>
      </w:pPr>
      <w:r>
        <w:rPr>
          <w:rFonts w:ascii="Times New Roman"/>
          <w:b/>
          <w:i w:val="false"/>
          <w:color w:val="000000"/>
        </w:rPr>
        <w:t xml:space="preserve"> 3-бап. Қазақстан Республикасының сыбайлас жемқорлыққа қарсы іс-қимыл туралы заңнамасы</w:t>
      </w:r>
    </w:p>
    <w:bookmarkEnd w:id="23"/>
    <w:bookmarkStart w:name="z22" w:id="24"/>
    <w:p>
      <w:pPr>
        <w:spacing w:after="0"/>
        <w:ind w:left="0"/>
        <w:jc w:val="both"/>
      </w:pPr>
      <w:r>
        <w:rPr>
          <w:rFonts w:ascii="Times New Roman"/>
          <w:b w:val="false"/>
          <w:i w:val="false"/>
          <w:color w:val="000000"/>
          <w:sz w:val="28"/>
        </w:rPr>
        <w:t>
      1. Қазақстан Республикасының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bookmarkEnd w:id="24"/>
    <w:bookmarkStart w:name="z23" w:id="25"/>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қолданылады.</w:t>
      </w:r>
    </w:p>
    <w:bookmarkEnd w:id="25"/>
    <w:bookmarkStart w:name="z24" w:id="26"/>
    <w:p>
      <w:pPr>
        <w:spacing w:after="0"/>
        <w:ind w:left="0"/>
        <w:jc w:val="left"/>
      </w:pPr>
      <w:r>
        <w:rPr>
          <w:rFonts w:ascii="Times New Roman"/>
          <w:b/>
          <w:i w:val="false"/>
          <w:color w:val="000000"/>
        </w:rPr>
        <w:t xml:space="preserve"> 4-бап. Сыбайлас жемқорлыққа қарсы іс-қимылдың негізгі қағидаттары</w:t>
      </w:r>
    </w:p>
    <w:bookmarkEnd w:id="26"/>
    <w:bookmarkStart w:name="z25" w:id="27"/>
    <w:p>
      <w:pPr>
        <w:spacing w:after="0"/>
        <w:ind w:left="0"/>
        <w:jc w:val="both"/>
      </w:pPr>
      <w:r>
        <w:rPr>
          <w:rFonts w:ascii="Times New Roman"/>
          <w:b w:val="false"/>
          <w:i w:val="false"/>
          <w:color w:val="000000"/>
          <w:sz w:val="28"/>
        </w:rPr>
        <w:t>
      Сыбайлас жемқорлыққа қарсы іс-қимыл:</w:t>
      </w:r>
    </w:p>
    <w:bookmarkEnd w:id="27"/>
    <w:bookmarkStart w:name="z26" w:id="28"/>
    <w:p>
      <w:pPr>
        <w:spacing w:after="0"/>
        <w:ind w:left="0"/>
        <w:jc w:val="both"/>
      </w:pPr>
      <w:r>
        <w:rPr>
          <w:rFonts w:ascii="Times New Roman"/>
          <w:b w:val="false"/>
          <w:i w:val="false"/>
          <w:color w:val="000000"/>
          <w:sz w:val="28"/>
        </w:rPr>
        <w:t>
      1) заңдылық;</w:t>
      </w:r>
    </w:p>
    <w:bookmarkEnd w:id="28"/>
    <w:bookmarkStart w:name="z27" w:id="29"/>
    <w:p>
      <w:pPr>
        <w:spacing w:after="0"/>
        <w:ind w:left="0"/>
        <w:jc w:val="both"/>
      </w:pPr>
      <w:r>
        <w:rPr>
          <w:rFonts w:ascii="Times New Roman"/>
          <w:b w:val="false"/>
          <w:i w:val="false"/>
          <w:color w:val="000000"/>
          <w:sz w:val="28"/>
        </w:rPr>
        <w:t>
      2) адам мен азаматтың құқықтарын, бостандықтары мен заңды мүдделерін қорғау басымдығы;</w:t>
      </w:r>
    </w:p>
    <w:bookmarkEnd w:id="29"/>
    <w:bookmarkStart w:name="z28" w:id="30"/>
    <w:p>
      <w:pPr>
        <w:spacing w:after="0"/>
        <w:ind w:left="0"/>
        <w:jc w:val="both"/>
      </w:pPr>
      <w:r>
        <w:rPr>
          <w:rFonts w:ascii="Times New Roman"/>
          <w:b w:val="false"/>
          <w:i w:val="false"/>
          <w:color w:val="000000"/>
          <w:sz w:val="28"/>
        </w:rPr>
        <w:t>
      3) жариялылық пен ашықтық;</w:t>
      </w:r>
    </w:p>
    <w:bookmarkEnd w:id="30"/>
    <w:bookmarkStart w:name="z29" w:id="31"/>
    <w:p>
      <w:pPr>
        <w:spacing w:after="0"/>
        <w:ind w:left="0"/>
        <w:jc w:val="both"/>
      </w:pPr>
      <w:r>
        <w:rPr>
          <w:rFonts w:ascii="Times New Roman"/>
          <w:b w:val="false"/>
          <w:i w:val="false"/>
          <w:color w:val="000000"/>
          <w:sz w:val="28"/>
        </w:rPr>
        <w:t>
      4) мемлекет пен азаматтық қоғамның өзара іс-қимыл жасауы;</w:t>
      </w:r>
    </w:p>
    <w:bookmarkEnd w:id="31"/>
    <w:bookmarkStart w:name="z30" w:id="32"/>
    <w:p>
      <w:pPr>
        <w:spacing w:after="0"/>
        <w:ind w:left="0"/>
        <w:jc w:val="both"/>
      </w:pPr>
      <w:r>
        <w:rPr>
          <w:rFonts w:ascii="Times New Roman"/>
          <w:b w:val="false"/>
          <w:i w:val="false"/>
          <w:color w:val="000000"/>
          <w:sz w:val="28"/>
        </w:rPr>
        <w:t>
      5) сыбайлас жемқорлыққа қарсы іс-қимыл шараларын жүйелі және кешенді пайдалану;</w:t>
      </w:r>
    </w:p>
    <w:bookmarkEnd w:id="32"/>
    <w:bookmarkStart w:name="z31" w:id="33"/>
    <w:p>
      <w:pPr>
        <w:spacing w:after="0"/>
        <w:ind w:left="0"/>
        <w:jc w:val="both"/>
      </w:pPr>
      <w:r>
        <w:rPr>
          <w:rFonts w:ascii="Times New Roman"/>
          <w:b w:val="false"/>
          <w:i w:val="false"/>
          <w:color w:val="000000"/>
          <w:sz w:val="28"/>
        </w:rPr>
        <w:t>
      6) сыбайлас жемқорлықтың алдын алу шараларын басым қолдану;</w:t>
      </w:r>
    </w:p>
    <w:bookmarkEnd w:id="33"/>
    <w:bookmarkStart w:name="z32" w:id="34"/>
    <w:p>
      <w:pPr>
        <w:spacing w:after="0"/>
        <w:ind w:left="0"/>
        <w:jc w:val="both"/>
      </w:pPr>
      <w:r>
        <w:rPr>
          <w:rFonts w:ascii="Times New Roman"/>
          <w:b w:val="false"/>
          <w:i w:val="false"/>
          <w:color w:val="000000"/>
          <w:sz w:val="28"/>
        </w:rPr>
        <w:t>
      7) сыбайлас жемқорлыққа қарсы іс-қимылға жәрдем көрсететін адамдарды көтермелеу;</w:t>
      </w:r>
    </w:p>
    <w:bookmarkEnd w:id="34"/>
    <w:bookmarkStart w:name="z33" w:id="35"/>
    <w:p>
      <w:pPr>
        <w:spacing w:after="0"/>
        <w:ind w:left="0"/>
        <w:jc w:val="both"/>
      </w:pPr>
      <w:r>
        <w:rPr>
          <w:rFonts w:ascii="Times New Roman"/>
          <w:b w:val="false"/>
          <w:i w:val="false"/>
          <w:color w:val="000000"/>
          <w:sz w:val="28"/>
        </w:rPr>
        <w:t>
      8) сыбайлас жемқорлық құқық бұзушылықтарды жасағаны үшін жазаның бұлтартпастығы қағидаттары негізінде жүзеге асырылады.</w:t>
      </w:r>
    </w:p>
    <w:bookmarkEnd w:id="35"/>
    <w:bookmarkStart w:name="z34" w:id="36"/>
    <w:p>
      <w:pPr>
        <w:spacing w:after="0"/>
        <w:ind w:left="0"/>
        <w:jc w:val="left"/>
      </w:pPr>
      <w:r>
        <w:rPr>
          <w:rFonts w:ascii="Times New Roman"/>
          <w:b/>
          <w:i w:val="false"/>
          <w:color w:val="000000"/>
        </w:rPr>
        <w:t xml:space="preserve"> 5-бап. Сыбайлас жемқорлыққа қарсы іс-қимылдың мақсаты мен міндеттері</w:t>
      </w:r>
    </w:p>
    <w:bookmarkEnd w:id="36"/>
    <w:bookmarkStart w:name="z35" w:id="37"/>
    <w:p>
      <w:pPr>
        <w:spacing w:after="0"/>
        <w:ind w:left="0"/>
        <w:jc w:val="both"/>
      </w:pPr>
      <w:r>
        <w:rPr>
          <w:rFonts w:ascii="Times New Roman"/>
          <w:b w:val="false"/>
          <w:i w:val="false"/>
          <w:color w:val="000000"/>
          <w:sz w:val="28"/>
        </w:rPr>
        <w:t>
      1. Сыбайлас жемқорлыққа қарсы іс-қимылдың мақсаты қоғамда сыбайлас жемқорлықты жою болып табылады.</w:t>
      </w:r>
    </w:p>
    <w:bookmarkEnd w:id="37"/>
    <w:bookmarkStart w:name="z36" w:id="38"/>
    <w:p>
      <w:pPr>
        <w:spacing w:after="0"/>
        <w:ind w:left="0"/>
        <w:jc w:val="both"/>
      </w:pPr>
      <w:r>
        <w:rPr>
          <w:rFonts w:ascii="Times New Roman"/>
          <w:b w:val="false"/>
          <w:i w:val="false"/>
          <w:color w:val="000000"/>
          <w:sz w:val="28"/>
        </w:rPr>
        <w:t>
      2. Сыбайлас жемқорлыққа қарсы іс-қимыл мақсатына қол жеткізу мынадай:</w:t>
      </w:r>
    </w:p>
    <w:bookmarkEnd w:id="38"/>
    <w:bookmarkStart w:name="z37" w:id="39"/>
    <w:p>
      <w:pPr>
        <w:spacing w:after="0"/>
        <w:ind w:left="0"/>
        <w:jc w:val="both"/>
      </w:pPr>
      <w:r>
        <w:rPr>
          <w:rFonts w:ascii="Times New Roman"/>
          <w:b w:val="false"/>
          <w:i w:val="false"/>
          <w:color w:val="000000"/>
          <w:sz w:val="28"/>
        </w:rPr>
        <w:t>
      1) қоғамда сыбайлас жемқорлыққа төзбестік ахуалын қалыптастыру;</w:t>
      </w:r>
    </w:p>
    <w:bookmarkEnd w:id="39"/>
    <w:bookmarkStart w:name="z38" w:id="40"/>
    <w:p>
      <w:pPr>
        <w:spacing w:after="0"/>
        <w:ind w:left="0"/>
        <w:jc w:val="both"/>
      </w:pPr>
      <w:r>
        <w:rPr>
          <w:rFonts w:ascii="Times New Roman"/>
          <w:b w:val="false"/>
          <w:i w:val="false"/>
          <w:color w:val="000000"/>
          <w:sz w:val="28"/>
        </w:rPr>
        <w:t>
      2) сыбайлас жемқорлық құқық бұзушылықтар жасауға ықпал ететін жағдайлар мен себептерді анықтау және олардың салдарларын жою;</w:t>
      </w:r>
    </w:p>
    <w:bookmarkEnd w:id="40"/>
    <w:bookmarkStart w:name="z39" w:id="41"/>
    <w:p>
      <w:pPr>
        <w:spacing w:after="0"/>
        <w:ind w:left="0"/>
        <w:jc w:val="both"/>
      </w:pPr>
      <w:r>
        <w:rPr>
          <w:rFonts w:ascii="Times New Roman"/>
          <w:b w:val="false"/>
          <w:i w:val="false"/>
          <w:color w:val="000000"/>
          <w:sz w:val="28"/>
        </w:rPr>
        <w:t>
      3) сыбайлас жемқорлыққа қарсы іс-қимыл субъектілерінің өзара іс-қимылын нығайту;</w:t>
      </w:r>
    </w:p>
    <w:bookmarkEnd w:id="41"/>
    <w:bookmarkStart w:name="z40" w:id="42"/>
    <w:p>
      <w:pPr>
        <w:spacing w:after="0"/>
        <w:ind w:left="0"/>
        <w:jc w:val="both"/>
      </w:pPr>
      <w:r>
        <w:rPr>
          <w:rFonts w:ascii="Times New Roman"/>
          <w:b w:val="false"/>
          <w:i w:val="false"/>
          <w:color w:val="000000"/>
          <w:sz w:val="28"/>
        </w:rPr>
        <w:t>
      4) сыбайлас жемқорлыққа қарсы іс-қимыл жөніндегі халықаралық ынтымақтастықты дамыту;</w:t>
      </w:r>
    </w:p>
    <w:bookmarkEnd w:id="42"/>
    <w:bookmarkStart w:name="z41" w:id="43"/>
    <w:p>
      <w:pPr>
        <w:spacing w:after="0"/>
        <w:ind w:left="0"/>
        <w:jc w:val="both"/>
      </w:pPr>
      <w:r>
        <w:rPr>
          <w:rFonts w:ascii="Times New Roman"/>
          <w:b w:val="false"/>
          <w:i w:val="false"/>
          <w:color w:val="000000"/>
          <w:sz w:val="28"/>
        </w:rPr>
        <w:t>
      5) сыбайлас жемқорлық құқық бұзушылықтарды анықтау, жолын кесу, ашу және тергеп-тексеру міндеттерін шешу арқылы іске асырылады.</w:t>
      </w:r>
    </w:p>
    <w:bookmarkEnd w:id="43"/>
    <w:bookmarkStart w:name="z42" w:id="44"/>
    <w:p>
      <w:pPr>
        <w:spacing w:after="0"/>
        <w:ind w:left="0"/>
        <w:jc w:val="left"/>
      </w:pPr>
      <w:r>
        <w:rPr>
          <w:rFonts w:ascii="Times New Roman"/>
          <w:b/>
          <w:i w:val="false"/>
          <w:color w:val="000000"/>
        </w:rPr>
        <w:t xml:space="preserve"> 2-тарау. СЫБАЙЛАС ЖЕМҚОРЛЫҚҚА ҚАРСЫ ІС-ҚИМЫЛ ШАРАЛАРЫ</w:t>
      </w:r>
    </w:p>
    <w:bookmarkEnd w:id="44"/>
    <w:bookmarkStart w:name="z44" w:id="45"/>
    <w:p>
      <w:pPr>
        <w:spacing w:after="0"/>
        <w:ind w:left="0"/>
        <w:jc w:val="left"/>
      </w:pPr>
      <w:r>
        <w:rPr>
          <w:rFonts w:ascii="Times New Roman"/>
          <w:b/>
          <w:i w:val="false"/>
          <w:color w:val="000000"/>
        </w:rPr>
        <w:t xml:space="preserve"> 6-бап. Сыбайлас жемқорлыққа қарсы іс-қимыл шараларының жүйесі</w:t>
      </w:r>
    </w:p>
    <w:bookmarkEnd w:id="45"/>
    <w:bookmarkStart w:name="z45" w:id="46"/>
    <w:p>
      <w:pPr>
        <w:spacing w:after="0"/>
        <w:ind w:left="0"/>
        <w:jc w:val="both"/>
      </w:pPr>
      <w:r>
        <w:rPr>
          <w:rFonts w:ascii="Times New Roman"/>
          <w:b w:val="false"/>
          <w:i w:val="false"/>
          <w:color w:val="000000"/>
          <w:sz w:val="28"/>
        </w:rPr>
        <w:t>
      Сыбайлас жемқорлыққа қарсы іс-қимыл шараларының жүйесі:</w:t>
      </w:r>
    </w:p>
    <w:bookmarkEnd w:id="46"/>
    <w:bookmarkStart w:name="z46" w:id="47"/>
    <w:p>
      <w:pPr>
        <w:spacing w:after="0"/>
        <w:ind w:left="0"/>
        <w:jc w:val="both"/>
      </w:pPr>
      <w:r>
        <w:rPr>
          <w:rFonts w:ascii="Times New Roman"/>
          <w:b w:val="false"/>
          <w:i w:val="false"/>
          <w:color w:val="000000"/>
          <w:sz w:val="28"/>
        </w:rPr>
        <w:t>
      1) сыбайлас жемқорлыққа қарсы мониторингті;</w:t>
      </w:r>
    </w:p>
    <w:bookmarkEnd w:id="47"/>
    <w:bookmarkStart w:name="z47" w:id="48"/>
    <w:p>
      <w:pPr>
        <w:spacing w:after="0"/>
        <w:ind w:left="0"/>
        <w:jc w:val="both"/>
      </w:pPr>
      <w:r>
        <w:rPr>
          <w:rFonts w:ascii="Times New Roman"/>
          <w:b w:val="false"/>
          <w:i w:val="false"/>
          <w:color w:val="000000"/>
          <w:sz w:val="28"/>
        </w:rPr>
        <w:t>
      2) сыбайлас жемқорлық тәуекелдерін талдауды;</w:t>
      </w:r>
    </w:p>
    <w:bookmarkEnd w:id="48"/>
    <w:bookmarkStart w:name="z48" w:id="49"/>
    <w:p>
      <w:pPr>
        <w:spacing w:after="0"/>
        <w:ind w:left="0"/>
        <w:jc w:val="both"/>
      </w:pPr>
      <w:r>
        <w:rPr>
          <w:rFonts w:ascii="Times New Roman"/>
          <w:b w:val="false"/>
          <w:i w:val="false"/>
          <w:color w:val="000000"/>
          <w:sz w:val="28"/>
        </w:rPr>
        <w:t>
      3) сыбайлас жемқорлыққа қарсы мәдениетті қалыптастыруды;</w:t>
      </w:r>
    </w:p>
    <w:bookmarkEnd w:id="49"/>
    <w:bookmarkStart w:name="z291" w:id="50"/>
    <w:p>
      <w:pPr>
        <w:spacing w:after="0"/>
        <w:ind w:left="0"/>
        <w:jc w:val="both"/>
      </w:pPr>
      <w:r>
        <w:rPr>
          <w:rFonts w:ascii="Times New Roman"/>
          <w:b w:val="false"/>
          <w:i w:val="false"/>
          <w:color w:val="000000"/>
          <w:sz w:val="28"/>
        </w:rPr>
        <w:t>
      3-1) Қазақстан Республикасының заңнамасына сәйкес нормативтік құқықтық актілердің жобаларына сыбайлас жемқорлыққа қарсы ғылыми сараптама жүргізуді;</w:t>
      </w:r>
    </w:p>
    <w:bookmarkEnd w:id="50"/>
    <w:bookmarkStart w:name="z49" w:id="51"/>
    <w:p>
      <w:pPr>
        <w:spacing w:after="0"/>
        <w:ind w:left="0"/>
        <w:jc w:val="both"/>
      </w:pPr>
      <w:r>
        <w:rPr>
          <w:rFonts w:ascii="Times New Roman"/>
          <w:b w:val="false"/>
          <w:i w:val="false"/>
          <w:color w:val="000000"/>
          <w:sz w:val="28"/>
        </w:rPr>
        <w:t>
      4) Қазақстан Республикасының заңнамасына сәйкес заңдық сараптама жүргізу кезінде сыбайлас жемқорлық сипаты бар нормаларды анықтауды;</w:t>
      </w:r>
    </w:p>
    <w:bookmarkEnd w:id="51"/>
    <w:bookmarkStart w:name="z50" w:id="52"/>
    <w:p>
      <w:pPr>
        <w:spacing w:after="0"/>
        <w:ind w:left="0"/>
        <w:jc w:val="both"/>
      </w:pPr>
      <w:r>
        <w:rPr>
          <w:rFonts w:ascii="Times New Roman"/>
          <w:b w:val="false"/>
          <w:i w:val="false"/>
          <w:color w:val="000000"/>
          <w:sz w:val="28"/>
        </w:rPr>
        <w:t>
      5) сыбайлас жемқорлыққа қарсы стандарттарды қалыптастыруды және сақтауды;</w:t>
      </w:r>
    </w:p>
    <w:bookmarkEnd w:id="52"/>
    <w:bookmarkStart w:name="z51" w:id="53"/>
    <w:p>
      <w:pPr>
        <w:spacing w:after="0"/>
        <w:ind w:left="0"/>
        <w:jc w:val="both"/>
      </w:pPr>
      <w:r>
        <w:rPr>
          <w:rFonts w:ascii="Times New Roman"/>
          <w:b w:val="false"/>
          <w:i w:val="false"/>
          <w:color w:val="000000"/>
          <w:sz w:val="28"/>
        </w:rPr>
        <w:t>
      6) қаржылық бақылауды;</w:t>
      </w:r>
    </w:p>
    <w:bookmarkEnd w:id="53"/>
    <w:bookmarkStart w:name="z52" w:id="54"/>
    <w:p>
      <w:pPr>
        <w:spacing w:after="0"/>
        <w:ind w:left="0"/>
        <w:jc w:val="both"/>
      </w:pPr>
      <w:r>
        <w:rPr>
          <w:rFonts w:ascii="Times New Roman"/>
          <w:b w:val="false"/>
          <w:i w:val="false"/>
          <w:color w:val="000000"/>
          <w:sz w:val="28"/>
        </w:rPr>
        <w:t>
      7) сыбайлас жемқорлыққа қарсы шектеулерді;</w:t>
      </w:r>
    </w:p>
    <w:bookmarkEnd w:id="54"/>
    <w:bookmarkStart w:name="z53" w:id="55"/>
    <w:p>
      <w:pPr>
        <w:spacing w:after="0"/>
        <w:ind w:left="0"/>
        <w:jc w:val="both"/>
      </w:pPr>
      <w:r>
        <w:rPr>
          <w:rFonts w:ascii="Times New Roman"/>
          <w:b w:val="false"/>
          <w:i w:val="false"/>
          <w:color w:val="000000"/>
          <w:sz w:val="28"/>
        </w:rPr>
        <w:t>
      8) мүдделер қақтығысын болғызбауды және шешуді;</w:t>
      </w:r>
    </w:p>
    <w:bookmarkEnd w:id="55"/>
    <w:bookmarkStart w:name="z54" w:id="56"/>
    <w:p>
      <w:pPr>
        <w:spacing w:after="0"/>
        <w:ind w:left="0"/>
        <w:jc w:val="both"/>
      </w:pPr>
      <w:r>
        <w:rPr>
          <w:rFonts w:ascii="Times New Roman"/>
          <w:b w:val="false"/>
          <w:i w:val="false"/>
          <w:color w:val="000000"/>
          <w:sz w:val="28"/>
        </w:rPr>
        <w:t>
      9) кәсіпкерлік саласында сыбайлас жемқорлыққа қарсы іс-қимыл шараларын;</w:t>
      </w:r>
    </w:p>
    <w:bookmarkEnd w:id="56"/>
    <w:bookmarkStart w:name="z55" w:id="57"/>
    <w:p>
      <w:pPr>
        <w:spacing w:after="0"/>
        <w:ind w:left="0"/>
        <w:jc w:val="both"/>
      </w:pPr>
      <w:r>
        <w:rPr>
          <w:rFonts w:ascii="Times New Roman"/>
          <w:b w:val="false"/>
          <w:i w:val="false"/>
          <w:color w:val="000000"/>
          <w:sz w:val="28"/>
        </w:rPr>
        <w:t>
      10) сыбайлас жемқорлық құқық бұзушылықтарды анықтауды, жолын кесуді, ашуды және тергеп-тексеруді;</w:t>
      </w:r>
    </w:p>
    <w:bookmarkEnd w:id="57"/>
    <w:bookmarkStart w:name="z56" w:id="58"/>
    <w:p>
      <w:pPr>
        <w:spacing w:after="0"/>
        <w:ind w:left="0"/>
        <w:jc w:val="both"/>
      </w:pPr>
      <w:r>
        <w:rPr>
          <w:rFonts w:ascii="Times New Roman"/>
          <w:b w:val="false"/>
          <w:i w:val="false"/>
          <w:color w:val="000000"/>
          <w:sz w:val="28"/>
        </w:rPr>
        <w:t>
      11) сыбайлас жемқорлық құқық бұзушылықтар туралы хабарлауды;</w:t>
      </w:r>
    </w:p>
    <w:bookmarkEnd w:id="58"/>
    <w:bookmarkStart w:name="z57" w:id="59"/>
    <w:p>
      <w:pPr>
        <w:spacing w:after="0"/>
        <w:ind w:left="0"/>
        <w:jc w:val="both"/>
      </w:pPr>
      <w:r>
        <w:rPr>
          <w:rFonts w:ascii="Times New Roman"/>
          <w:b w:val="false"/>
          <w:i w:val="false"/>
          <w:color w:val="000000"/>
          <w:sz w:val="28"/>
        </w:rPr>
        <w:t>
      12) сыбайлас жемқорлық құқық бұзушылықтардың салдарларын жоюды;</w:t>
      </w:r>
    </w:p>
    <w:bookmarkEnd w:id="59"/>
    <w:bookmarkStart w:name="z58" w:id="60"/>
    <w:p>
      <w:pPr>
        <w:spacing w:after="0"/>
        <w:ind w:left="0"/>
        <w:jc w:val="both"/>
      </w:pPr>
      <w:r>
        <w:rPr>
          <w:rFonts w:ascii="Times New Roman"/>
          <w:b w:val="false"/>
          <w:i w:val="false"/>
          <w:color w:val="000000"/>
          <w:sz w:val="28"/>
        </w:rPr>
        <w:t>
      13) Сыбайлас жемқорлыққа қарсы іс-қимыл туралы ұлттық баяндаманы қалыптастыруды және жариялауды қамтиды.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26.11.2019 </w:t>
      </w:r>
      <w:r>
        <w:rPr>
          <w:rFonts w:ascii="Times New Roman"/>
          <w:b w:val="false"/>
          <w:i w:val="false"/>
          <w:color w:val="ff0000"/>
          <w:sz w:val="28"/>
        </w:rPr>
        <w:t>№ 273-VI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59" w:id="61"/>
    <w:p>
      <w:pPr>
        <w:spacing w:after="0"/>
        <w:ind w:left="0"/>
        <w:jc w:val="left"/>
      </w:pPr>
      <w:r>
        <w:rPr>
          <w:rFonts w:ascii="Times New Roman"/>
          <w:b/>
          <w:i w:val="false"/>
          <w:color w:val="000000"/>
        </w:rPr>
        <w:t xml:space="preserve"> 7-бап. Сыбайлас жемқорлыққа қарсы мониторинг</w:t>
      </w:r>
    </w:p>
    <w:bookmarkEnd w:id="61"/>
    <w:bookmarkStart w:name="z60" w:id="62"/>
    <w:p>
      <w:pPr>
        <w:spacing w:after="0"/>
        <w:ind w:left="0"/>
        <w:jc w:val="both"/>
      </w:pPr>
      <w:r>
        <w:rPr>
          <w:rFonts w:ascii="Times New Roman"/>
          <w:b w:val="false"/>
          <w:i w:val="false"/>
          <w:color w:val="000000"/>
          <w:sz w:val="28"/>
        </w:rPr>
        <w:t>
      1. Сыбайлас жемқорлыққа қарсы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қызметі.</w:t>
      </w:r>
    </w:p>
    <w:bookmarkEnd w:id="62"/>
    <w:bookmarkStart w:name="z61" w:id="63"/>
    <w:p>
      <w:pPr>
        <w:spacing w:after="0"/>
        <w:ind w:left="0"/>
        <w:jc w:val="both"/>
      </w:pPr>
      <w:r>
        <w:rPr>
          <w:rFonts w:ascii="Times New Roman"/>
          <w:b w:val="false"/>
          <w:i w:val="false"/>
          <w:color w:val="000000"/>
          <w:sz w:val="28"/>
        </w:rPr>
        <w:t>
      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bookmarkEnd w:id="63"/>
    <w:bookmarkStart w:name="z62" w:id="64"/>
    <w:p>
      <w:pPr>
        <w:spacing w:after="0"/>
        <w:ind w:left="0"/>
        <w:jc w:val="both"/>
      </w:pPr>
      <w:r>
        <w:rPr>
          <w:rFonts w:ascii="Times New Roman"/>
          <w:b w:val="false"/>
          <w:i w:val="false"/>
          <w:color w:val="000000"/>
          <w:sz w:val="28"/>
        </w:rPr>
        <w:t>
      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көздері болып табылады.</w:t>
      </w:r>
    </w:p>
    <w:bookmarkEnd w:id="64"/>
    <w:bookmarkStart w:name="z63" w:id="65"/>
    <w:p>
      <w:pPr>
        <w:spacing w:after="0"/>
        <w:ind w:left="0"/>
        <w:jc w:val="both"/>
      </w:pPr>
      <w:r>
        <w:rPr>
          <w:rFonts w:ascii="Times New Roman"/>
          <w:b w:val="false"/>
          <w:i w:val="false"/>
          <w:color w:val="000000"/>
          <w:sz w:val="28"/>
        </w:rPr>
        <w:t>
      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p>
    <w:bookmarkEnd w:id="65"/>
    <w:bookmarkStart w:name="z64" w:id="66"/>
    <w:p>
      <w:pPr>
        <w:spacing w:after="0"/>
        <w:ind w:left="0"/>
        <w:jc w:val="both"/>
      </w:pPr>
      <w:r>
        <w:rPr>
          <w:rFonts w:ascii="Times New Roman"/>
          <w:b w:val="false"/>
          <w:i w:val="false"/>
          <w:color w:val="000000"/>
          <w:sz w:val="28"/>
        </w:rPr>
        <w:t>
      5. Осы баптың ережелері арнаулы мемлекеттік органдардың қызметіне қолданылмайды.</w:t>
      </w:r>
    </w:p>
    <w:bookmarkEnd w:id="66"/>
    <w:bookmarkStart w:name="z65" w:id="67"/>
    <w:p>
      <w:pPr>
        <w:spacing w:after="0"/>
        <w:ind w:left="0"/>
        <w:jc w:val="left"/>
      </w:pPr>
      <w:r>
        <w:rPr>
          <w:rFonts w:ascii="Times New Roman"/>
          <w:b/>
          <w:i w:val="false"/>
          <w:color w:val="000000"/>
        </w:rPr>
        <w:t xml:space="preserve"> 8-бап. Сыбайлас жемқорлық тәуекелдерін талдау</w:t>
      </w:r>
    </w:p>
    <w:bookmarkEnd w:id="67"/>
    <w:bookmarkStart w:name="z66" w:id="68"/>
    <w:p>
      <w:pPr>
        <w:spacing w:after="0"/>
        <w:ind w:left="0"/>
        <w:jc w:val="both"/>
      </w:pPr>
      <w:r>
        <w:rPr>
          <w:rFonts w:ascii="Times New Roman"/>
          <w:b w:val="false"/>
          <w:i w:val="false"/>
          <w:color w:val="000000"/>
          <w:sz w:val="28"/>
        </w:rPr>
        <w:t>
      1. Сыбайлас жемқорлық тәуекелдерін талдау (ішкі және сыртқы) – сыбайлас жемқорлық құқық бұзушылықтар жасауға ықпал ететін себептер мен жағдайларды анықтау және зерделеу.</w:t>
      </w:r>
    </w:p>
    <w:bookmarkEnd w:id="68"/>
    <w:bookmarkStart w:name="z67" w:id="69"/>
    <w:p>
      <w:pPr>
        <w:spacing w:after="0"/>
        <w:ind w:left="0"/>
        <w:jc w:val="both"/>
      </w:pPr>
      <w:r>
        <w:rPr>
          <w:rFonts w:ascii="Times New Roman"/>
          <w:b w:val="false"/>
          <w:i w:val="false"/>
          <w:color w:val="000000"/>
          <w:sz w:val="28"/>
        </w:rPr>
        <w:t>
      2. Сыбайлас жемқорлық тәуекелдерін сыртқы талдауды Қазақстан Республикасының Үкіметі Қазақстан Республикасы Президентінің Әкімшілігімен келісу бойынша айқындайтын тәртіппен сыбайлас жемқорлыққа қарсы іс-қимыл жөніндегі уәкілетті орган мынадай бағыттар:</w:t>
      </w:r>
    </w:p>
    <w:bookmarkEnd w:id="69"/>
    <w:bookmarkStart w:name="z68" w:id="70"/>
    <w:p>
      <w:pPr>
        <w:spacing w:after="0"/>
        <w:ind w:left="0"/>
        <w:jc w:val="both"/>
      </w:pPr>
      <w:r>
        <w:rPr>
          <w:rFonts w:ascii="Times New Roman"/>
          <w:b w:val="false"/>
          <w:i w:val="false"/>
          <w:color w:val="000000"/>
          <w:sz w:val="28"/>
        </w:rPr>
        <w:t>
      1) мемлекеттік органдар мен ұйымдардың, квазимемлекеттік сектор субъектілерінің қызметін қозғайтын нормативтік құқықтық актілердегі сыбайлас жемқорлық тәуекелдерін анықтау;</w:t>
      </w:r>
    </w:p>
    <w:bookmarkEnd w:id="70"/>
    <w:bookmarkStart w:name="z69" w:id="71"/>
    <w:p>
      <w:pPr>
        <w:spacing w:after="0"/>
        <w:ind w:left="0"/>
        <w:jc w:val="both"/>
      </w:pPr>
      <w:r>
        <w:rPr>
          <w:rFonts w:ascii="Times New Roman"/>
          <w:b w:val="false"/>
          <w:i w:val="false"/>
          <w:color w:val="000000"/>
          <w:sz w:val="28"/>
        </w:rPr>
        <w:t>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bookmarkEnd w:id="71"/>
    <w:bookmarkStart w:name="z70" w:id="72"/>
    <w:p>
      <w:pPr>
        <w:spacing w:after="0"/>
        <w:ind w:left="0"/>
        <w:jc w:val="both"/>
      </w:pPr>
      <w:r>
        <w:rPr>
          <w:rFonts w:ascii="Times New Roman"/>
          <w:b w:val="false"/>
          <w:i w:val="false"/>
          <w:color w:val="000000"/>
          <w:sz w:val="28"/>
        </w:rPr>
        <w:t>
      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bookmarkEnd w:id="72"/>
    <w:bookmarkStart w:name="z71" w:id="73"/>
    <w:p>
      <w:pPr>
        <w:spacing w:after="0"/>
        <w:ind w:left="0"/>
        <w:jc w:val="both"/>
      </w:pPr>
      <w:r>
        <w:rPr>
          <w:rFonts w:ascii="Times New Roman"/>
          <w:b w:val="false"/>
          <w:i w:val="false"/>
          <w:color w:val="000000"/>
          <w:sz w:val="28"/>
        </w:rPr>
        <w:t>
      Сыбайлас жемқорлық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bookmarkEnd w:id="73"/>
    <w:bookmarkStart w:name="z72" w:id="74"/>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2-тармағының</w:t>
      </w:r>
      <w:r>
        <w:rPr>
          <w:rFonts w:ascii="Times New Roman"/>
          <w:b w:val="false"/>
          <w:i w:val="false"/>
          <w:color w:val="000000"/>
          <w:sz w:val="28"/>
        </w:rPr>
        <w:t xml:space="preserve"> күші мына салалардағы қатынастарға:</w:t>
      </w:r>
    </w:p>
    <w:bookmarkEnd w:id="74"/>
    <w:bookmarkStart w:name="z73" w:id="75"/>
    <w:p>
      <w:pPr>
        <w:spacing w:after="0"/>
        <w:ind w:left="0"/>
        <w:jc w:val="both"/>
      </w:pPr>
      <w:r>
        <w:rPr>
          <w:rFonts w:ascii="Times New Roman"/>
          <w:b w:val="false"/>
          <w:i w:val="false"/>
          <w:color w:val="000000"/>
          <w:sz w:val="28"/>
        </w:rPr>
        <w:t>
      1) прокуратура жүзеге асыратын жоғары қадағалауға;</w:t>
      </w:r>
    </w:p>
    <w:bookmarkEnd w:id="75"/>
    <w:bookmarkStart w:name="z74" w:id="76"/>
    <w:p>
      <w:pPr>
        <w:spacing w:after="0"/>
        <w:ind w:left="0"/>
        <w:jc w:val="both"/>
      </w:pPr>
      <w:r>
        <w:rPr>
          <w:rFonts w:ascii="Times New Roman"/>
          <w:b w:val="false"/>
          <w:i w:val="false"/>
          <w:color w:val="000000"/>
          <w:sz w:val="28"/>
        </w:rPr>
        <w:t>
      2) қылмыстық істер бойынша сотқа дейінгі іс жүргізуге;</w:t>
      </w:r>
    </w:p>
    <w:bookmarkEnd w:id="76"/>
    <w:bookmarkStart w:name="z75" w:id="77"/>
    <w:p>
      <w:pPr>
        <w:spacing w:after="0"/>
        <w:ind w:left="0"/>
        <w:jc w:val="both"/>
      </w:pPr>
      <w:r>
        <w:rPr>
          <w:rFonts w:ascii="Times New Roman"/>
          <w:b w:val="false"/>
          <w:i w:val="false"/>
          <w:color w:val="000000"/>
          <w:sz w:val="28"/>
        </w:rPr>
        <w:t>
      3) әкімшілік құқық бұзушылықтар туралы істер бойынша іс жүргізуге;</w:t>
      </w:r>
    </w:p>
    <w:bookmarkEnd w:id="77"/>
    <w:bookmarkStart w:name="z76" w:id="78"/>
    <w:p>
      <w:pPr>
        <w:spacing w:after="0"/>
        <w:ind w:left="0"/>
        <w:jc w:val="both"/>
      </w:pPr>
      <w:r>
        <w:rPr>
          <w:rFonts w:ascii="Times New Roman"/>
          <w:b w:val="false"/>
          <w:i w:val="false"/>
          <w:color w:val="000000"/>
          <w:sz w:val="28"/>
        </w:rPr>
        <w:t>
      4) сот төрелігіне;</w:t>
      </w:r>
    </w:p>
    <w:bookmarkEnd w:id="78"/>
    <w:bookmarkStart w:name="z77" w:id="79"/>
    <w:p>
      <w:pPr>
        <w:spacing w:after="0"/>
        <w:ind w:left="0"/>
        <w:jc w:val="both"/>
      </w:pPr>
      <w:r>
        <w:rPr>
          <w:rFonts w:ascii="Times New Roman"/>
          <w:b w:val="false"/>
          <w:i w:val="false"/>
          <w:color w:val="000000"/>
          <w:sz w:val="28"/>
        </w:rPr>
        <w:t>
      5) жедел-іздестіру қызметіне;</w:t>
      </w:r>
    </w:p>
    <w:bookmarkEnd w:id="79"/>
    <w:bookmarkStart w:name="z78" w:id="80"/>
    <w:p>
      <w:pPr>
        <w:spacing w:after="0"/>
        <w:ind w:left="0"/>
        <w:jc w:val="both"/>
      </w:pPr>
      <w:r>
        <w:rPr>
          <w:rFonts w:ascii="Times New Roman"/>
          <w:b w:val="false"/>
          <w:i w:val="false"/>
          <w:color w:val="000000"/>
          <w:sz w:val="28"/>
        </w:rPr>
        <w:t>
      6) қылмыстық-атқару қызметіне;</w:t>
      </w:r>
    </w:p>
    <w:bookmarkEnd w:id="80"/>
    <w:bookmarkStart w:name="z79" w:id="81"/>
    <w:p>
      <w:pPr>
        <w:spacing w:after="0"/>
        <w:ind w:left="0"/>
        <w:jc w:val="both"/>
      </w:pPr>
      <w:r>
        <w:rPr>
          <w:rFonts w:ascii="Times New Roman"/>
          <w:b w:val="false"/>
          <w:i w:val="false"/>
          <w:color w:val="000000"/>
          <w:sz w:val="28"/>
        </w:rPr>
        <w:t>
      7) Қазақстан Республикасының мемлекеттік құпиялар туралы заңнамасының талаптарының сақталуын бақылауға қолданылмайды.</w:t>
      </w:r>
    </w:p>
    <w:bookmarkEnd w:id="81"/>
    <w:bookmarkStart w:name="z80" w:id="82"/>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2-тармағының</w:t>
      </w:r>
      <w:r>
        <w:rPr>
          <w:rFonts w:ascii="Times New Roman"/>
          <w:b w:val="false"/>
          <w:i w:val="false"/>
          <w:color w:val="000000"/>
          <w:sz w:val="28"/>
        </w:rPr>
        <w:t xml:space="preserve"> ережелері арнаулы мемлекеттік органдардың қызметіне қолданылмайды.</w:t>
      </w:r>
    </w:p>
    <w:bookmarkEnd w:id="82"/>
    <w:bookmarkStart w:name="z81" w:id="83"/>
    <w:p>
      <w:pPr>
        <w:spacing w:after="0"/>
        <w:ind w:left="0"/>
        <w:jc w:val="both"/>
      </w:pPr>
      <w:r>
        <w:rPr>
          <w:rFonts w:ascii="Times New Roman"/>
          <w:b w:val="false"/>
          <w:i w:val="false"/>
          <w:color w:val="000000"/>
          <w:sz w:val="28"/>
        </w:rPr>
        <w:t>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p>
    <w:bookmarkEnd w:id="83"/>
    <w:bookmarkStart w:name="z82" w:id="84"/>
    <w:p>
      <w:pPr>
        <w:spacing w:after="0"/>
        <w:ind w:left="0"/>
        <w:jc w:val="both"/>
      </w:pPr>
      <w:r>
        <w:rPr>
          <w:rFonts w:ascii="Times New Roman"/>
          <w:b w:val="false"/>
          <w:i w:val="false"/>
          <w:color w:val="000000"/>
          <w:sz w:val="28"/>
        </w:rPr>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03.07.2017 </w:t>
      </w:r>
      <w:r>
        <w:rPr>
          <w:rFonts w:ascii="Times New Roman"/>
          <w:b w:val="false"/>
          <w:i w:val="false"/>
          <w:color w:val="ff0000"/>
          <w:sz w:val="28"/>
        </w:rPr>
        <w:t>№ 86-VI</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3" w:id="85"/>
    <w:p>
      <w:pPr>
        <w:spacing w:after="0"/>
        <w:ind w:left="0"/>
        <w:jc w:val="left"/>
      </w:pPr>
      <w:r>
        <w:rPr>
          <w:rFonts w:ascii="Times New Roman"/>
          <w:b/>
          <w:i w:val="false"/>
          <w:color w:val="000000"/>
        </w:rPr>
        <w:t xml:space="preserve"> 9-бап. Сыбайлас жемқорлыққа қарсы мәдениетті қалыптастыру</w:t>
      </w:r>
    </w:p>
    <w:bookmarkEnd w:id="85"/>
    <w:bookmarkStart w:name="z84" w:id="86"/>
    <w:p>
      <w:pPr>
        <w:spacing w:after="0"/>
        <w:ind w:left="0"/>
        <w:jc w:val="both"/>
      </w:pPr>
      <w:r>
        <w:rPr>
          <w:rFonts w:ascii="Times New Roman"/>
          <w:b w:val="false"/>
          <w:i w:val="false"/>
          <w:color w:val="000000"/>
          <w:sz w:val="28"/>
        </w:rPr>
        <w:t>
      1. Сыбайлас жемқорлыққа қарсы мәдениетті қалыптастыру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bookmarkEnd w:id="86"/>
    <w:bookmarkStart w:name="z85" w:id="87"/>
    <w:p>
      <w:pPr>
        <w:spacing w:after="0"/>
        <w:ind w:left="0"/>
        <w:jc w:val="both"/>
      </w:pPr>
      <w:r>
        <w:rPr>
          <w:rFonts w:ascii="Times New Roman"/>
          <w:b w:val="false"/>
          <w:i w:val="false"/>
          <w:color w:val="000000"/>
          <w:sz w:val="28"/>
        </w:rPr>
        <w:t>
      2. 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bookmarkEnd w:id="87"/>
    <w:bookmarkStart w:name="z86" w:id="88"/>
    <w:p>
      <w:pPr>
        <w:spacing w:after="0"/>
        <w:ind w:left="0"/>
        <w:jc w:val="both"/>
      </w:pPr>
      <w:r>
        <w:rPr>
          <w:rFonts w:ascii="Times New Roman"/>
          <w:b w:val="false"/>
          <w:i w:val="false"/>
          <w:color w:val="000000"/>
          <w:sz w:val="28"/>
        </w:rPr>
        <w:t>
      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p>
    <w:bookmarkEnd w:id="88"/>
    <w:bookmarkStart w:name="z87" w:id="89"/>
    <w:p>
      <w:pPr>
        <w:spacing w:after="0"/>
        <w:ind w:left="0"/>
        <w:jc w:val="both"/>
      </w:pPr>
      <w:r>
        <w:rPr>
          <w:rFonts w:ascii="Times New Roman"/>
          <w:b w:val="false"/>
          <w:i w:val="false"/>
          <w:color w:val="000000"/>
          <w:sz w:val="28"/>
        </w:rPr>
        <w:t>
      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bookmarkEnd w:id="89"/>
    <w:bookmarkStart w:name="z88" w:id="90"/>
    <w:p>
      <w:pPr>
        <w:spacing w:after="0"/>
        <w:ind w:left="0"/>
        <w:jc w:val="left"/>
      </w:pPr>
      <w:r>
        <w:rPr>
          <w:rFonts w:ascii="Times New Roman"/>
          <w:b/>
          <w:i w:val="false"/>
          <w:color w:val="000000"/>
        </w:rPr>
        <w:t xml:space="preserve"> 10-бап. Сыбайлас жемқорлыққа қарсы стандарттар</w:t>
      </w:r>
    </w:p>
    <w:bookmarkEnd w:id="90"/>
    <w:bookmarkStart w:name="z89" w:id="91"/>
    <w:p>
      <w:pPr>
        <w:spacing w:after="0"/>
        <w:ind w:left="0"/>
        <w:jc w:val="both"/>
      </w:pPr>
      <w:r>
        <w:rPr>
          <w:rFonts w:ascii="Times New Roman"/>
          <w:b w:val="false"/>
          <w:i w:val="false"/>
          <w:color w:val="000000"/>
          <w:sz w:val="28"/>
        </w:rPr>
        <w:t>
      1. Сыбайлас жемқорлыққа қарсы стандарттар – қоғамдық қатынастардың оқшауланған саласы үшін белгіленген, сыбайлас жемқорлықтың алдын алуға бағытталған ұсынымдар жүйесі.</w:t>
      </w:r>
    </w:p>
    <w:bookmarkEnd w:id="91"/>
    <w:bookmarkStart w:name="z90" w:id="92"/>
    <w:p>
      <w:pPr>
        <w:spacing w:after="0"/>
        <w:ind w:left="0"/>
        <w:jc w:val="both"/>
      </w:pPr>
      <w:r>
        <w:rPr>
          <w:rFonts w:ascii="Times New Roman"/>
          <w:b w:val="false"/>
          <w:i w:val="false"/>
          <w:color w:val="000000"/>
          <w:sz w:val="28"/>
        </w:rPr>
        <w:t>
      2. Сыбайлас жемқорлыққа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bookmarkEnd w:id="92"/>
    <w:bookmarkStart w:name="z91" w:id="93"/>
    <w:p>
      <w:pPr>
        <w:spacing w:after="0"/>
        <w:ind w:left="0"/>
        <w:jc w:val="left"/>
      </w:pPr>
      <w:r>
        <w:rPr>
          <w:rFonts w:ascii="Times New Roman"/>
          <w:b/>
          <w:i w:val="false"/>
          <w:color w:val="000000"/>
        </w:rPr>
        <w:t xml:space="preserve"> 11-бап. Қаржылық бақылау шаралары</w:t>
      </w:r>
    </w:p>
    <w:bookmarkEnd w:id="93"/>
    <w:bookmarkStart w:name="z92" w:id="94"/>
    <w:p>
      <w:pPr>
        <w:spacing w:after="0"/>
        <w:ind w:left="0"/>
        <w:jc w:val="both"/>
      </w:pPr>
      <w:r>
        <w:rPr>
          <w:rFonts w:ascii="Times New Roman"/>
          <w:b w:val="false"/>
          <w:i w:val="false"/>
          <w:color w:val="000000"/>
          <w:sz w:val="28"/>
        </w:rPr>
        <w:t>
      1. Қаржылық бақылау шараларын жүзеге асыру мақсатында осы бапта айқындалған адамдар жеке тұлғалардың мынадай декларацияларын:</w:t>
      </w:r>
    </w:p>
    <w:bookmarkEnd w:id="94"/>
    <w:bookmarkStart w:name="z93" w:id="95"/>
    <w:p>
      <w:pPr>
        <w:spacing w:after="0"/>
        <w:ind w:left="0"/>
        <w:jc w:val="both"/>
      </w:pPr>
      <w:r>
        <w:rPr>
          <w:rFonts w:ascii="Times New Roman"/>
          <w:b w:val="false"/>
          <w:i w:val="false"/>
          <w:color w:val="000000"/>
          <w:sz w:val="28"/>
        </w:rPr>
        <w:t>
      1) активтері мен міндеттемелері туралы декларацияны;</w:t>
      </w:r>
    </w:p>
    <w:bookmarkEnd w:id="95"/>
    <w:bookmarkStart w:name="z94" w:id="96"/>
    <w:p>
      <w:pPr>
        <w:spacing w:after="0"/>
        <w:ind w:left="0"/>
        <w:jc w:val="both"/>
      </w:pPr>
      <w:r>
        <w:rPr>
          <w:rFonts w:ascii="Times New Roman"/>
          <w:b w:val="false"/>
          <w:i w:val="false"/>
          <w:color w:val="000000"/>
          <w:sz w:val="28"/>
        </w:rPr>
        <w:t xml:space="preserve">
      2) кірістері мен мүлкі туралы декларацияны ұсынады. </w:t>
      </w:r>
    </w:p>
    <w:bookmarkEnd w:id="96"/>
    <w:bookmarkStart w:name="z95" w:id="97"/>
    <w:p>
      <w:pPr>
        <w:spacing w:after="0"/>
        <w:ind w:left="0"/>
        <w:jc w:val="both"/>
      </w:pPr>
      <w:r>
        <w:rPr>
          <w:rFonts w:ascii="Times New Roman"/>
          <w:b w:val="false"/>
          <w:i w:val="false"/>
          <w:color w:val="000000"/>
          <w:sz w:val="28"/>
        </w:rPr>
        <w:t>
      2. Активтері мен міндеттемелері туралы декларацияны:</w:t>
      </w:r>
    </w:p>
    <w:bookmarkEnd w:id="97"/>
    <w:p>
      <w:pPr>
        <w:spacing w:after="0"/>
        <w:ind w:left="0"/>
        <w:jc w:val="both"/>
      </w:pPr>
      <w:r>
        <w:rPr>
          <w:rFonts w:ascii="Times New Roman"/>
          <w:b w:val="false"/>
          <w:i w:val="false"/>
          <w:color w:val="000000"/>
          <w:sz w:val="28"/>
        </w:rPr>
        <w:t>
      1) Қазақстан Республикасының Президенттігіне, Қазақстан Республикасы Парламентінің және мәслихаттардың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және олардың жұбайлары (зайыптары) – кандидат ретінде тіркелгенге дейін;</w:t>
      </w:r>
    </w:p>
    <w:p>
      <w:pPr>
        <w:spacing w:after="0"/>
        <w:ind w:left="0"/>
        <w:jc w:val="both"/>
      </w:pPr>
      <w:r>
        <w:rPr>
          <w:rFonts w:ascii="Times New Roman"/>
          <w:b w:val="false"/>
          <w:i w:val="false"/>
          <w:color w:val="000000"/>
          <w:sz w:val="28"/>
        </w:rPr>
        <w:t>
      2) осы тармақтың 1) тармақшасында аталған адамдарды қоспағанда, мемлекеттік лауазымға не мемлекеттік немесе соларға теңестірілген функцияларды орындауға байланысты лауазымға кандидаттар болып табылатын адамдар және олардың жұбайлары (зайыптары) – лауазымға тағайындау құқығы бар лауазымды адамның (органның) лауазымға тағайындау туралы актісі шығарылғанға дейін (декларация тапсыру айының бірінші күніндегі жағдай бойынша) тапсырады.</w:t>
      </w:r>
    </w:p>
    <w:bookmarkStart w:name="z96" w:id="98"/>
    <w:p>
      <w:pPr>
        <w:spacing w:after="0"/>
        <w:ind w:left="0"/>
        <w:jc w:val="both"/>
      </w:pPr>
      <w:r>
        <w:rPr>
          <w:rFonts w:ascii="Times New Roman"/>
          <w:b w:val="false"/>
          <w:i w:val="false"/>
          <w:color w:val="000000"/>
          <w:sz w:val="28"/>
        </w:rPr>
        <w:t>
      3. Кірістері мен мүлкі туралы декларацияны:</w:t>
      </w:r>
    </w:p>
    <w:bookmarkEnd w:id="98"/>
    <w:bookmarkStart w:name="z97" w:id="99"/>
    <w:p>
      <w:pPr>
        <w:spacing w:after="0"/>
        <w:ind w:left="0"/>
        <w:jc w:val="both"/>
      </w:pPr>
      <w:r>
        <w:rPr>
          <w:rFonts w:ascii="Times New Roman"/>
          <w:b w:val="false"/>
          <w:i w:val="false"/>
          <w:color w:val="000000"/>
          <w:sz w:val="28"/>
        </w:rPr>
        <w:t>
      1) жауапты мемлекеттік лауазымды атқаратын адамдар мен олардың жұбайлары (зайыптары);</w:t>
      </w:r>
    </w:p>
    <w:bookmarkEnd w:id="99"/>
    <w:bookmarkStart w:name="z98" w:id="100"/>
    <w:p>
      <w:pPr>
        <w:spacing w:after="0"/>
        <w:ind w:left="0"/>
        <w:jc w:val="both"/>
      </w:pPr>
      <w:r>
        <w:rPr>
          <w:rFonts w:ascii="Times New Roman"/>
          <w:b w:val="false"/>
          <w:i w:val="false"/>
          <w:color w:val="000000"/>
          <w:sz w:val="28"/>
        </w:rPr>
        <w:t>
      2) мемлекеттік функцияларды орындауға уәкілеттік берілген адамдар мен олардың жұбайлары (зайыптары);</w:t>
      </w:r>
    </w:p>
    <w:bookmarkEnd w:id="100"/>
    <w:bookmarkStart w:name="z99" w:id="101"/>
    <w:p>
      <w:pPr>
        <w:spacing w:after="0"/>
        <w:ind w:left="0"/>
        <w:jc w:val="both"/>
      </w:pPr>
      <w:r>
        <w:rPr>
          <w:rFonts w:ascii="Times New Roman"/>
          <w:b w:val="false"/>
          <w:i w:val="false"/>
          <w:color w:val="000000"/>
          <w:sz w:val="28"/>
        </w:rPr>
        <w:t>
      3) лауазымды адамдар мен олардың жұбайлары (зайыптары);</w:t>
      </w:r>
    </w:p>
    <w:bookmarkEnd w:id="101"/>
    <w:bookmarkStart w:name="z100" w:id="102"/>
    <w:p>
      <w:pPr>
        <w:spacing w:after="0"/>
        <w:ind w:left="0"/>
        <w:jc w:val="both"/>
      </w:pPr>
      <w:r>
        <w:rPr>
          <w:rFonts w:ascii="Times New Roman"/>
          <w:b w:val="false"/>
          <w:i w:val="false"/>
          <w:color w:val="000000"/>
          <w:sz w:val="28"/>
        </w:rPr>
        <w:t>
      4) мемлекеттік функцияларды орындауға уәкілеттік берілген адамдарға теңестірілген адамдар мен олардың жұбайлары (зайыптары) ұсынады.</w:t>
      </w:r>
    </w:p>
    <w:bookmarkEnd w:id="102"/>
    <w:bookmarkStart w:name="z101" w:id="103"/>
    <w:p>
      <w:pPr>
        <w:spacing w:after="0"/>
        <w:ind w:left="0"/>
        <w:jc w:val="both"/>
      </w:pPr>
      <w:r>
        <w:rPr>
          <w:rFonts w:ascii="Times New Roman"/>
          <w:b w:val="false"/>
          <w:i w:val="false"/>
          <w:color w:val="000000"/>
          <w:sz w:val="28"/>
        </w:rPr>
        <w:t>
      4. Есепті күнтізбелік жыл ішінде Қазақстан Республикасының салық заңнамасында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p>
    <w:bookmarkEnd w:id="103"/>
    <w:bookmarkStart w:name="z102" w:id="104"/>
    <w:p>
      <w:pPr>
        <w:spacing w:after="0"/>
        <w:ind w:left="0"/>
        <w:jc w:val="both"/>
      </w:pPr>
      <w:r>
        <w:rPr>
          <w:rFonts w:ascii="Times New Roman"/>
          <w:b w:val="false"/>
          <w:i w:val="false"/>
          <w:color w:val="000000"/>
          <w:sz w:val="28"/>
        </w:rPr>
        <w:t>
      5. Активтері мен міндеттемелері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p>
    <w:bookmarkEnd w:id="104"/>
    <w:bookmarkStart w:name="z103" w:id="105"/>
    <w:p>
      <w:pPr>
        <w:spacing w:after="0"/>
        <w:ind w:left="0"/>
        <w:jc w:val="both"/>
      </w:pPr>
      <w:r>
        <w:rPr>
          <w:rFonts w:ascii="Times New Roman"/>
          <w:b w:val="false"/>
          <w:i w:val="false"/>
          <w:color w:val="000000"/>
          <w:sz w:val="28"/>
        </w:rPr>
        <w:t>
      6. Кірістері мен мүлкі туралы декларация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p>
    <w:bookmarkEnd w:id="105"/>
    <w:bookmarkStart w:name="z104" w:id="106"/>
    <w:p>
      <w:pPr>
        <w:spacing w:after="0"/>
        <w:ind w:left="0"/>
        <w:jc w:val="both"/>
      </w:pPr>
      <w:r>
        <w:rPr>
          <w:rFonts w:ascii="Times New Roman"/>
          <w:b w:val="false"/>
          <w:i w:val="false"/>
          <w:color w:val="000000"/>
          <w:sz w:val="28"/>
        </w:rPr>
        <w:t>
      7. Осы баптың 2 және 3-тармақтарында аталған жеке тұлғалардың активтері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Республикасының салық заңнамасында белгіленген тәртіппен орналастырылады.</w:t>
      </w:r>
    </w:p>
    <w:bookmarkEnd w:id="106"/>
    <w:bookmarkStart w:name="z105" w:id="107"/>
    <w:p>
      <w:pPr>
        <w:spacing w:after="0"/>
        <w:ind w:left="0"/>
        <w:jc w:val="both"/>
      </w:pPr>
      <w:r>
        <w:rPr>
          <w:rFonts w:ascii="Times New Roman"/>
          <w:b w:val="false"/>
          <w:i w:val="false"/>
          <w:color w:val="000000"/>
          <w:sz w:val="28"/>
        </w:rPr>
        <w:t>
      8. Мыналардың:</w:t>
      </w:r>
    </w:p>
    <w:bookmarkEnd w:id="107"/>
    <w:bookmarkStart w:name="z106" w:id="108"/>
    <w:p>
      <w:pPr>
        <w:spacing w:after="0"/>
        <w:ind w:left="0"/>
        <w:jc w:val="both"/>
      </w:pPr>
      <w:r>
        <w:rPr>
          <w:rFonts w:ascii="Times New Roman"/>
          <w:b w:val="false"/>
          <w:i w:val="false"/>
          <w:color w:val="000000"/>
          <w:sz w:val="28"/>
        </w:rPr>
        <w:t>
      осы баптың 2-тармағының 1)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тіркеуден бас тарту немесе тіркеу туралы шешімдердің күшін жою үшін негіз болып табылады;</w:t>
      </w:r>
    </w:p>
    <w:bookmarkEnd w:id="108"/>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адамға тиісті өкілеттіктер беруден бас тарту үшін негіз болып табылады.</w:t>
      </w:r>
    </w:p>
    <w:bookmarkStart w:name="z107" w:id="109"/>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3-тармағында</w:t>
      </w:r>
      <w:r>
        <w:rPr>
          <w:rFonts w:ascii="Times New Roman"/>
          <w:b w:val="false"/>
          <w:i w:val="false"/>
          <w:color w:val="000000"/>
          <w:sz w:val="28"/>
        </w:rPr>
        <w:t xml:space="preserve">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кодексінде көзделген жауаптылыққа әкеп соғады.</w:t>
      </w:r>
    </w:p>
    <w:bookmarkEnd w:id="109"/>
    <w:bookmarkStart w:name="z108" w:id="110"/>
    <w:p>
      <w:pPr>
        <w:spacing w:after="0"/>
        <w:ind w:left="0"/>
        <w:jc w:val="both"/>
      </w:pPr>
      <w:r>
        <w:rPr>
          <w:rFonts w:ascii="Times New Roman"/>
          <w:b w:val="false"/>
          <w:i w:val="false"/>
          <w:color w:val="000000"/>
          <w:sz w:val="28"/>
        </w:rPr>
        <w:t>
      9. Мыналар:</w:t>
      </w:r>
    </w:p>
    <w:bookmarkEnd w:id="110"/>
    <w:bookmarkStart w:name="z109" w:id="111"/>
    <w:p>
      <w:pPr>
        <w:spacing w:after="0"/>
        <w:ind w:left="0"/>
        <w:jc w:val="both"/>
      </w:pPr>
      <w:r>
        <w:rPr>
          <w:rFonts w:ascii="Times New Roman"/>
          <w:b w:val="false"/>
          <w:i w:val="false"/>
          <w:color w:val="000000"/>
          <w:sz w:val="28"/>
        </w:rPr>
        <w:t>
      1) саяси мемлекеттік лауазымды атқаратын адамдар мен олардың жұбайлары (зайыптары);</w:t>
      </w:r>
    </w:p>
    <w:bookmarkEnd w:id="111"/>
    <w:bookmarkStart w:name="z110" w:id="112"/>
    <w:p>
      <w:pPr>
        <w:spacing w:after="0"/>
        <w:ind w:left="0"/>
        <w:jc w:val="both"/>
      </w:pPr>
      <w:r>
        <w:rPr>
          <w:rFonts w:ascii="Times New Roman"/>
          <w:b w:val="false"/>
          <w:i w:val="false"/>
          <w:color w:val="000000"/>
          <w:sz w:val="28"/>
        </w:rPr>
        <w:t>
      2) "А" корпусындағы мемлекеттік әкімшілік лауазымды атқаратын адамдар мен олардың жұбайлары (зайыптары);</w:t>
      </w:r>
    </w:p>
    <w:bookmarkEnd w:id="112"/>
    <w:bookmarkStart w:name="z111" w:id="113"/>
    <w:p>
      <w:pPr>
        <w:spacing w:after="0"/>
        <w:ind w:left="0"/>
        <w:jc w:val="both"/>
      </w:pPr>
      <w:r>
        <w:rPr>
          <w:rFonts w:ascii="Times New Roman"/>
          <w:b w:val="false"/>
          <w:i w:val="false"/>
          <w:color w:val="000000"/>
          <w:sz w:val="28"/>
        </w:rPr>
        <w:t>
      3) Қазақстан Республикасы Парламентінің депутаттары мен олардың жұбайлары (зайыптары);</w:t>
      </w:r>
    </w:p>
    <w:bookmarkEnd w:id="113"/>
    <w:bookmarkStart w:name="z314" w:id="114"/>
    <w:p>
      <w:pPr>
        <w:spacing w:after="0"/>
        <w:ind w:left="0"/>
        <w:jc w:val="both"/>
      </w:pPr>
      <w:r>
        <w:rPr>
          <w:rFonts w:ascii="Times New Roman"/>
          <w:b w:val="false"/>
          <w:i w:val="false"/>
          <w:color w:val="000000"/>
          <w:sz w:val="28"/>
        </w:rPr>
        <w:t>
      3-1) Қазақстан Республикасындағы Адам құқықтары жөніндегі уәкіл;</w:t>
      </w:r>
    </w:p>
    <w:bookmarkEnd w:id="114"/>
    <w:bookmarkStart w:name="z112" w:id="115"/>
    <w:p>
      <w:pPr>
        <w:spacing w:after="0"/>
        <w:ind w:left="0"/>
        <w:jc w:val="both"/>
      </w:pPr>
      <w:r>
        <w:rPr>
          <w:rFonts w:ascii="Times New Roman"/>
          <w:b w:val="false"/>
          <w:i w:val="false"/>
          <w:color w:val="000000"/>
          <w:sz w:val="28"/>
        </w:rPr>
        <w:t>
      4) Қазақстан Республикасының судьялары мен олардың жұбайлары (зайыптары);</w:t>
      </w:r>
    </w:p>
    <w:bookmarkEnd w:id="115"/>
    <w:bookmarkStart w:name="z113" w:id="116"/>
    <w:p>
      <w:pPr>
        <w:spacing w:after="0"/>
        <w:ind w:left="0"/>
        <w:jc w:val="both"/>
      </w:pPr>
      <w:r>
        <w:rPr>
          <w:rFonts w:ascii="Times New Roman"/>
          <w:b w:val="false"/>
          <w:i w:val="false"/>
          <w:color w:val="000000"/>
          <w:sz w:val="28"/>
        </w:rPr>
        <w:t>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жариялануға жатады.</w:t>
      </w:r>
    </w:p>
    <w:bookmarkEnd w:id="116"/>
    <w:bookmarkStart w:name="z114" w:id="117"/>
    <w:p>
      <w:pPr>
        <w:spacing w:after="0"/>
        <w:ind w:left="0"/>
        <w:jc w:val="both"/>
      </w:pPr>
      <w:r>
        <w:rPr>
          <w:rFonts w:ascii="Times New Roman"/>
          <w:b w:val="false"/>
          <w:i w:val="false"/>
          <w:color w:val="000000"/>
          <w:sz w:val="28"/>
        </w:rPr>
        <w:t>
      Жариялануға жататын мәліметтер тізбесін сыбайлас жемқорлыққа қарсы іс-қимыл жөніндегі уәкілетті орган айқындайды.</w:t>
      </w:r>
    </w:p>
    <w:bookmarkEnd w:id="117"/>
    <w:bookmarkStart w:name="z115" w:id="118"/>
    <w:p>
      <w:pPr>
        <w:spacing w:after="0"/>
        <w:ind w:left="0"/>
        <w:jc w:val="both"/>
      </w:pPr>
      <w:r>
        <w:rPr>
          <w:rFonts w:ascii="Times New Roman"/>
          <w:b w:val="false"/>
          <w:i w:val="false"/>
          <w:color w:val="000000"/>
          <w:sz w:val="28"/>
        </w:rPr>
        <w:t>
      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p>
    <w:bookmarkEnd w:id="118"/>
    <w:bookmarkStart w:name="z116" w:id="119"/>
    <w:p>
      <w:pPr>
        <w:spacing w:after="0"/>
        <w:ind w:left="0"/>
        <w:jc w:val="both"/>
      </w:pPr>
      <w:r>
        <w:rPr>
          <w:rFonts w:ascii="Times New Roman"/>
          <w:b w:val="false"/>
          <w:i w:val="false"/>
          <w:color w:val="000000"/>
          <w:sz w:val="28"/>
        </w:rPr>
        <w:t xml:space="preserve">
      10. Осы баптың </w:t>
      </w:r>
      <w:r>
        <w:rPr>
          <w:rFonts w:ascii="Times New Roman"/>
          <w:b w:val="false"/>
          <w:i w:val="false"/>
          <w:color w:val="000000"/>
          <w:sz w:val="28"/>
        </w:rPr>
        <w:t>7-тармағының</w:t>
      </w:r>
      <w:r>
        <w:rPr>
          <w:rFonts w:ascii="Times New Roman"/>
          <w:b w:val="false"/>
          <w:i w:val="false"/>
          <w:color w:val="000000"/>
          <w:sz w:val="28"/>
        </w:rPr>
        <w:t xml:space="preserve"> және 9-тармағының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тармақшаларының</w:t>
      </w:r>
      <w:r>
        <w:rPr>
          <w:rFonts w:ascii="Times New Roman"/>
          <w:b w:val="false"/>
          <w:i w:val="false"/>
          <w:color w:val="000000"/>
          <w:sz w:val="28"/>
        </w:rPr>
        <w:t xml:space="preserve"> талаптары мемлекеттік құпияларды құрайтын мәліметтерге қолданылмайды.</w:t>
      </w:r>
    </w:p>
    <w:bookmarkEnd w:id="119"/>
    <w:bookmarkStart w:name="z118" w:id="120"/>
    <w:p>
      <w:pPr>
        <w:spacing w:after="0"/>
        <w:ind w:left="0"/>
        <w:jc w:val="both"/>
      </w:pPr>
      <w:r>
        <w:rPr>
          <w:rFonts w:ascii="Times New Roman"/>
          <w:b w:val="false"/>
          <w:i w:val="false"/>
          <w:color w:val="000000"/>
          <w:sz w:val="28"/>
        </w:rPr>
        <w:t>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және қаржылық қызмет туралы есептерді мемлекеттік мүлікке қатысты меншік иесі құқығын жүзеге асыратын мемлекеттік органға Қазақстан Республикасының Үкіметі белгілеген тәртіппен және мерзімдерде ұсынады.</w:t>
      </w:r>
    </w:p>
    <w:bookmarkEnd w:id="120"/>
    <w:bookmarkStart w:name="z119" w:id="121"/>
    <w:p>
      <w:pPr>
        <w:spacing w:after="0"/>
        <w:ind w:left="0"/>
        <w:jc w:val="both"/>
      </w:pPr>
      <w:r>
        <w:rPr>
          <w:rFonts w:ascii="Times New Roman"/>
          <w:b w:val="false"/>
          <w:i w:val="false"/>
          <w:color w:val="000000"/>
          <w:sz w:val="28"/>
        </w:rPr>
        <w:t>
      12. Мемлекеттік кіріс органдарына келіп түсетін, осы бапта көзделген мәліметтер Қазақстан Республикасының заңнамасына сәйкес заңмен қорғалатын құпия болып табылады. Оларды жария ету Қазақстан Республикасының заңдарына сәйкес жауаптылыққа әкеп соғады.</w:t>
      </w:r>
    </w:p>
    <w:bookmarkEnd w:id="121"/>
    <w:bookmarkStart w:name="z120" w:id="122"/>
    <w:p>
      <w:pPr>
        <w:spacing w:after="0"/>
        <w:ind w:left="0"/>
        <w:jc w:val="both"/>
      </w:pPr>
      <w:r>
        <w:rPr>
          <w:rFonts w:ascii="Times New Roman"/>
          <w:b w:val="false"/>
          <w:i w:val="false"/>
          <w:color w:val="000000"/>
          <w:sz w:val="28"/>
        </w:rPr>
        <w:t>
      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мақсаттарда және тәртіппен қаржы мониторингі жөніндегі уәкілетті органға ұсынылады.</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91-VII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25" w:id="123"/>
    <w:p>
      <w:pPr>
        <w:spacing w:after="0"/>
        <w:ind w:left="0"/>
        <w:jc w:val="left"/>
      </w:pPr>
      <w:r>
        <w:rPr>
          <w:rFonts w:ascii="Times New Roman"/>
          <w:b/>
          <w:i w:val="false"/>
          <w:color w:val="000000"/>
        </w:rPr>
        <w:t xml:space="preserve"> 12-бап. Сыбайлас жемқорлыққа қарсы шектеулер</w:t>
      </w:r>
    </w:p>
    <w:bookmarkEnd w:id="123"/>
    <w:bookmarkStart w:name="z126" w:id="124"/>
    <w:p>
      <w:pPr>
        <w:spacing w:after="0"/>
        <w:ind w:left="0"/>
        <w:jc w:val="both"/>
      </w:pPr>
      <w:r>
        <w:rPr>
          <w:rFonts w:ascii="Times New Roman"/>
          <w:b w:val="false"/>
          <w:i w:val="false"/>
          <w:color w:val="000000"/>
          <w:sz w:val="28"/>
        </w:rPr>
        <w:t>
      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13, 14, 14-1 және 15-баптарында белгіленген ерекшеліктерді ескере отырып, өздеріне:</w:t>
      </w:r>
    </w:p>
    <w:bookmarkEnd w:id="124"/>
    <w:bookmarkStart w:name="z127" w:id="125"/>
    <w:p>
      <w:pPr>
        <w:spacing w:after="0"/>
        <w:ind w:left="0"/>
        <w:jc w:val="both"/>
      </w:pPr>
      <w:r>
        <w:rPr>
          <w:rFonts w:ascii="Times New Roman"/>
          <w:b w:val="false"/>
          <w:i w:val="false"/>
          <w:color w:val="000000"/>
          <w:sz w:val="28"/>
        </w:rPr>
        <w:t>
      1) мемлекеттік функцияларды орындаумен сыйыспайтын қызметті жүзеге асыру;</w:t>
      </w:r>
    </w:p>
    <w:bookmarkEnd w:id="125"/>
    <w:bookmarkStart w:name="z128" w:id="126"/>
    <w:p>
      <w:pPr>
        <w:spacing w:after="0"/>
        <w:ind w:left="0"/>
        <w:jc w:val="both"/>
      </w:pPr>
      <w:r>
        <w:rPr>
          <w:rFonts w:ascii="Times New Roman"/>
          <w:b w:val="false"/>
          <w:i w:val="false"/>
          <w:color w:val="000000"/>
          <w:sz w:val="28"/>
        </w:rPr>
        <w:t>
      2) жақын туыстарының, жұбайлары (зайыптары) мен жекжаттарының бірге қызмет (жұмыс) істеуіне жол бермеу;</w:t>
      </w:r>
    </w:p>
    <w:bookmarkEnd w:id="126"/>
    <w:bookmarkStart w:name="z129" w:id="127"/>
    <w:p>
      <w:pPr>
        <w:spacing w:after="0"/>
        <w:ind w:left="0"/>
        <w:jc w:val="both"/>
      </w:pPr>
      <w:r>
        <w:rPr>
          <w:rFonts w:ascii="Times New Roman"/>
          <w:b w:val="false"/>
          <w:i w:val="false"/>
          <w:color w:val="000000"/>
          <w:sz w:val="28"/>
        </w:rPr>
        <w:t>
      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p>
    <w:bookmarkEnd w:id="127"/>
    <w:bookmarkStart w:name="z130" w:id="128"/>
    <w:p>
      <w:pPr>
        <w:spacing w:after="0"/>
        <w:ind w:left="0"/>
        <w:jc w:val="both"/>
      </w:pPr>
      <w:r>
        <w:rPr>
          <w:rFonts w:ascii="Times New Roman"/>
          <w:b w:val="false"/>
          <w:i w:val="false"/>
          <w:color w:val="000000"/>
          <w:sz w:val="28"/>
        </w:rPr>
        <w:t>
      4) материалдық сыйақыны, сыйлықтарды немесе көрсетілетін қызметтерді ұсынған адамдардың пайдасына әрекеттері (әрекетсіздігі) үшін, егер мұндай әрекеттер осы тармақтың бірінші абзацында көрсетілген адамдардың қызметтік өкілеттіктеріне кірсе немесе осы адамдар лауазымдық жағдайына байланысты мұндай әрекеттерге (әрекетсіздікке) ықпал етуі мүмкін болса, оларды қабылдау;</w:t>
      </w:r>
    </w:p>
    <w:bookmarkEnd w:id="128"/>
    <w:bookmarkStart w:name="z304" w:id="129"/>
    <w:p>
      <w:pPr>
        <w:spacing w:after="0"/>
        <w:ind w:left="0"/>
        <w:jc w:val="both"/>
      </w:pPr>
      <w:r>
        <w:rPr>
          <w:rFonts w:ascii="Times New Roman"/>
          <w:b w:val="false"/>
          <w:i w:val="false"/>
          <w:color w:val="000000"/>
          <w:sz w:val="28"/>
        </w:rPr>
        <w:t>
      5) Қазақстан Республикасының шегінен тыс жерде орналасқан шетелдік банктерде шоттарды (салымдарды) ашу және иелену, Қазақстан Республикасының шегінен тыс жерде орналасқан шетелдік банктерде қолма-қол ақша мен құндылықтарды сақтау бойынша сыбайлас жемқорлыққа қарсы шектеулерді қабылдайды.</w:t>
      </w:r>
    </w:p>
    <w:bookmarkEnd w:id="129"/>
    <w:bookmarkStart w:name="z131" w:id="130"/>
    <w:p>
      <w:pPr>
        <w:spacing w:after="0"/>
        <w:ind w:left="0"/>
        <w:jc w:val="both"/>
      </w:pPr>
      <w:r>
        <w:rPr>
          <w:rFonts w:ascii="Times New Roman"/>
          <w:b w:val="false"/>
          <w:i w:val="false"/>
          <w:color w:val="000000"/>
          <w:sz w:val="28"/>
        </w:rPr>
        <w:t>
      2. Жекелеген мемлекеттік функцияларды орындау тәртібін реттейтін заңдарда сыбайлас жемқорлықтың алдын алуға бағытталған шектеулерді көздейтін басқа да құқықтық нормалар белгіленуі мүмкін.</w:t>
      </w:r>
    </w:p>
    <w:bookmarkEnd w:id="130"/>
    <w:bookmarkStart w:name="z132" w:id="131"/>
    <w:p>
      <w:pPr>
        <w:spacing w:after="0"/>
        <w:ind w:left="0"/>
        <w:jc w:val="both"/>
      </w:pPr>
      <w:r>
        <w:rPr>
          <w:rFonts w:ascii="Times New Roman"/>
          <w:b w:val="false"/>
          <w:i w:val="false"/>
          <w:color w:val="000000"/>
          <w:sz w:val="28"/>
        </w:rPr>
        <w:t>
      3. Сыбайлас жемқорлыққа қарсы шектеулерді қабылдауға осы баптың 1-тармағының бірінші абзацында аталған адамдардың келісімін тиісті ұйымдардың персоналды басқару қызметтері (кадр қызметтері) жазбаша нысанда тіркейді.</w:t>
      </w:r>
    </w:p>
    <w:bookmarkEnd w:id="131"/>
    <w:bookmarkStart w:name="z133" w:id="132"/>
    <w:p>
      <w:pPr>
        <w:spacing w:after="0"/>
        <w:ind w:left="0"/>
        <w:jc w:val="both"/>
      </w:pPr>
      <w:r>
        <w:rPr>
          <w:rFonts w:ascii="Times New Roman"/>
          <w:b w:val="false"/>
          <w:i w:val="false"/>
          <w:color w:val="000000"/>
          <w:sz w:val="28"/>
        </w:rPr>
        <w:t>
      4. Осы баптың 1-тармағының бірінші абзацында аталған адамдардың 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қылмыстық жазаланатын іс-әрекет және әкімшілік құқық бұзушылық белгілері болмаған жағдайда, олардың мемлекеттік қызметті немесе өзге де тиісті қызметті тоқтатуы үшін негіз болып табылады.</w:t>
      </w:r>
    </w:p>
    <w:bookmarkEnd w:id="132"/>
    <w:bookmarkStart w:name="z300" w:id="133"/>
    <w:p>
      <w:pPr>
        <w:spacing w:after="0"/>
        <w:ind w:left="0"/>
        <w:jc w:val="both"/>
      </w:pPr>
      <w:r>
        <w:rPr>
          <w:rFonts w:ascii="Times New Roman"/>
          <w:b w:val="false"/>
          <w:i w:val="false"/>
          <w:color w:val="000000"/>
          <w:sz w:val="28"/>
        </w:rPr>
        <w:t>
      5. Осы баптың 1-тармағының бірінші абзацында аталған адамның отбасы мүшелері материалдық сыйақыны, сыйлықтарды немесе көрсетілетін қызметтерді ұсынған адамдардың пайдасына осы адамның әрекеттері (әрекетсіздігі) үшін ұсынылатын материалдық сыйақыны, сыйлықтарды немесе көрсетілетін қызметтерді алуға, егер мұндай әрекеттер (әрекетсіздік) осы адамның қызметтік өкілеттіктеріне кірсе не ол өзінің лауазымдық жағдайына байланысты мұндай әрекеттерге (әрекетсіздікке) ықпал етуі мүмкін болса, құқылы емес.</w:t>
      </w:r>
    </w:p>
    <w:bookmarkEnd w:id="133"/>
    <w:p>
      <w:pPr>
        <w:spacing w:after="0"/>
        <w:ind w:left="0"/>
        <w:jc w:val="both"/>
      </w:pPr>
      <w:r>
        <w:rPr>
          <w:rFonts w:ascii="Times New Roman"/>
          <w:b w:val="false"/>
          <w:i w:val="false"/>
          <w:color w:val="000000"/>
          <w:sz w:val="28"/>
        </w:rPr>
        <w:t>
      Ескертпе: Осы Заңда осы баптың 1-тармағының бірінші абзацында аталған адамның отбасы мүшелері деп оның жұбайы (зайыбы), ата-аналары, балалары, оның ішінде кәмелетке толған балалары және асырауындағы және онымен тұрақты тұратын адамдар түсініледі.</w:t>
      </w:r>
    </w:p>
    <w:bookmarkStart w:name="z301" w:id="134"/>
    <w:p>
      <w:pPr>
        <w:spacing w:after="0"/>
        <w:ind w:left="0"/>
        <w:jc w:val="both"/>
      </w:pPr>
      <w:r>
        <w:rPr>
          <w:rFonts w:ascii="Times New Roman"/>
          <w:b w:val="false"/>
          <w:i w:val="false"/>
          <w:color w:val="000000"/>
          <w:sz w:val="28"/>
        </w:rPr>
        <w:t>
      6. Осы баптың 1-тармағының бірінші абзацында аталған адамдар және (немесе) олардың отбасы мүшелері хабардар етілмей, олардың шотына келіп түскен ақша, сондай-ақ олар осы баптың 1-тармағының 4) тармақшасын және 5-тармағын бұза отырып алған қаражат олар анықталғаннан кейін екі аптадан аспайтын мерзімде тиісті мемлекеттік кіріс органына мұндай қаражаттың түсу мән-жайлары туралы түсініктеме беріле отырып, республикалық бюджетке аударылуға жатады.</w:t>
      </w:r>
    </w:p>
    <w:bookmarkEnd w:id="134"/>
    <w:p>
      <w:pPr>
        <w:spacing w:after="0"/>
        <w:ind w:left="0"/>
        <w:jc w:val="both"/>
      </w:pPr>
      <w:r>
        <w:rPr>
          <w:rFonts w:ascii="Times New Roman"/>
          <w:b w:val="false"/>
          <w:i w:val="false"/>
          <w:color w:val="000000"/>
          <w:sz w:val="28"/>
        </w:rPr>
        <w:t>
      Осы баптың 1-тармағының бірінші абзацында аталған адамдар және (немесе) олардың отбасы мүшелері хабардар етілмей келіп түскен, сондай-ақ олар осы баптың 1-тармағының 4) тармақшасын және 5-тармағын бұза отырып алған сыйлықтар сыйлықтың алынған күнінен бастап не осы баптың 1-тармағының бірінші абзацында аталған адамға сыйлықтың алынғаны туралы мәлім болған күннен бастап күнтізбелік жеті күн ішінде мемлекеттік мүлікті басқару жөніндегі уәкілетті органға өтеусіз берілуге жатады, ал аталған адамдарға нақ сондай мән-жайларда көрсетілген қызметтерге қызмет көрсетілген күннен бастап не осы баптың 1-тармағының бірінші абзацында аталған адамға қызметтің көрсетілгені туралы мәлім болған күннен бастап күнтізбелік жеті күн ішінде республикалық бюджетке ақша аудару арқылы ақы төленуге тиіс.</w:t>
      </w:r>
    </w:p>
    <w:p>
      <w:pPr>
        <w:spacing w:after="0"/>
        <w:ind w:left="0"/>
        <w:jc w:val="both"/>
      </w:pPr>
      <w:r>
        <w:rPr>
          <w:rFonts w:ascii="Times New Roman"/>
          <w:b w:val="false"/>
          <w:i w:val="false"/>
          <w:color w:val="000000"/>
          <w:sz w:val="28"/>
        </w:rPr>
        <w:t>
      Сыйлықты мемлекеттік мүлікті басқару жөніндегі 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Республикасының Заңына сәйкес айқындалған құны бойынша, мемлекеттік мүлікті басқару жөніндегі уәкілетті органмен жасалатын сатып алу-сату шарты негізінде сатып алуға құқылы. Сыйлықтарды сатудан түскен ақша республикалық бюджетке аударылады.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4" w:id="135"/>
    <w:p>
      <w:pPr>
        <w:spacing w:after="0"/>
        <w:ind w:left="0"/>
        <w:jc w:val="left"/>
      </w:pPr>
      <w:r>
        <w:rPr>
          <w:rFonts w:ascii="Times New Roman"/>
          <w:b/>
          <w:i w:val="false"/>
          <w:color w:val="000000"/>
        </w:rPr>
        <w:t xml:space="preserve"> 13-бап. Мемлекеттiк функцияларды орындаумен сыйыспайтын қызмет</w:t>
      </w:r>
    </w:p>
    <w:bookmarkEnd w:id="135"/>
    <w:bookmarkStart w:name="z135" w:id="136"/>
    <w:p>
      <w:pPr>
        <w:spacing w:after="0"/>
        <w:ind w:left="0"/>
        <w:jc w:val="both"/>
      </w:pPr>
      <w:r>
        <w:rPr>
          <w:rFonts w:ascii="Times New Roman"/>
          <w:b w:val="false"/>
          <w:i w:val="false"/>
          <w:color w:val="000000"/>
          <w:sz w:val="28"/>
        </w:rPr>
        <w:t>
      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қоспағанда), лауазымды адамдарға:</w:t>
      </w:r>
    </w:p>
    <w:bookmarkEnd w:id="136"/>
    <w:bookmarkStart w:name="z136" w:id="137"/>
    <w:p>
      <w:pPr>
        <w:spacing w:after="0"/>
        <w:ind w:left="0"/>
        <w:jc w:val="both"/>
      </w:pPr>
      <w:r>
        <w:rPr>
          <w:rFonts w:ascii="Times New Roman"/>
          <w:b w:val="false"/>
          <w:i w:val="false"/>
          <w:color w:val="000000"/>
          <w:sz w:val="28"/>
        </w:rPr>
        <w:t>
      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bookmarkEnd w:id="137"/>
    <w:bookmarkStart w:name="z137" w:id="138"/>
    <w:p>
      <w:pPr>
        <w:spacing w:after="0"/>
        <w:ind w:left="0"/>
        <w:jc w:val="both"/>
      </w:pPr>
      <w:r>
        <w:rPr>
          <w:rFonts w:ascii="Times New Roman"/>
          <w:b w:val="false"/>
          <w:i w:val="false"/>
          <w:color w:val="000000"/>
          <w:sz w:val="28"/>
        </w:rPr>
        <w:t>
      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
    <w:bookmarkEnd w:id="138"/>
    <w:bookmarkStart w:name="z138" w:id="139"/>
    <w:p>
      <w:pPr>
        <w:spacing w:after="0"/>
        <w:ind w:left="0"/>
        <w:jc w:val="both"/>
      </w:pPr>
      <w:r>
        <w:rPr>
          <w:rFonts w:ascii="Times New Roman"/>
          <w:b w:val="false"/>
          <w:i w:val="false"/>
          <w:color w:val="000000"/>
          <w:sz w:val="28"/>
        </w:rPr>
        <w:t>
      3) педагогтік, ғылыми және өзге де шығармашылық қызметті қоспағанда, ақы төленетін басқа да қызметпен айналысуға тыйым салынады.</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0" w:id="140"/>
    <w:p>
      <w:pPr>
        <w:spacing w:after="0"/>
        <w:ind w:left="0"/>
        <w:jc w:val="both"/>
      </w:pPr>
      <w:r>
        <w:rPr>
          <w:rFonts w:ascii="Times New Roman"/>
          <w:b w:val="false"/>
          <w:i w:val="false"/>
          <w:color w:val="000000"/>
          <w:sz w:val="28"/>
        </w:rPr>
        <w:t>
      3. Осы баптың 1-тармағында аталған адамдар өздеріне меншік құқығымен тиесілі тұрғын үйді мүліктік жалдауға (жалға) беруге және осындай тапсырудан кіріс алуға құқылы.</w:t>
      </w:r>
    </w:p>
    <w:bookmarkEnd w:id="140"/>
    <w:bookmarkStart w:name="z141" w:id="141"/>
    <w:p>
      <w:pPr>
        <w:spacing w:after="0"/>
        <w:ind w:left="0"/>
        <w:jc w:val="both"/>
      </w:pPr>
      <w:r>
        <w:rPr>
          <w:rFonts w:ascii="Times New Roman"/>
          <w:b w:val="false"/>
          <w:i w:val="false"/>
          <w:color w:val="000000"/>
          <w:sz w:val="28"/>
        </w:rPr>
        <w:t>
      4. Қазақстан Республикасы Ұлттық Банкінің Төрағасы мен оның орынбасарларына, қаржы нарығы мен қаржы ұйымдарын реттеу, бақылау және қадағалау жөніндегі уәкілетті органның Төрағасы мен оның орынбасарларына инвестициялық қорлардың пайларын, облигацияларды, коммерциялық ұйымдардың акцияларын сатып алуға тыйым салынады.</w:t>
      </w:r>
    </w:p>
    <w:bookmarkEnd w:id="141"/>
    <w:bookmarkStart w:name="z142" w:id="142"/>
    <w:p>
      <w:pPr>
        <w:spacing w:after="0"/>
        <w:ind w:left="0"/>
        <w:jc w:val="both"/>
      </w:pPr>
      <w:r>
        <w:rPr>
          <w:rFonts w:ascii="Times New Roman"/>
          <w:b w:val="false"/>
          <w:i w:val="false"/>
          <w:color w:val="000000"/>
          <w:sz w:val="28"/>
        </w:rPr>
        <w:t>
      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органның Төрағасы мен оның орынбасарлары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басқаруға беруге міндетті.</w:t>
      </w:r>
    </w:p>
    <w:bookmarkEnd w:id="142"/>
    <w:p>
      <w:pPr>
        <w:spacing w:after="0"/>
        <w:ind w:left="0"/>
        <w:jc w:val="both"/>
      </w:pPr>
      <w:r>
        <w:rPr>
          <w:rFonts w:ascii="Times New Roman"/>
          <w:b w:val="false"/>
          <w:i w:val="false"/>
          <w:color w:val="000000"/>
          <w:sz w:val="28"/>
        </w:rPr>
        <w:t>
      Аталған тұлғалардың осы тармақта көзделген міндеттемелерді орындамауы олардың тиісті қызметті тоқтатуы үшін негіз болып табылады.</w:t>
      </w:r>
    </w:p>
    <w:bookmarkStart w:name="z143" w:id="143"/>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bookmarkEnd w:id="143"/>
    <w:bookmarkStart w:name="z144" w:id="144"/>
    <w:p>
      <w:pPr>
        <w:spacing w:after="0"/>
        <w:ind w:left="0"/>
        <w:jc w:val="both"/>
      </w:pPr>
      <w:r>
        <w:rPr>
          <w:rFonts w:ascii="Times New Roman"/>
          <w:b w:val="false"/>
          <w:i w:val="false"/>
          <w:color w:val="000000"/>
          <w:sz w:val="28"/>
        </w:rPr>
        <w:t>
      6. Мүлікті сенімгерлік басқару шарты нотариаттық куәландыруға жатады.</w:t>
      </w:r>
    </w:p>
    <w:bookmarkEnd w:id="144"/>
    <w:bookmarkStart w:name="z145" w:id="145"/>
    <w:p>
      <w:pPr>
        <w:spacing w:after="0"/>
        <w:ind w:left="0"/>
        <w:jc w:val="both"/>
      </w:pPr>
      <w:r>
        <w:rPr>
          <w:rFonts w:ascii="Times New Roman"/>
          <w:b w:val="false"/>
          <w:i w:val="false"/>
          <w:color w:val="000000"/>
          <w:sz w:val="28"/>
        </w:rPr>
        <w:t>
      7. Облигацияларды, ашық және аралық инвестициялық пай қорларының пайларын қоспағанда, коммерциялық ұйымдардың жарғылық капиталындағы үлестерді (акцияларды) және пайдаланылуы кірістер алуға әкелетін өзге де мүлікті сатып алған жағдайда, 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қызметіне) шартты нотариаттық куәландырылғаннан кейін он жұмыс күні ішінде мүлікті сенімгерлік басқаруға арналған шарттың нотариаттық куәландырылған көшірмесін ұсынуға міндетті.</w:t>
      </w:r>
    </w:p>
    <w:bookmarkEnd w:id="145"/>
    <w:bookmarkStart w:name="z146" w:id="146"/>
    <w:p>
      <w:pPr>
        <w:spacing w:after="0"/>
        <w:ind w:left="0"/>
        <w:jc w:val="both"/>
      </w:pPr>
      <w:r>
        <w:rPr>
          <w:rFonts w:ascii="Times New Roman"/>
          <w:b w:val="false"/>
          <w:i w:val="false"/>
          <w:color w:val="000000"/>
          <w:sz w:val="28"/>
        </w:rPr>
        <w:t>
      8. Осы баптың 1-тармағында аталған адамдардың осы баптың 5 және 7-тармақтарында көзделген міндеттемелерді орындамауы олардың мемлекеттік қызметті немесе өзге де тиісті қызметті тоқтатуы үшін негіз болып табылады.</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22.01.2016 </w:t>
      </w:r>
      <w:r>
        <w:rPr>
          <w:rFonts w:ascii="Times New Roman"/>
          <w:b w:val="false"/>
          <w:i w:val="false"/>
          <w:color w:val="000000"/>
          <w:sz w:val="28"/>
        </w:rPr>
        <w:t>№ 446-V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47" w:id="147"/>
    <w:p>
      <w:pPr>
        <w:spacing w:after="0"/>
        <w:ind w:left="0"/>
        <w:jc w:val="left"/>
      </w:pPr>
      <w:r>
        <w:rPr>
          <w:rFonts w:ascii="Times New Roman"/>
          <w:b/>
          <w:i w:val="false"/>
          <w:color w:val="000000"/>
        </w:rPr>
        <w:t xml:space="preserve"> 14-бап. Жақын туыстардың, ерлі-зайыптылардың немесе жекжаттардың бiрге қызмет (жұмыс) iстеуiне жол бермеу</w:t>
      </w:r>
    </w:p>
    <w:bookmarkEnd w:id="147"/>
    <w:bookmarkStart w:name="z148" w:id="148"/>
    <w:p>
      <w:pPr>
        <w:spacing w:after="0"/>
        <w:ind w:left="0"/>
        <w:jc w:val="both"/>
      </w:pPr>
      <w:r>
        <w:rPr>
          <w:rFonts w:ascii="Times New Roman"/>
          <w:b w:val="false"/>
          <w:i w:val="false"/>
          <w:color w:val="000000"/>
          <w:sz w:val="28"/>
        </w:rPr>
        <w:t>
      1. Жауапты мемлекеттік лауазымды атқаратын адамдар, мемлекеттiк функцияларды орындауға уәкілеттік берілген адамдар (өз қызметін тұрақты емес немесе басқа жұмыстан босатылған негізде жүзеге асыратын мәслихат депутаттарын қоспағанда)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өздерiнiң жақын туыстары, жұбайы (зайыбы) және (немесе) жекжаттары атқаратын лауазымдарға тiкелей бағынысты болатын лауазымдарды атқара алмайды, сондай-ақ жақын туыстары, жұбайы (зайыбы) және (немесе) жекжаттары тікелей бағынысында бола алмайды.</w:t>
      </w:r>
    </w:p>
    <w:bookmarkEnd w:id="148"/>
    <w:bookmarkStart w:name="z302" w:id="149"/>
    <w:p>
      <w:pPr>
        <w:spacing w:after="0"/>
        <w:ind w:left="0"/>
        <w:jc w:val="both"/>
      </w:pPr>
      <w:r>
        <w:rPr>
          <w:rFonts w:ascii="Times New Roman"/>
          <w:b w:val="false"/>
          <w:i w:val="false"/>
          <w:color w:val="000000"/>
          <w:sz w:val="28"/>
        </w:rPr>
        <w:t>
      1-1. Мемлекеттік лауазымға не мемлекеттік немесе соларға теңестірілген функцияларды атқаруға байланысты лауазымға кандидаттар болып табылатын адамдар өздері лауазымды атқаруға үміткер ұйымның басшылығын осы ұйымда жұмыс істейтін жақын туыстары, жұбайы және (немесе) жекжаттары туралы жазбаша нысанда хабардар етуге міндетті.</w:t>
      </w:r>
    </w:p>
    <w:bookmarkEnd w:id="149"/>
    <w:bookmarkStart w:name="z149" w:id="150"/>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1-тармағының</w:t>
      </w:r>
      <w:r>
        <w:rPr>
          <w:rFonts w:ascii="Times New Roman"/>
          <w:b w:val="false"/>
          <w:i w:val="false"/>
          <w:color w:val="000000"/>
          <w:sz w:val="28"/>
        </w:rPr>
        <w:t xml:space="preserve">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көрсетілген функциялардан өзгедей босатылуға тиіс.</w:t>
      </w:r>
    </w:p>
    <w:bookmarkEnd w:id="150"/>
    <w:bookmarkStart w:name="z150" w:id="151"/>
    <w:p>
      <w:pPr>
        <w:spacing w:after="0"/>
        <w:ind w:left="0"/>
        <w:jc w:val="both"/>
      </w:pPr>
      <w:r>
        <w:rPr>
          <w:rFonts w:ascii="Times New Roman"/>
          <w:b w:val="false"/>
          <w:i w:val="false"/>
          <w:color w:val="000000"/>
          <w:sz w:val="28"/>
        </w:rPr>
        <w:t>
      Ескертпе. Осы Заңда жақын туыстар деп ата-аналары (ата-анасы), балалары, асырап алушылар, асырып алынған балалар, ата-анасы бір және ата-анасы бөлек аға-інілері мен апа-сіңлілері (қарындастары), атасы, әжесі, немерелері, жекжаттар деп – жұбайының (зайыбының) ата-анасы бір және ата-анасы бөлек аға-інілері мен апа-сіңлілері (қарындастары), ата-аналары мен балалары түсініледі.</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Қазақстан Республикасының шегінен тыс жерде орналасқан шетелдік банктерде шоттарды (салымдарды) ашуға, иеленуге, қолма-қол ақша мен құндылықтарды сақтауға жол бермеу</w:t>
      </w:r>
    </w:p>
    <w:bookmarkStart w:name="z306" w:id="152"/>
    <w:p>
      <w:pPr>
        <w:spacing w:after="0"/>
        <w:ind w:left="0"/>
        <w:jc w:val="both"/>
      </w:pPr>
      <w:r>
        <w:rPr>
          <w:rFonts w:ascii="Times New Roman"/>
          <w:b w:val="false"/>
          <w:i w:val="false"/>
          <w:color w:val="000000"/>
          <w:sz w:val="28"/>
        </w:rPr>
        <w:t>
      1. Жауапты мемлекеттік лауазым атқаратын адамдарға, мемлекеттік функцияларды орындауға уәкілеттік берілген адамдарға (мәслихат депутаттарын қоспағанда), лауазымды адамдарға Қазақстан Республикасының шегінен тыс жерде орналасқан шетелдік банктерде шоттарды (салымдарды) ашуға және иеленуге, Қазақстан Республикасының шегінен тыс жерде орналасқан шетелдік банктерде қолма-қол ақша мен құндылықтарды сақтауға тыйым салынады.</w:t>
      </w:r>
    </w:p>
    <w:bookmarkEnd w:id="152"/>
    <w:p>
      <w:pPr>
        <w:spacing w:after="0"/>
        <w:ind w:left="0"/>
        <w:jc w:val="both"/>
      </w:pPr>
      <w:r>
        <w:rPr>
          <w:rFonts w:ascii="Times New Roman"/>
          <w:b w:val="false"/>
          <w:i w:val="false"/>
          <w:color w:val="000000"/>
          <w:sz w:val="28"/>
        </w:rPr>
        <w:t>
      Ескертпе. Осы тармақта көзделген шектеу Қазақстан Республикасының аумағында орналасқан Қазақстан Республикасы бейрезидент банктерінің филиалдарына қолданылмайды.</w:t>
      </w:r>
    </w:p>
    <w:bookmarkStart w:name="z307" w:id="153"/>
    <w:p>
      <w:pPr>
        <w:spacing w:after="0"/>
        <w:ind w:left="0"/>
        <w:jc w:val="both"/>
      </w:pPr>
      <w:r>
        <w:rPr>
          <w:rFonts w:ascii="Times New Roman"/>
          <w:b w:val="false"/>
          <w:i w:val="false"/>
          <w:color w:val="000000"/>
          <w:sz w:val="28"/>
        </w:rPr>
        <w:t xml:space="preserve">
      2. Осы баптың 1-тармағында көрсетілген адамдар лауазымға орналасқан немесе осы баптың 4-тармағында көрсетілген мән-жайлар жойылған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 </w:t>
      </w:r>
    </w:p>
    <w:bookmarkEnd w:id="153"/>
    <w:p>
      <w:pPr>
        <w:spacing w:after="0"/>
        <w:ind w:left="0"/>
        <w:jc w:val="both"/>
      </w:pPr>
      <w:r>
        <w:rPr>
          <w:rFonts w:ascii="Times New Roman"/>
          <w:b w:val="false"/>
          <w:i w:val="false"/>
          <w:color w:val="000000"/>
          <w:sz w:val="28"/>
        </w:rPr>
        <w:t>
      Егер осы баптың 1-тармағында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тармақтың бірінші бөлігінде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bookmarkStart w:name="z308" w:id="154"/>
    <w:p>
      <w:pPr>
        <w:spacing w:after="0"/>
        <w:ind w:left="0"/>
        <w:jc w:val="both"/>
      </w:pPr>
      <w:r>
        <w:rPr>
          <w:rFonts w:ascii="Times New Roman"/>
          <w:b w:val="false"/>
          <w:i w:val="false"/>
          <w:color w:val="000000"/>
          <w:sz w:val="28"/>
        </w:rPr>
        <w:t>
      3. Осы баптың 1-тармағында көрсетілген адамдар Қазақстан Республикасының заңнамасына немесе шет мемлекеттің заңнамасына сәйкес мұраны қабылдау нәтижесінде Қазақстан Республикасының шегінен тыс жерде орналасқан шетелдік банктердегі шоттарды (салымдарды), қолма-қол ақша мен құндылықтарды иеленуге және (немесе) пайдалануға алған жағдайда, көрсетілген адамдар мұраны қабылдаған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қолма-қол ақша мен құндылықтарды сақтауды тоқтатуға міндетті.</w:t>
      </w:r>
    </w:p>
    <w:bookmarkEnd w:id="154"/>
    <w:bookmarkStart w:name="z309" w:id="155"/>
    <w:p>
      <w:pPr>
        <w:spacing w:after="0"/>
        <w:ind w:left="0"/>
        <w:jc w:val="both"/>
      </w:pPr>
      <w:r>
        <w:rPr>
          <w:rFonts w:ascii="Times New Roman"/>
          <w:b w:val="false"/>
          <w:i w:val="false"/>
          <w:color w:val="000000"/>
          <w:sz w:val="28"/>
        </w:rPr>
        <w:t>
      4. Осы баптың 1, 2 және 3-тармақтарының ережелері осы баптың 1-тармағында аталған, Қазақстан Республикасының шет елдердегі мекемелеріне, өкілдіктеріне және Қазақстан Республикасынан халықаралық ұйымдарға жұмысқа жіберілген, сондай-ақ көрсетілген ұйымдарға іссапарға жіберілген адамдарға көрсетілген ұйымдардағы жұмыс кезеңіне немесе шетелде білім алатын, немесе шетелде тағылымдамадан өтетін, немесе шетелдік іссапарда жүрген, немесе шетелде емделіп жатқан адамдарға немесе кәмелеттік жасқа толмаған баланың заңды өкілі ретінде не кәмелеттік жасқа толған адамның қорғаншысы немесе қамқоршысы ретінде тиісті адамның шетелде оқуы не емделуі кезеңінде шетелде болатын адамдарға қолданылмайды.</w:t>
      </w:r>
    </w:p>
    <w:bookmarkEnd w:id="155"/>
    <w:p>
      <w:pPr>
        <w:spacing w:after="0"/>
        <w:ind w:left="0"/>
        <w:jc w:val="both"/>
      </w:pPr>
      <w:r>
        <w:rPr>
          <w:rFonts w:ascii="Times New Roman"/>
          <w:b w:val="false"/>
          <w:i w:val="false"/>
          <w:color w:val="000000"/>
          <w:sz w:val="28"/>
        </w:rPr>
        <w:t>
      5. Осы бапта көзделген мерзімдер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14-1-баппен толықтырылды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51" w:id="156"/>
    <w:p>
      <w:pPr>
        <w:spacing w:after="0"/>
        <w:ind w:left="0"/>
        <w:jc w:val="left"/>
      </w:pPr>
      <w:r>
        <w:rPr>
          <w:rFonts w:ascii="Times New Roman"/>
          <w:b/>
          <w:i w:val="false"/>
          <w:color w:val="000000"/>
        </w:rPr>
        <w:t xml:space="preserve"> 15-бап. Мүдделер қақтығысы</w:t>
      </w:r>
    </w:p>
    <w:bookmarkEnd w:id="156"/>
    <w:bookmarkStart w:name="z152" w:id="157"/>
    <w:p>
      <w:pPr>
        <w:spacing w:after="0"/>
        <w:ind w:left="0"/>
        <w:jc w:val="both"/>
      </w:pPr>
      <w:r>
        <w:rPr>
          <w:rFonts w:ascii="Times New Roman"/>
          <w:b w:val="false"/>
          <w:i w:val="false"/>
          <w:color w:val="000000"/>
          <w:sz w:val="28"/>
        </w:rPr>
        <w:t>
      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bookmarkEnd w:id="157"/>
    <w:bookmarkStart w:name="z153" w:id="158"/>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 мүдделер қақтығысын болғызбау және шешу бойынша шаралар қабылдауға тиіс.</w:t>
      </w:r>
    </w:p>
    <w:bookmarkEnd w:id="158"/>
    <w:bookmarkStart w:name="z154" w:id="159"/>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 тікелей басшысына не өздері жұмыс істейтін ұйымның басшылығына туындаған мүдделер қақтығысы туралы немесе оның туындау мүмкіндігі туралы, өздеріне бұл жөнінде мәлім болысымен жазбаша нысанда хабарлауға міндетті.</w:t>
      </w:r>
    </w:p>
    <w:bookmarkEnd w:id="159"/>
    <w:bookmarkStart w:name="z155" w:id="160"/>
    <w:p>
      <w:pPr>
        <w:spacing w:after="0"/>
        <w:ind w:left="0"/>
        <w:jc w:val="both"/>
      </w:pPr>
      <w:r>
        <w:rPr>
          <w:rFonts w:ascii="Times New Roman"/>
          <w:b w:val="false"/>
          <w:i w:val="false"/>
          <w:color w:val="000000"/>
          <w:sz w:val="28"/>
        </w:rPr>
        <w:t xml:space="preserve">
      Тікелей басшысы не ұйымның басшылығы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адамдардың өтініштері бойынша немесе басқа да көздерден ақпарат алған кезде мүдделер қақтығысын болғызбау және реттеу бойынша мынадай шараларды уақтылы қабылдауға:</w:t>
      </w:r>
    </w:p>
    <w:bookmarkEnd w:id="160"/>
    <w:bookmarkStart w:name="z157" w:id="161"/>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 лауазымдық міндеттерін орындаудан шеттетуге және мүдделер қақтығысы туындаған немесе туындауы мүмкін мәселе бойынша лауазымдық міндеттерді орындауды басқа адамға тапсыруға;</w:t>
      </w:r>
    </w:p>
    <w:bookmarkEnd w:id="161"/>
    <w:bookmarkStart w:name="z158" w:id="162"/>
    <w:p>
      <w:pPr>
        <w:spacing w:after="0"/>
        <w:ind w:left="0"/>
        <w:jc w:val="both"/>
      </w:pPr>
      <w:r>
        <w:rPr>
          <w:rFonts w:ascii="Times New Roman"/>
          <w:b w:val="false"/>
          <w:i w:val="false"/>
          <w:color w:val="000000"/>
          <w:sz w:val="28"/>
        </w:rPr>
        <w:t>
      2) лауазымдық міндеттерін өзгертуге;</w:t>
      </w:r>
    </w:p>
    <w:bookmarkEnd w:id="162"/>
    <w:bookmarkStart w:name="z159" w:id="163"/>
    <w:p>
      <w:pPr>
        <w:spacing w:after="0"/>
        <w:ind w:left="0"/>
        <w:jc w:val="both"/>
      </w:pPr>
      <w:r>
        <w:rPr>
          <w:rFonts w:ascii="Times New Roman"/>
          <w:b w:val="false"/>
          <w:i w:val="false"/>
          <w:color w:val="000000"/>
          <w:sz w:val="28"/>
        </w:rPr>
        <w:t>
      3) мүдделер қақтығысын жою бойынша өзге де шаралар қабылдауға міндетті.</w:t>
      </w:r>
    </w:p>
    <w:bookmarkEnd w:id="163"/>
    <w:bookmarkStart w:name="z160" w:id="164"/>
    <w:p>
      <w:pPr>
        <w:spacing w:after="0"/>
        <w:ind w:left="0"/>
        <w:jc w:val="left"/>
      </w:pPr>
      <w:r>
        <w:rPr>
          <w:rFonts w:ascii="Times New Roman"/>
          <w:b/>
          <w:i w:val="false"/>
          <w:color w:val="000000"/>
        </w:rPr>
        <w:t xml:space="preserve"> 16-бап. Кәсіпкерлік саласындағы сыбайлас жемқорлыққа қарсы іс-қимыл шаралары</w:t>
      </w:r>
    </w:p>
    <w:bookmarkEnd w:id="164"/>
    <w:bookmarkStart w:name="z161" w:id="165"/>
    <w:p>
      <w:pPr>
        <w:spacing w:after="0"/>
        <w:ind w:left="0"/>
        <w:jc w:val="both"/>
      </w:pPr>
      <w:r>
        <w:rPr>
          <w:rFonts w:ascii="Times New Roman"/>
          <w:b w:val="false"/>
          <w:i w:val="false"/>
          <w:color w:val="000000"/>
          <w:sz w:val="28"/>
        </w:rPr>
        <w:t>
      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p>
    <w:bookmarkEnd w:id="165"/>
    <w:bookmarkStart w:name="z162" w:id="166"/>
    <w:p>
      <w:pPr>
        <w:spacing w:after="0"/>
        <w:ind w:left="0"/>
        <w:jc w:val="both"/>
      </w:pPr>
      <w:r>
        <w:rPr>
          <w:rFonts w:ascii="Times New Roman"/>
          <w:b w:val="false"/>
          <w:i w:val="false"/>
          <w:color w:val="000000"/>
          <w:sz w:val="28"/>
        </w:rPr>
        <w:t>
      1) шешімдер қабылдау рәсімдерінің есептілігін, бақылауда болуын және ашықтығын қамтамасыз ететін ұйымдық-құқықтық тетіктерді белгілеу;</w:t>
      </w:r>
    </w:p>
    <w:bookmarkEnd w:id="166"/>
    <w:bookmarkStart w:name="z163" w:id="167"/>
    <w:p>
      <w:pPr>
        <w:spacing w:after="0"/>
        <w:ind w:left="0"/>
        <w:jc w:val="both"/>
      </w:pPr>
      <w:r>
        <w:rPr>
          <w:rFonts w:ascii="Times New Roman"/>
          <w:b w:val="false"/>
          <w:i w:val="false"/>
          <w:color w:val="000000"/>
          <w:sz w:val="28"/>
        </w:rPr>
        <w:t>
      2) адал бәсекелестік қағидаттарын сақтау;</w:t>
      </w:r>
    </w:p>
    <w:bookmarkEnd w:id="167"/>
    <w:bookmarkStart w:name="z164" w:id="168"/>
    <w:p>
      <w:pPr>
        <w:spacing w:after="0"/>
        <w:ind w:left="0"/>
        <w:jc w:val="both"/>
      </w:pPr>
      <w:r>
        <w:rPr>
          <w:rFonts w:ascii="Times New Roman"/>
          <w:b w:val="false"/>
          <w:i w:val="false"/>
          <w:color w:val="000000"/>
          <w:sz w:val="28"/>
        </w:rPr>
        <w:t>
      3) мүдделер қақтығыстарын болғызбау;</w:t>
      </w:r>
    </w:p>
    <w:bookmarkEnd w:id="168"/>
    <w:bookmarkStart w:name="z165" w:id="169"/>
    <w:p>
      <w:pPr>
        <w:spacing w:after="0"/>
        <w:ind w:left="0"/>
        <w:jc w:val="both"/>
      </w:pPr>
      <w:r>
        <w:rPr>
          <w:rFonts w:ascii="Times New Roman"/>
          <w:b w:val="false"/>
          <w:i w:val="false"/>
          <w:color w:val="000000"/>
          <w:sz w:val="28"/>
        </w:rPr>
        <w:t>
      4) іскерлік әдеп нормаларын қабылдау және сақтау;</w:t>
      </w:r>
    </w:p>
    <w:bookmarkEnd w:id="169"/>
    <w:bookmarkStart w:name="z166" w:id="170"/>
    <w:p>
      <w:pPr>
        <w:spacing w:after="0"/>
        <w:ind w:left="0"/>
        <w:jc w:val="both"/>
      </w:pPr>
      <w:r>
        <w:rPr>
          <w:rFonts w:ascii="Times New Roman"/>
          <w:b w:val="false"/>
          <w:i w:val="false"/>
          <w:color w:val="000000"/>
          <w:sz w:val="28"/>
        </w:rPr>
        <w:t>
      5) сыбайлас жемқорлыққа қарсы мәдениетті қалыптастыру жөніндегі шараларды қабылдау;</w:t>
      </w:r>
    </w:p>
    <w:bookmarkEnd w:id="170"/>
    <w:bookmarkStart w:name="z167" w:id="171"/>
    <w:p>
      <w:pPr>
        <w:spacing w:after="0"/>
        <w:ind w:left="0"/>
        <w:jc w:val="both"/>
      </w:pPr>
      <w:r>
        <w:rPr>
          <w:rFonts w:ascii="Times New Roman"/>
          <w:b w:val="false"/>
          <w:i w:val="false"/>
          <w:color w:val="000000"/>
          <w:sz w:val="28"/>
        </w:rPr>
        <w:t>
      6) сыбайлас жемқорлықтың алдын алу мәселелері бойынша мемлекеттік органдармен және өзге де ұйымдармен өзара іс-қимыл жасау арқылы шаралар қабылдайды.</w:t>
      </w:r>
    </w:p>
    <w:bookmarkEnd w:id="171"/>
    <w:bookmarkStart w:name="z168" w:id="172"/>
    <w:p>
      <w:pPr>
        <w:spacing w:after="0"/>
        <w:ind w:left="0"/>
        <w:jc w:val="both"/>
      </w:pPr>
      <w:r>
        <w:rPr>
          <w:rFonts w:ascii="Times New Roman"/>
          <w:b w:val="false"/>
          <w:i w:val="false"/>
          <w:color w:val="000000"/>
          <w:sz w:val="28"/>
        </w:rPr>
        <w:t>
      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bookmarkEnd w:id="172"/>
    <w:bookmarkStart w:name="z303" w:id="173"/>
    <w:p>
      <w:pPr>
        <w:spacing w:after="0"/>
        <w:ind w:left="0"/>
        <w:jc w:val="both"/>
      </w:pPr>
      <w:r>
        <w:rPr>
          <w:rFonts w:ascii="Times New Roman"/>
          <w:b w:val="false"/>
          <w:i w:val="false"/>
          <w:color w:val="000000"/>
          <w:sz w:val="28"/>
        </w:rPr>
        <w:t>
      3. Квазимемлекеттік сектор субъектілерінде негізгі міндеті тиісті ұйымның және оның жұмыскерлерінің Қазақстан Республикасының сыбайлас жемқорлыққа қарсы іс-қимыл туралы заңнамасын сақтауын қамтамасыз ету болып табылатын, сыбайлас жемқорлыққа қарсы комплаенс-қызметтердің функцияларын атқаратын құрылымдық бөлімшелер айқындалады.</w:t>
      </w:r>
    </w:p>
    <w:bookmarkEnd w:id="173"/>
    <w:p>
      <w:pPr>
        <w:spacing w:after="0"/>
        <w:ind w:left="0"/>
        <w:jc w:val="both"/>
      </w:pPr>
      <w:r>
        <w:rPr>
          <w:rFonts w:ascii="Times New Roman"/>
          <w:b w:val="false"/>
          <w:i w:val="false"/>
          <w:color w:val="000000"/>
          <w:sz w:val="28"/>
        </w:rPr>
        <w:t>
      Сыбайлас жемқорлыққа қарсы комплаенс-қызмет өз өкілеттіктерін квазимемлекеттік сектор субъектісінің атқарушы органынан, лауазымды адамдарынан тәуелсіз жүзеге асырады, директорлар кеңесіне, байқау кеңесіне (ол болған кезде) немесе өзге де тәуелсіз басқару органына есеп береді және Қазақстан Республикасының сыбайлас жемқорлыққа қарсы іс-қимыл туралы заңнамасы талаптарының сақталуын қамтамасыз ету кезінде тәуелсіз болып табылады. Сыбайлас жемқорлыққа қарсы комплаенс-қызметінің құзыреті, қызметін ұйымдастыру мен оның тәртібі квазимемлекеттік сектор субъектісінің ішкі актісінде айқындалады.</w:t>
      </w:r>
    </w:p>
    <w:p>
      <w:pPr>
        <w:spacing w:after="0"/>
        <w:ind w:left="0"/>
        <w:jc w:val="both"/>
      </w:pPr>
      <w:r>
        <w:rPr>
          <w:rFonts w:ascii="Times New Roman"/>
          <w:b w:val="false"/>
          <w:i w:val="false"/>
          <w:color w:val="000000"/>
          <w:sz w:val="28"/>
        </w:rPr>
        <w:t>
      Квазимемлекеттік сектор субъектілері болып табылмайтын кәсіпкерлік субъектілері сыбайлас жемқорлыққа қарсы комплаенс-қызметтер құруға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08.06.2021 </w:t>
      </w:r>
      <w:r>
        <w:rPr>
          <w:rFonts w:ascii="Times New Roman"/>
          <w:b w:val="false"/>
          <w:i w:val="false"/>
          <w:color w:val="000000"/>
          <w:sz w:val="28"/>
        </w:rPr>
        <w:t>№ 48-VII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bookmarkStart w:name="z169" w:id="174"/>
    <w:p>
      <w:pPr>
        <w:spacing w:after="0"/>
        <w:ind w:left="0"/>
        <w:jc w:val="left"/>
      </w:pPr>
      <w:r>
        <w:rPr>
          <w:rFonts w:ascii="Times New Roman"/>
          <w:b/>
          <w:i w:val="false"/>
          <w:color w:val="000000"/>
        </w:rPr>
        <w:t xml:space="preserve"> 17-бап. Сыбайлас жемқорлыққа қарсы іс-қимыл туралы ұлттық баяндама</w:t>
      </w:r>
    </w:p>
    <w:bookmarkEnd w:id="174"/>
    <w:bookmarkStart w:name="z170" w:id="175"/>
    <w:p>
      <w:pPr>
        <w:spacing w:after="0"/>
        <w:ind w:left="0"/>
        <w:jc w:val="both"/>
      </w:pPr>
      <w:r>
        <w:rPr>
          <w:rFonts w:ascii="Times New Roman"/>
          <w:b w:val="false"/>
          <w:i w:val="false"/>
          <w:color w:val="000000"/>
          <w:sz w:val="28"/>
        </w:rPr>
        <w:t>
      1. Сыбайлас жемқорлыққа қарсы іс-қимыл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bookmarkEnd w:id="175"/>
    <w:bookmarkStart w:name="z171" w:id="176"/>
    <w:p>
      <w:pPr>
        <w:spacing w:after="0"/>
        <w:ind w:left="0"/>
        <w:jc w:val="both"/>
      </w:pPr>
      <w:r>
        <w:rPr>
          <w:rFonts w:ascii="Times New Roman"/>
          <w:b w:val="false"/>
          <w:i w:val="false"/>
          <w:color w:val="000000"/>
          <w:sz w:val="28"/>
        </w:rPr>
        <w:t>
      2. Сыбайлас жемқорлыққа қарсы іс-қимыл жөніндегі уәкілетті орган жыл сайын Сыбайлас жемқорлыққа қарсы іс-қимыл туралы ұлттық баяндаманы қалыптастырады және оны Қазақстан Республикасының Президентіне ұсынады.</w:t>
      </w:r>
    </w:p>
    <w:bookmarkEnd w:id="176"/>
    <w:bookmarkStart w:name="z172" w:id="177"/>
    <w:p>
      <w:pPr>
        <w:spacing w:after="0"/>
        <w:ind w:left="0"/>
        <w:jc w:val="both"/>
      </w:pPr>
      <w:r>
        <w:rPr>
          <w:rFonts w:ascii="Times New Roman"/>
          <w:b w:val="false"/>
          <w:i w:val="false"/>
          <w:color w:val="000000"/>
          <w:sz w:val="28"/>
        </w:rPr>
        <w:t>
      3. Сыбайлас жемқорлыққа қарсы іс-қимыл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bookmarkEnd w:id="177"/>
    <w:bookmarkStart w:name="z173" w:id="178"/>
    <w:p>
      <w:pPr>
        <w:spacing w:after="0"/>
        <w:ind w:left="0"/>
        <w:jc w:val="both"/>
      </w:pPr>
      <w:r>
        <w:rPr>
          <w:rFonts w:ascii="Times New Roman"/>
          <w:b w:val="false"/>
          <w:i w:val="false"/>
          <w:color w:val="000000"/>
          <w:sz w:val="28"/>
        </w:rPr>
        <w:t>
      4. Сыбайлас жемқорлыққа қарсы іс-қимыл туралы ұлттық баяндаманы дайындау, Қазақстан Республикасы Президентіне енгізу және жариялау тәртібін Қазақстан Республикасының Президенті бекітеді.</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74" w:id="179"/>
    <w:p>
      <w:pPr>
        <w:spacing w:after="0"/>
        <w:ind w:left="0"/>
        <w:jc w:val="left"/>
      </w:pPr>
      <w:r>
        <w:rPr>
          <w:rFonts w:ascii="Times New Roman"/>
          <w:b/>
          <w:i w:val="false"/>
          <w:color w:val="000000"/>
        </w:rPr>
        <w:t xml:space="preserve"> 3-тарау. СЫБАЙЛАС ЖЕМҚОРЛЫҚҚА ҚАРСЫ ІС-ҚИМЫЛ СУБЪЕКТІЛЕРІ</w:t>
      </w:r>
      <w:r>
        <w:br/>
      </w:r>
      <w:r>
        <w:rPr>
          <w:rFonts w:ascii="Times New Roman"/>
          <w:b/>
          <w:i w:val="false"/>
          <w:color w:val="000000"/>
        </w:rPr>
        <w:t>ЖӘНЕ ОЛАРДЫҢ ӨКІЛЕТТІКТЕРІ</w:t>
      </w:r>
    </w:p>
    <w:bookmarkEnd w:id="179"/>
    <w:bookmarkStart w:name="z176" w:id="180"/>
    <w:p>
      <w:pPr>
        <w:spacing w:after="0"/>
        <w:ind w:left="0"/>
        <w:jc w:val="left"/>
      </w:pPr>
      <w:r>
        <w:rPr>
          <w:rFonts w:ascii="Times New Roman"/>
          <w:b/>
          <w:i w:val="false"/>
          <w:color w:val="000000"/>
        </w:rPr>
        <w:t xml:space="preserve"> 18-бап. Сыбайлас жемқорлыққа қарсы іс-қимыл субъектілері</w:t>
      </w:r>
    </w:p>
    <w:bookmarkEnd w:id="180"/>
    <w:bookmarkStart w:name="z177" w:id="181"/>
    <w:p>
      <w:pPr>
        <w:spacing w:after="0"/>
        <w:ind w:left="0"/>
        <w:jc w:val="both"/>
      </w:pPr>
      <w:r>
        <w:rPr>
          <w:rFonts w:ascii="Times New Roman"/>
          <w:b w:val="false"/>
          <w:i w:val="false"/>
          <w:color w:val="000000"/>
          <w:sz w:val="28"/>
        </w:rPr>
        <w:t>
      Сыбайлас жемқорлыққа қарсы іс-қимыл субъектілеріне:</w:t>
      </w:r>
    </w:p>
    <w:bookmarkEnd w:id="181"/>
    <w:bookmarkStart w:name="z178" w:id="182"/>
    <w:p>
      <w:pPr>
        <w:spacing w:after="0"/>
        <w:ind w:left="0"/>
        <w:jc w:val="both"/>
      </w:pPr>
      <w:r>
        <w:rPr>
          <w:rFonts w:ascii="Times New Roman"/>
          <w:b w:val="false"/>
          <w:i w:val="false"/>
          <w:color w:val="000000"/>
          <w:sz w:val="28"/>
        </w:rPr>
        <w:t>
      1) сыбайлас жемқорлыққа қарсы іс-қимыл жөніндегі уәкілетті орган;</w:t>
      </w:r>
    </w:p>
    <w:bookmarkEnd w:id="182"/>
    <w:bookmarkStart w:name="z179" w:id="183"/>
    <w:p>
      <w:pPr>
        <w:spacing w:after="0"/>
        <w:ind w:left="0"/>
        <w:jc w:val="both"/>
      </w:pPr>
      <w:r>
        <w:rPr>
          <w:rFonts w:ascii="Times New Roman"/>
          <w:b w:val="false"/>
          <w:i w:val="false"/>
          <w:color w:val="000000"/>
          <w:sz w:val="28"/>
        </w:rPr>
        <w:t>
      2) сыбайлас жемқорлыққа қарсы іс-қимылдың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bookmarkEnd w:id="183"/>
    <w:p>
      <w:pPr>
        <w:spacing w:after="0"/>
        <w:ind w:left="0"/>
        <w:jc w:val="both"/>
      </w:pPr>
      <w:r>
        <w:rPr>
          <w:rFonts w:ascii="Times New Roman"/>
          <w:b/>
          <w:i w:val="false"/>
          <w:color w:val="000000"/>
          <w:sz w:val="28"/>
        </w:rPr>
        <w:t>19-бап. Сыбайлас жемқорлыққа қарсы қызметтің қызметкерлері</w:t>
      </w:r>
    </w:p>
    <w:p>
      <w:pPr>
        <w:spacing w:after="0"/>
        <w:ind w:left="0"/>
        <w:jc w:val="both"/>
      </w:pPr>
      <w:r>
        <w:rPr>
          <w:rFonts w:ascii="Times New Roman"/>
          <w:b w:val="false"/>
          <w:i w:val="false"/>
          <w:color w:val="000000"/>
          <w:sz w:val="28"/>
        </w:rPr>
        <w:t>
      Сыбайлас жемқорлыққа қарсы қызметтің қызметкерлері қызметтік міндеттерін атқару кезінде "Құқық қорғау қызметі туралы" Қазақстан Республикасының Заңында және Қазақстан Республикасының өзге де заңдарында белгіленген өкілеттіктерге ие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 жаңа редакцияда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83" w:id="184"/>
    <w:p>
      <w:pPr>
        <w:spacing w:after="0"/>
        <w:ind w:left="0"/>
        <w:jc w:val="left"/>
      </w:pPr>
      <w:r>
        <w:rPr>
          <w:rFonts w:ascii="Times New Roman"/>
          <w:b/>
          <w:i w:val="false"/>
          <w:color w:val="000000"/>
        </w:rPr>
        <w:t xml:space="preserve"> 20-бап. Сыбайлас жемқорлыққа қарсы іс-қимыл жөніндегі уәкілетті органның құзыреті</w:t>
      </w:r>
    </w:p>
    <w:bookmarkEnd w:id="184"/>
    <w:bookmarkStart w:name="z184" w:id="185"/>
    <w:p>
      <w:pPr>
        <w:spacing w:after="0"/>
        <w:ind w:left="0"/>
        <w:jc w:val="both"/>
      </w:pPr>
      <w:r>
        <w:rPr>
          <w:rFonts w:ascii="Times New Roman"/>
          <w:b w:val="false"/>
          <w:i w:val="false"/>
          <w:color w:val="000000"/>
          <w:sz w:val="28"/>
        </w:rPr>
        <w:t>
      Сыбайлас жемқорлыққа қарсы іс-қимыл жөніндегі уәкілетті орган мынадай функцияларды:</w:t>
      </w:r>
    </w:p>
    <w:bookmarkEnd w:id="185"/>
    <w:bookmarkStart w:name="z185" w:id="186"/>
    <w:p>
      <w:pPr>
        <w:spacing w:after="0"/>
        <w:ind w:left="0"/>
        <w:jc w:val="both"/>
      </w:pPr>
      <w:r>
        <w:rPr>
          <w:rFonts w:ascii="Times New Roman"/>
          <w:b w:val="false"/>
          <w:i w:val="false"/>
          <w:color w:val="000000"/>
          <w:sz w:val="28"/>
        </w:rPr>
        <w:t>
      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қабылдауды;</w:t>
      </w:r>
    </w:p>
    <w:bookmarkEnd w:id="186"/>
    <w:bookmarkStart w:name="z186" w:id="187"/>
    <w:p>
      <w:pPr>
        <w:spacing w:after="0"/>
        <w:ind w:left="0"/>
        <w:jc w:val="both"/>
      </w:pPr>
      <w:r>
        <w:rPr>
          <w:rFonts w:ascii="Times New Roman"/>
          <w:b w:val="false"/>
          <w:i w:val="false"/>
          <w:color w:val="000000"/>
          <w:sz w:val="28"/>
        </w:rPr>
        <w:t>
      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bookmarkEnd w:id="187"/>
    <w:bookmarkStart w:name="z187" w:id="188"/>
    <w:p>
      <w:pPr>
        <w:spacing w:after="0"/>
        <w:ind w:left="0"/>
        <w:jc w:val="both"/>
      </w:pPr>
      <w:r>
        <w:rPr>
          <w:rFonts w:ascii="Times New Roman"/>
          <w:b w:val="false"/>
          <w:i w:val="false"/>
          <w:color w:val="000000"/>
          <w:sz w:val="28"/>
        </w:rPr>
        <w:t>
      3) Қазақстан Республикасы Үкіметінің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bookmarkEnd w:id="188"/>
    <w:bookmarkStart w:name="z188" w:id="189"/>
    <w:p>
      <w:pPr>
        <w:spacing w:after="0"/>
        <w:ind w:left="0"/>
        <w:jc w:val="both"/>
      </w:pPr>
      <w:r>
        <w:rPr>
          <w:rFonts w:ascii="Times New Roman"/>
          <w:b w:val="false"/>
          <w:i w:val="false"/>
          <w:color w:val="000000"/>
          <w:sz w:val="28"/>
        </w:rPr>
        <w:t>
      4) жыл сайын Сыбайлас жемқорлыққа қарсы іс-қимыл туралы ұлттық баяндаманы Қазақстан Республикасының Президентіне ұсынуды;</w:t>
      </w:r>
    </w:p>
    <w:bookmarkEnd w:id="189"/>
    <w:bookmarkStart w:name="z292" w:id="190"/>
    <w:p>
      <w:pPr>
        <w:spacing w:after="0"/>
        <w:ind w:left="0"/>
        <w:jc w:val="both"/>
      </w:pPr>
      <w:r>
        <w:rPr>
          <w:rFonts w:ascii="Times New Roman"/>
          <w:b w:val="false"/>
          <w:i w:val="false"/>
          <w:color w:val="000000"/>
          <w:sz w:val="28"/>
        </w:rPr>
        <w:t>
      4-1) сыбайлас жемқорлыққа қарсы саясатты қалыптастыруды және үйлестіруді, сыбайлас жемқорлықтың алдын алу, сыбайлас жемқорлық құқық бұзушылықтар жасауға ықпал ететін себептер мен жағдайларды барынша азайту мәселелерінде мемлекеттік органдардың, ұйымдардың қызметін үйлестіруді;</w:t>
      </w:r>
    </w:p>
    <w:bookmarkEnd w:id="190"/>
    <w:bookmarkStart w:name="z293" w:id="191"/>
    <w:p>
      <w:pPr>
        <w:spacing w:after="0"/>
        <w:ind w:left="0"/>
        <w:jc w:val="both"/>
      </w:pPr>
      <w:r>
        <w:rPr>
          <w:rFonts w:ascii="Times New Roman"/>
          <w:b w:val="false"/>
          <w:i w:val="false"/>
          <w:color w:val="000000"/>
          <w:sz w:val="28"/>
        </w:rPr>
        <w:t>
      4-2) сыбайлас жемқорлық деңгейін бағалауды және мемлекеттік және жеке секторлардағы сыбайлас жемқорлық деңгейін айқындау үшін қажетті әлеуметтік зерттеулер жүргізуді;</w:t>
      </w:r>
    </w:p>
    <w:bookmarkEnd w:id="191"/>
    <w:bookmarkStart w:name="z189" w:id="192"/>
    <w:p>
      <w:pPr>
        <w:spacing w:after="0"/>
        <w:ind w:left="0"/>
        <w:jc w:val="both"/>
      </w:pPr>
      <w:r>
        <w:rPr>
          <w:rFonts w:ascii="Times New Roman"/>
          <w:b w:val="false"/>
          <w:i w:val="false"/>
          <w:color w:val="000000"/>
          <w:sz w:val="28"/>
        </w:rPr>
        <w:t>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мониторингтеуді;</w:t>
      </w:r>
    </w:p>
    <w:bookmarkEnd w:id="192"/>
    <w:bookmarkStart w:name="z190" w:id="193"/>
    <w:p>
      <w:pPr>
        <w:spacing w:after="0"/>
        <w:ind w:left="0"/>
        <w:jc w:val="both"/>
      </w:pPr>
      <w:r>
        <w:rPr>
          <w:rFonts w:ascii="Times New Roman"/>
          <w:b w:val="false"/>
          <w:i w:val="false"/>
          <w:color w:val="000000"/>
          <w:sz w:val="28"/>
        </w:rPr>
        <w:t>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 оны мемлекет кірісіне айналдыру туралы ақпаратты әдетте кейіннен жариялауды;</w:t>
      </w:r>
    </w:p>
    <w:bookmarkEnd w:id="193"/>
    <w:bookmarkStart w:name="z191" w:id="194"/>
    <w:p>
      <w:pPr>
        <w:spacing w:after="0"/>
        <w:ind w:left="0"/>
        <w:jc w:val="both"/>
      </w:pPr>
      <w:r>
        <w:rPr>
          <w:rFonts w:ascii="Times New Roman"/>
          <w:b w:val="false"/>
          <w:i w:val="false"/>
          <w:color w:val="000000"/>
          <w:sz w:val="28"/>
        </w:rPr>
        <w:t>
      7) сыбайлас жемқорлыққа қарсы іс-қимылдың оң тәжірибесін зерделеуді және таратуды;</w:t>
      </w:r>
    </w:p>
    <w:bookmarkEnd w:id="194"/>
    <w:bookmarkStart w:name="z192" w:id="195"/>
    <w:p>
      <w:pPr>
        <w:spacing w:after="0"/>
        <w:ind w:left="0"/>
        <w:jc w:val="both"/>
      </w:pPr>
      <w:r>
        <w:rPr>
          <w:rFonts w:ascii="Times New Roman"/>
          <w:b w:val="false"/>
          <w:i w:val="false"/>
          <w:color w:val="000000"/>
          <w:sz w:val="28"/>
        </w:rPr>
        <w:t>
      8) сыбайлас жемқорлыққа қарсы мәдениетті қалыптастыру саласында білім беру бағдарламаларын жетілдіру жөнінде ұсыныстар тұжырымдауды;</w:t>
      </w:r>
    </w:p>
    <w:bookmarkEnd w:id="195"/>
    <w:bookmarkStart w:name="z193" w:id="196"/>
    <w:p>
      <w:pPr>
        <w:spacing w:after="0"/>
        <w:ind w:left="0"/>
        <w:jc w:val="both"/>
      </w:pPr>
      <w:r>
        <w:rPr>
          <w:rFonts w:ascii="Times New Roman"/>
          <w:b w:val="false"/>
          <w:i w:val="false"/>
          <w:color w:val="000000"/>
          <w:sz w:val="28"/>
        </w:rP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bookmarkEnd w:id="196"/>
    <w:bookmarkStart w:name="z194" w:id="197"/>
    <w:p>
      <w:pPr>
        <w:spacing w:after="0"/>
        <w:ind w:left="0"/>
        <w:jc w:val="both"/>
      </w:pPr>
      <w:r>
        <w:rPr>
          <w:rFonts w:ascii="Times New Roman"/>
          <w:b w:val="false"/>
          <w:i w:val="false"/>
          <w:color w:val="000000"/>
          <w:sz w:val="28"/>
        </w:rPr>
        <w:t>
      10) сыбайлас жемқорлыққа қарсы іс-қимыл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p>
    <w:bookmarkEnd w:id="197"/>
    <w:bookmarkStart w:name="z195" w:id="198"/>
    <w:p>
      <w:pPr>
        <w:spacing w:after="0"/>
        <w:ind w:left="0"/>
        <w:jc w:val="both"/>
      </w:pPr>
      <w:r>
        <w:rPr>
          <w:rFonts w:ascii="Times New Roman"/>
          <w:b w:val="false"/>
          <w:i w:val="false"/>
          <w:color w:val="000000"/>
          <w:sz w:val="28"/>
        </w:rPr>
        <w:t>
      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p>
    <w:bookmarkEnd w:id="198"/>
    <w:bookmarkStart w:name="z196" w:id="199"/>
    <w:p>
      <w:pPr>
        <w:spacing w:after="0"/>
        <w:ind w:left="0"/>
        <w:jc w:val="both"/>
      </w:pPr>
      <w:r>
        <w:rPr>
          <w:rFonts w:ascii="Times New Roman"/>
          <w:b w:val="false"/>
          <w:i w:val="false"/>
          <w:color w:val="000000"/>
          <w:sz w:val="28"/>
        </w:rPr>
        <w:t>
      12) Қазақстан Республикасының заңдарымен, сондай-ақ Қазақстан Республикасы Президентінің актілерімен жүктелген өзге де функцияларды жүзеге асырады.</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97" w:id="200"/>
    <w:p>
      <w:pPr>
        <w:spacing w:after="0"/>
        <w:ind w:left="0"/>
        <w:jc w:val="left"/>
      </w:pPr>
      <w:r>
        <w:rPr>
          <w:rFonts w:ascii="Times New Roman"/>
          <w:b/>
          <w:i w:val="false"/>
          <w:color w:val="000000"/>
        </w:rPr>
        <w:t xml:space="preserve"> 21-бап. Сыбайлас жемқорлыққа қарсы іс-қимыл жөніндегі уәкілетті органның өкілеттіктері</w:t>
      </w:r>
    </w:p>
    <w:bookmarkEnd w:id="200"/>
    <w:bookmarkStart w:name="z198" w:id="201"/>
    <w:p>
      <w:pPr>
        <w:spacing w:after="0"/>
        <w:ind w:left="0"/>
        <w:jc w:val="both"/>
      </w:pPr>
      <w:r>
        <w:rPr>
          <w:rFonts w:ascii="Times New Roman"/>
          <w:b w:val="false"/>
          <w:i w:val="false"/>
          <w:color w:val="000000"/>
          <w:sz w:val="28"/>
        </w:rPr>
        <w:t>
      1. Сыбайлас жемқорлыққа қарсы іс-қимыл жөніндегі уәкілетті орган өзіне жүктелген функцияларды орындау кезінде:</w:t>
      </w:r>
    </w:p>
    <w:bookmarkEnd w:id="201"/>
    <w:bookmarkStart w:name="z199" w:id="202"/>
    <w:p>
      <w:pPr>
        <w:spacing w:after="0"/>
        <w:ind w:left="0"/>
        <w:jc w:val="both"/>
      </w:pPr>
      <w:r>
        <w:rPr>
          <w:rFonts w:ascii="Times New Roman"/>
          <w:b w:val="false"/>
          <w:i w:val="false"/>
          <w:color w:val="000000"/>
          <w:sz w:val="28"/>
        </w:rPr>
        <w:t>
      1) мемлекеттік органдардан, ұйымдардан, квазимемлекеттік сектор субъектілерінен және лауазымды адамдардан Қазақстан Республикасының заңнамасында белгіленген тәртіппен ақпарат пен материалдарды сұратады;</w:t>
      </w:r>
    </w:p>
    <w:bookmarkEnd w:id="202"/>
    <w:bookmarkStart w:name="z200" w:id="203"/>
    <w:p>
      <w:pPr>
        <w:spacing w:after="0"/>
        <w:ind w:left="0"/>
        <w:jc w:val="both"/>
      </w:pPr>
      <w:r>
        <w:rPr>
          <w:rFonts w:ascii="Times New Roman"/>
          <w:b w:val="false"/>
          <w:i w:val="false"/>
          <w:color w:val="000000"/>
          <w:sz w:val="28"/>
        </w:rPr>
        <w:t>
      2) Қазақстан Республикасының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p>
    <w:bookmarkEnd w:id="203"/>
    <w:bookmarkStart w:name="z201" w:id="204"/>
    <w:p>
      <w:pPr>
        <w:spacing w:after="0"/>
        <w:ind w:left="0"/>
        <w:jc w:val="both"/>
      </w:pPr>
      <w:r>
        <w:rPr>
          <w:rFonts w:ascii="Times New Roman"/>
          <w:b w:val="false"/>
          <w:i w:val="false"/>
          <w:color w:val="000000"/>
          <w:sz w:val="28"/>
        </w:rPr>
        <w:t>
      3) сыбайлас жемқорлыққа қарсы мониторингті жүргізу тәртібін айқындайды;</w:t>
      </w:r>
    </w:p>
    <w:bookmarkEnd w:id="204"/>
    <w:bookmarkStart w:name="z156" w:id="205"/>
    <w:p>
      <w:pPr>
        <w:spacing w:after="0"/>
        <w:ind w:left="0"/>
        <w:jc w:val="both"/>
      </w:pPr>
      <w:r>
        <w:rPr>
          <w:rFonts w:ascii="Times New Roman"/>
          <w:b w:val="false"/>
          <w:i w:val="false"/>
          <w:color w:val="000000"/>
          <w:sz w:val="28"/>
        </w:rPr>
        <w:t>
      3-1)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bookmarkEnd w:id="205"/>
    <w:bookmarkStart w:name="z202" w:id="206"/>
    <w:p>
      <w:pPr>
        <w:spacing w:after="0"/>
        <w:ind w:left="0"/>
        <w:jc w:val="both"/>
      </w:pPr>
      <w:r>
        <w:rPr>
          <w:rFonts w:ascii="Times New Roman"/>
          <w:b w:val="false"/>
          <w:i w:val="false"/>
          <w:color w:val="000000"/>
          <w:sz w:val="28"/>
        </w:rPr>
        <w:t>
      4) Қазақстан Республикасының заңдарында, сондай-ақ Қазақстан Республикасы Президентінің актілерінде жүктелген өзге де өкілеттіктерді жүзеге асырады.</w:t>
      </w:r>
    </w:p>
    <w:bookmarkEnd w:id="206"/>
    <w:bookmarkStart w:name="z203" w:id="207"/>
    <w:p>
      <w:pPr>
        <w:spacing w:after="0"/>
        <w:ind w:left="0"/>
        <w:jc w:val="both"/>
      </w:pPr>
      <w:r>
        <w:rPr>
          <w:rFonts w:ascii="Times New Roman"/>
          <w:b w:val="false"/>
          <w:i w:val="false"/>
          <w:color w:val="000000"/>
          <w:sz w:val="28"/>
        </w:rPr>
        <w:t>
      2. Сыбайлас жемқорлыққа қарсы қызмет өз өкілеттіктері шегінде:</w:t>
      </w:r>
    </w:p>
    <w:bookmarkEnd w:id="207"/>
    <w:bookmarkStart w:name="z204" w:id="208"/>
    <w:p>
      <w:pPr>
        <w:spacing w:after="0"/>
        <w:ind w:left="0"/>
        <w:jc w:val="both"/>
      </w:pPr>
      <w:r>
        <w:rPr>
          <w:rFonts w:ascii="Times New Roman"/>
          <w:b w:val="false"/>
          <w:i w:val="false"/>
          <w:color w:val="000000"/>
          <w:sz w:val="28"/>
        </w:rPr>
        <w:t>
      1) сыбайлас жемқорлық қылмыстар бойынша жедел-іздестіру және тергеу қызметінің практикасына, сотқа дейінгі тергеп-тексеруге талдау жүргізуге;</w:t>
      </w:r>
    </w:p>
    <w:bookmarkEnd w:id="208"/>
    <w:bookmarkStart w:name="z205" w:id="209"/>
    <w:p>
      <w:pPr>
        <w:spacing w:after="0"/>
        <w:ind w:left="0"/>
        <w:jc w:val="both"/>
      </w:pPr>
      <w:r>
        <w:rPr>
          <w:rFonts w:ascii="Times New Roman"/>
          <w:b w:val="false"/>
          <w:i w:val="false"/>
          <w:color w:val="000000"/>
          <w:sz w:val="28"/>
        </w:rPr>
        <w:t>
      2) іс жүргізудегі қылмыстық істер бойынша шақырту бойынша келуден жалтарған адамдарды күштеп әкелуге;</w:t>
      </w:r>
    </w:p>
    <w:bookmarkEnd w:id="209"/>
    <w:bookmarkStart w:name="z206" w:id="210"/>
    <w:p>
      <w:pPr>
        <w:spacing w:after="0"/>
        <w:ind w:left="0"/>
        <w:jc w:val="both"/>
      </w:pPr>
      <w:r>
        <w:rPr>
          <w:rFonts w:ascii="Times New Roman"/>
          <w:b w:val="false"/>
          <w:i w:val="false"/>
          <w:color w:val="000000"/>
          <w:sz w:val="28"/>
        </w:rPr>
        <w:t>
      3) Қазақстан Республикасының қылмыстық-процестік заңнамасына және (немесе) Қазақстан Республикасының әкімшілік құқық бұзушылық туралы заңнамасына сәйкес, құжаттарды, тауарларды, заттарды немесе өзге де мүлікті алып қоюға немесе алуды жүргізуге;</w:t>
      </w:r>
    </w:p>
    <w:bookmarkEnd w:id="210"/>
    <w:bookmarkStart w:name="z207" w:id="211"/>
    <w:p>
      <w:pPr>
        <w:spacing w:after="0"/>
        <w:ind w:left="0"/>
        <w:jc w:val="both"/>
      </w:pPr>
      <w:r>
        <w:rPr>
          <w:rFonts w:ascii="Times New Roman"/>
          <w:b w:val="false"/>
          <w:i w:val="false"/>
          <w:color w:val="000000"/>
          <w:sz w:val="28"/>
        </w:rPr>
        <w:t>
      4) Қазақстан Республикасының заңнамасында көзделген тәртіппен уақытша ұстау изоляторларын, тергеу изоляторларын пайдалануға;</w:t>
      </w:r>
    </w:p>
    <w:bookmarkEnd w:id="211"/>
    <w:bookmarkStart w:name="z208" w:id="212"/>
    <w:p>
      <w:pPr>
        <w:spacing w:after="0"/>
        <w:ind w:left="0"/>
        <w:jc w:val="both"/>
      </w:pPr>
      <w:r>
        <w:rPr>
          <w:rFonts w:ascii="Times New Roman"/>
          <w:b w:val="false"/>
          <w:i w:val="false"/>
          <w:color w:val="000000"/>
          <w:sz w:val="28"/>
        </w:rPr>
        <w:t>
      5) мемлекеттік органдарға, ұйымдарға немесе оларда басқарушылық функцияларды орындайтын адамдарға қылмыстық құқық бұзушылық жасауға ықпал ететін мән-жайларды жою немесе басқа да заң бұзушылықтарды жою жөнінде шаралар қабылдау туралы ұсынуларды Қазақстан Республикасының қылмыстық-процестік заңнамасында белгіленген тәртіппен енгізуге;</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алып тасталды - ҚР 06.04.2016 № 484-V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0" w:id="213"/>
    <w:p>
      <w:pPr>
        <w:spacing w:after="0"/>
        <w:ind w:left="0"/>
        <w:jc w:val="both"/>
      </w:pPr>
      <w:r>
        <w:rPr>
          <w:rFonts w:ascii="Times New Roman"/>
          <w:b w:val="false"/>
          <w:i w:val="false"/>
          <w:color w:val="000000"/>
          <w:sz w:val="28"/>
        </w:rPr>
        <w:t>
      7) Қазақстан Республикасының заңнамасында көзделген жағдайларда уәкілетті органдардан, лауазымды адамдардан және квазимемлекеттік сектор субъектілерінен ревизиялар, салықтық және басқа да тексерулер, аудит және бағалау жүргізуді талап етуге;</w:t>
      </w:r>
    </w:p>
    <w:bookmarkEnd w:id="213"/>
    <w:bookmarkStart w:name="z211" w:id="214"/>
    <w:p>
      <w:pPr>
        <w:spacing w:after="0"/>
        <w:ind w:left="0"/>
        <w:jc w:val="both"/>
      </w:pPr>
      <w:r>
        <w:rPr>
          <w:rFonts w:ascii="Times New Roman"/>
          <w:b w:val="false"/>
          <w:i w:val="false"/>
          <w:color w:val="000000"/>
          <w:sz w:val="28"/>
        </w:rPr>
        <w:t>
      8) сыбайлас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p>
    <w:bookmarkEnd w:id="214"/>
    <w:bookmarkStart w:name="z212" w:id="215"/>
    <w:p>
      <w:pPr>
        <w:spacing w:after="0"/>
        <w:ind w:left="0"/>
        <w:jc w:val="both"/>
      </w:pPr>
      <w:r>
        <w:rPr>
          <w:rFonts w:ascii="Times New Roman"/>
          <w:b w:val="false"/>
          <w:i w:val="false"/>
          <w:color w:val="000000"/>
          <w:sz w:val="28"/>
        </w:rPr>
        <w:t>
      9) өзіне жүктелген міндеттерді 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p>
    <w:bookmarkEnd w:id="215"/>
    <w:bookmarkStart w:name="z213" w:id="216"/>
    <w:p>
      <w:pPr>
        <w:spacing w:after="0"/>
        <w:ind w:left="0"/>
        <w:jc w:val="both"/>
      </w:pPr>
      <w:r>
        <w:rPr>
          <w:rFonts w:ascii="Times New Roman"/>
          <w:b w:val="false"/>
          <w:i w:val="false"/>
          <w:color w:val="000000"/>
          <w:sz w:val="28"/>
        </w:rPr>
        <w:t>
      10) ұстап алынған және күзетпен ұсталатын адамдарды айдауылмен алып жүруге;</w:t>
      </w:r>
    </w:p>
    <w:bookmarkEnd w:id="216"/>
    <w:bookmarkStart w:name="z214" w:id="217"/>
    <w:p>
      <w:pPr>
        <w:spacing w:after="0"/>
        <w:ind w:left="0"/>
        <w:jc w:val="both"/>
      </w:pPr>
      <w:r>
        <w:rPr>
          <w:rFonts w:ascii="Times New Roman"/>
          <w:b w:val="false"/>
          <w:i w:val="false"/>
          <w:color w:val="000000"/>
          <w:sz w:val="28"/>
        </w:rPr>
        <w:t>
      11) Қазақстан Республикасының заңдарында, сондай-ақ Қазақстан Республикасы Президентінің актілерінде жүктелген өзге де құқықтарды іске асыруға құқылы.</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15" w:id="218"/>
    <w:p>
      <w:pPr>
        <w:spacing w:after="0"/>
        <w:ind w:left="0"/>
        <w:jc w:val="left"/>
      </w:pPr>
      <w:r>
        <w:rPr>
          <w:rFonts w:ascii="Times New Roman"/>
          <w:b/>
          <w:i w:val="false"/>
          <w:color w:val="000000"/>
        </w:rPr>
        <w:t xml:space="preserve"> 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bookmarkEnd w:id="218"/>
    <w:bookmarkStart w:name="z216" w:id="219"/>
    <w:p>
      <w:pPr>
        <w:spacing w:after="0"/>
        <w:ind w:left="0"/>
        <w:jc w:val="both"/>
      </w:pPr>
      <w:r>
        <w:rPr>
          <w:rFonts w:ascii="Times New Roman"/>
          <w:b w:val="false"/>
          <w:i w:val="false"/>
          <w:color w:val="000000"/>
          <w:sz w:val="28"/>
        </w:rPr>
        <w:t>
      1. Сыбайлас жемқорлыққа қарсы іс-қимылды өз құзыреті шегінде барлық мемлекеттік органдар, ұйымдар, квазимемлекеттік сектор субъектілері мен лауазымды адамдар жүргізуге міндетті.</w:t>
      </w:r>
    </w:p>
    <w:bookmarkEnd w:id="219"/>
    <w:bookmarkStart w:name="z294" w:id="220"/>
    <w:p>
      <w:pPr>
        <w:spacing w:after="0"/>
        <w:ind w:left="0"/>
        <w:jc w:val="both"/>
      </w:pPr>
      <w:r>
        <w:rPr>
          <w:rFonts w:ascii="Times New Roman"/>
          <w:b w:val="false"/>
          <w:i w:val="false"/>
          <w:color w:val="000000"/>
          <w:sz w:val="28"/>
        </w:rPr>
        <w:t>
      1-1. Мемлекеттік органдардың, ұйымдардың, квазимемлекеттік сектор субъектілерінің басшылары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Қазақстан Республикасының заңдарына сәйкес тәртіптік жауаптылықта болады.</w:t>
      </w:r>
    </w:p>
    <w:bookmarkEnd w:id="220"/>
    <w:bookmarkStart w:name="z217" w:id="221"/>
    <w:p>
      <w:pPr>
        <w:spacing w:after="0"/>
        <w:ind w:left="0"/>
        <w:jc w:val="both"/>
      </w:pPr>
      <w:r>
        <w:rPr>
          <w:rFonts w:ascii="Times New Roman"/>
          <w:b w:val="false"/>
          <w:i w:val="false"/>
          <w:color w:val="000000"/>
          <w:sz w:val="28"/>
        </w:rPr>
        <w:t>
      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әскери полиция органдары, экономикалық тергеп-тексеру қызметі, Қазақстан Республикасы Ұлттық қауіпсіздік комитетінің Шекара қызметі жүзеге асырады.</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өзгерістер енгізілді - ҚР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18" w:id="222"/>
    <w:p>
      <w:pPr>
        <w:spacing w:after="0"/>
        <w:ind w:left="0"/>
        <w:jc w:val="left"/>
      </w:pPr>
      <w:r>
        <w:rPr>
          <w:rFonts w:ascii="Times New Roman"/>
          <w:b/>
          <w:i w:val="false"/>
          <w:color w:val="000000"/>
        </w:rPr>
        <w:t xml:space="preserve"> 23-бап. Жұртшылықтың сыбайлас жемқорлыққа қарсы іс-қимылға қатысуы</w:t>
      </w:r>
    </w:p>
    <w:bookmarkEnd w:id="222"/>
    <w:bookmarkStart w:name="z219" w:id="223"/>
    <w:p>
      <w:pPr>
        <w:spacing w:after="0"/>
        <w:ind w:left="0"/>
        <w:jc w:val="both"/>
      </w:pPr>
      <w:r>
        <w:rPr>
          <w:rFonts w:ascii="Times New Roman"/>
          <w:b w:val="false"/>
          <w:i w:val="false"/>
          <w:color w:val="000000"/>
          <w:sz w:val="28"/>
        </w:rPr>
        <w:t>
      Жеке тұлғалар, қоғамдық бірлестіктер және өзге де заңды тұлғалар сыбайлас жемқорлыққа қарсы іс-қимыл кезінде мынадай шаралар қолданады:</w:t>
      </w:r>
    </w:p>
    <w:bookmarkEnd w:id="223"/>
    <w:bookmarkStart w:name="z220" w:id="224"/>
    <w:p>
      <w:pPr>
        <w:spacing w:after="0"/>
        <w:ind w:left="0"/>
        <w:jc w:val="both"/>
      </w:pPr>
      <w:r>
        <w:rPr>
          <w:rFonts w:ascii="Times New Roman"/>
          <w:b w:val="false"/>
          <w:i w:val="false"/>
          <w:color w:val="000000"/>
          <w:sz w:val="28"/>
        </w:rPr>
        <w:t>
      1) өздеріне мәлім болған сыбайлас жемқорлық құқық бұзушылық жасау фактілері туралы Қазақстан Республикасының заңнамасында белгіленген тәртіппен хабарлайды;</w:t>
      </w:r>
    </w:p>
    <w:bookmarkEnd w:id="224"/>
    <w:bookmarkStart w:name="z221" w:id="225"/>
    <w:p>
      <w:pPr>
        <w:spacing w:after="0"/>
        <w:ind w:left="0"/>
        <w:jc w:val="both"/>
      </w:pPr>
      <w:r>
        <w:rPr>
          <w:rFonts w:ascii="Times New Roman"/>
          <w:b w:val="false"/>
          <w:i w:val="false"/>
          <w:color w:val="000000"/>
          <w:sz w:val="28"/>
        </w:rPr>
        <w:t>
      2) сыбайлас жемқорлыққа қарсы іс-қимыл мәселелері бойынша заңнама мен құқық қолдану практикасын жетілдіру жөнінде ұсыныстар енгізеді;</w:t>
      </w:r>
    </w:p>
    <w:bookmarkEnd w:id="225"/>
    <w:bookmarkStart w:name="z222" w:id="226"/>
    <w:p>
      <w:pPr>
        <w:spacing w:after="0"/>
        <w:ind w:left="0"/>
        <w:jc w:val="both"/>
      </w:pPr>
      <w:r>
        <w:rPr>
          <w:rFonts w:ascii="Times New Roman"/>
          <w:b w:val="false"/>
          <w:i w:val="false"/>
          <w:color w:val="000000"/>
          <w:sz w:val="28"/>
        </w:rPr>
        <w:t>
      3) сыбайлас жемқорлыққа қарсы мәдениетті қалыптастыруға қатысады;</w:t>
      </w:r>
    </w:p>
    <w:bookmarkEnd w:id="226"/>
    <w:bookmarkStart w:name="z223" w:id="227"/>
    <w:p>
      <w:pPr>
        <w:spacing w:after="0"/>
        <w:ind w:left="0"/>
        <w:jc w:val="both"/>
      </w:pPr>
      <w:r>
        <w:rPr>
          <w:rFonts w:ascii="Times New Roman"/>
          <w:b w:val="false"/>
          <w:i w:val="false"/>
          <w:color w:val="000000"/>
          <w:sz w:val="28"/>
        </w:rPr>
        <w:t>
      4) сыбайлас жемқорлыққа қарсы іс-қимылдық басқа да субъектілерімен және сыбайлас жемқорлыққа қарсы іс-қимыл жөніндегі уәкілетті органмен өзара іс-қимылды жүзеге асырады;</w:t>
      </w:r>
    </w:p>
    <w:bookmarkEnd w:id="227"/>
    <w:bookmarkStart w:name="z224" w:id="228"/>
    <w:p>
      <w:pPr>
        <w:spacing w:after="0"/>
        <w:ind w:left="0"/>
        <w:jc w:val="both"/>
      </w:pPr>
      <w:r>
        <w:rPr>
          <w:rFonts w:ascii="Times New Roman"/>
          <w:b w:val="false"/>
          <w:i w:val="false"/>
          <w:color w:val="000000"/>
          <w:sz w:val="28"/>
        </w:rPr>
        <w:t>
      5) мемлекеттік органдардан сыбайлас жемқорлыққа қарсы іс-қимыл жөніндегі қызмет туралы ақпаратты Қазақстан Республикасының заңнамасында белгіленген тәртіппен сұратады және алады;</w:t>
      </w:r>
    </w:p>
    <w:bookmarkEnd w:id="228"/>
    <w:bookmarkStart w:name="z225" w:id="229"/>
    <w:p>
      <w:pPr>
        <w:spacing w:after="0"/>
        <w:ind w:left="0"/>
        <w:jc w:val="both"/>
      </w:pPr>
      <w:r>
        <w:rPr>
          <w:rFonts w:ascii="Times New Roman"/>
          <w:b w:val="false"/>
          <w:i w:val="false"/>
          <w:color w:val="000000"/>
          <w:sz w:val="28"/>
        </w:rPr>
        <w:t>
      6) сыбайлас жемқорлыққа қарсы іс-қимыл мәселелері бойынша зерттеулер, оның ішінде ғылыми және әлеуметтік зерттеулер жүргізеді;</w:t>
      </w:r>
    </w:p>
    <w:bookmarkEnd w:id="229"/>
    <w:bookmarkStart w:name="z226" w:id="230"/>
    <w:p>
      <w:pPr>
        <w:spacing w:after="0"/>
        <w:ind w:left="0"/>
        <w:jc w:val="both"/>
      </w:pPr>
      <w:r>
        <w:rPr>
          <w:rFonts w:ascii="Times New Roman"/>
          <w:b w:val="false"/>
          <w:i w:val="false"/>
          <w:color w:val="000000"/>
          <w:sz w:val="28"/>
        </w:rPr>
        <w:t>
      7) бұқаралық ақпарат құралдарында түсіндіру жұмыстарын жүргізеді және сыбайлас жемқорлыққа қарсы іс-қимыл мәселелері бойынша әлеуметтік маңызды іс-шаралар ұйымдастырады.</w:t>
      </w:r>
    </w:p>
    <w:bookmarkEnd w:id="230"/>
    <w:bookmarkStart w:name="z227" w:id="231"/>
    <w:p>
      <w:pPr>
        <w:spacing w:after="0"/>
        <w:ind w:left="0"/>
        <w:jc w:val="left"/>
      </w:pPr>
      <w:r>
        <w:rPr>
          <w:rFonts w:ascii="Times New Roman"/>
          <w:b/>
          <w:i w:val="false"/>
          <w:color w:val="000000"/>
        </w:rPr>
        <w:t xml:space="preserve"> 24-бап. Сыбайлас жемқорлық құқық бұзушылықтар туралы хабарлау</w:t>
      </w:r>
    </w:p>
    <w:bookmarkEnd w:id="231"/>
    <w:bookmarkStart w:name="z228" w:id="232"/>
    <w:p>
      <w:pPr>
        <w:spacing w:after="0"/>
        <w:ind w:left="0"/>
        <w:jc w:val="both"/>
      </w:pPr>
      <w:r>
        <w:rPr>
          <w:rFonts w:ascii="Times New Roman"/>
          <w:b w:val="false"/>
          <w:i w:val="false"/>
          <w:color w:val="000000"/>
          <w:sz w:val="28"/>
        </w:rPr>
        <w:t>
      1. Дайындалып жатқан, жасалатын немесе жасалған сыбайлас жемқорлық құқық бұзушылық туралы ақпаратқа ие адам бұл туралы жоғары тұрған басшыға және (немесе) мемлекеттік органның не өзі қызметкері болып табылатын ұйымның басшылығына және (немесе) уәкілетті мемлекеттік органдарға хабар береді.</w:t>
      </w:r>
    </w:p>
    <w:bookmarkEnd w:id="232"/>
    <w:bookmarkStart w:name="z229" w:id="233"/>
    <w:p>
      <w:pPr>
        <w:spacing w:after="0"/>
        <w:ind w:left="0"/>
        <w:jc w:val="both"/>
      </w:pPr>
      <w:r>
        <w:rPr>
          <w:rFonts w:ascii="Times New Roman"/>
          <w:b w:val="false"/>
          <w:i w:val="false"/>
          <w:color w:val="000000"/>
          <w:sz w:val="28"/>
        </w:rPr>
        <w:t>
      2. Жоғары тұрған басшы, мемлекеттік органның, ұйымның басшылығы, уәкілетті мемлекеттік органдар сыбайлас жемқорлық құқық бұзушылық туралы келіп түскен хабар бойынша Қазақстан Республикасының заңдарына сәйкес шаралар қабылдауға міндетті.</w:t>
      </w:r>
    </w:p>
    <w:bookmarkEnd w:id="233"/>
    <w:bookmarkStart w:name="z230" w:id="234"/>
    <w:p>
      <w:pPr>
        <w:spacing w:after="0"/>
        <w:ind w:left="0"/>
        <w:jc w:val="both"/>
      </w:pPr>
      <w:r>
        <w:rPr>
          <w:rFonts w:ascii="Times New Roman"/>
          <w:b w:val="false"/>
          <w:i w:val="false"/>
          <w:color w:val="000000"/>
          <w:sz w:val="28"/>
        </w:rPr>
        <w:t>
      3. Сыбайлас жемқорлық құқық бұзушылық фактісі туралы хабарлаған немесе сыбайлас жемқорлыққа қарсы іс-қимылға өзгеше түрде жәрдем көрсететін адам мемлекет қорғауында болады және Қазақстан Республикасының Үкіметі белгілеген тәртіппен көтермеленеді.</w:t>
      </w:r>
    </w:p>
    <w:bookmarkEnd w:id="234"/>
    <w:bookmarkStart w:name="z231" w:id="235"/>
    <w:p>
      <w:pPr>
        <w:spacing w:after="0"/>
        <w:ind w:left="0"/>
        <w:jc w:val="both"/>
      </w:pPr>
      <w:r>
        <w:rPr>
          <w:rFonts w:ascii="Times New Roman"/>
          <w:b w:val="false"/>
          <w:i w:val="false"/>
          <w:color w:val="000000"/>
          <w:sz w:val="28"/>
        </w:rPr>
        <w:t>
      Осы тармақтың ережелері сыбайлас жемқорлық құқық бұзушылық фактісі туралы көрінеу жалған ақпартты хабарлаған адамдарға қолданылмайды, олар заңға сәйкес жауапты болады.</w:t>
      </w:r>
    </w:p>
    <w:bookmarkEnd w:id="235"/>
    <w:bookmarkStart w:name="z232" w:id="236"/>
    <w:p>
      <w:pPr>
        <w:spacing w:after="0"/>
        <w:ind w:left="0"/>
        <w:jc w:val="both"/>
      </w:pPr>
      <w:r>
        <w:rPr>
          <w:rFonts w:ascii="Times New Roman"/>
          <w:b w:val="false"/>
          <w:i w:val="false"/>
          <w:color w:val="000000"/>
          <w:sz w:val="28"/>
        </w:rPr>
        <w:t>
      4. Сыбайлас жемқорлыққа қарсы іс-қимылға жәрдем көрсететін адам туралы ақпарат мемлекеттік құпия болып табылады және заңда белгіленген тәртіппен ұсынылады. Көрсетілген ақпаратты жария ету заңда белгіленген жауаптылыққа әкеп соғады.</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33" w:id="237"/>
    <w:p>
      <w:pPr>
        <w:spacing w:after="0"/>
        <w:ind w:left="0"/>
        <w:jc w:val="left"/>
      </w:pPr>
      <w:r>
        <w:rPr>
          <w:rFonts w:ascii="Times New Roman"/>
          <w:b/>
          <w:i w:val="false"/>
          <w:color w:val="000000"/>
        </w:rPr>
        <w:t xml:space="preserve"> 4-тарау. СЫБАЙЛАС ЖЕМҚОРЛЫҚ ҚҰҚЫҚ БҰЗУШЫЛЫҚТАРДЫҢ САЛДАРЛАРЫН ЖОЮ</w:t>
      </w:r>
    </w:p>
    <w:bookmarkEnd w:id="237"/>
    <w:bookmarkStart w:name="z234" w:id="238"/>
    <w:p>
      <w:pPr>
        <w:spacing w:after="0"/>
        <w:ind w:left="0"/>
        <w:jc w:val="left"/>
      </w:pPr>
      <w:r>
        <w:rPr>
          <w:rFonts w:ascii="Times New Roman"/>
          <w:b/>
          <w:i w:val="false"/>
          <w:color w:val="000000"/>
        </w:rPr>
        <w:t xml:space="preserve"> 25-бап. Заңсыз алынған мүлікті немесе заңсыз көрсетілген қызметтердің құнын өндіріп алу (қайтару)</w:t>
      </w:r>
    </w:p>
    <w:bookmarkEnd w:id="238"/>
    <w:bookmarkStart w:name="z235" w:id="239"/>
    <w:p>
      <w:pPr>
        <w:spacing w:after="0"/>
        <w:ind w:left="0"/>
        <w:jc w:val="both"/>
      </w:pPr>
      <w:r>
        <w:rPr>
          <w:rFonts w:ascii="Times New Roman"/>
          <w:b w:val="false"/>
          <w:i w:val="false"/>
          <w:color w:val="000000"/>
          <w:sz w:val="28"/>
        </w:rPr>
        <w:t>
      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кіріс органдарының не осыған заңмен уәкiлеттiк берiлген басқа да мемлекеттiк органдар мен лауазымды адамдардың талап қоюы бойынша, заңды күшіне енген сот шешiмi негізінде жүзеге асырылады. Көрсетілген органдар сот шешiм шығарғанға дейiн құқық бұзушыға тиесiлi мүлiкті сақтау жөнінде шаралар қабылдайды.</w:t>
      </w:r>
    </w:p>
    <w:bookmarkEnd w:id="239"/>
    <w:bookmarkStart w:name="z236" w:id="240"/>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жағдайларда прокурор, мемлекеттік кіріс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кірісіне өндіріп алу туралы талап қоюымен заңда белгіленген мерзімдерде сотқа жүгінеді.</w:t>
      </w:r>
    </w:p>
    <w:bookmarkEnd w:id="240"/>
    <w:bookmarkStart w:name="z237" w:id="241"/>
    <w:p>
      <w:pPr>
        <w:spacing w:after="0"/>
        <w:ind w:left="0"/>
        <w:jc w:val="both"/>
      </w:pPr>
      <w:r>
        <w:rPr>
          <w:rFonts w:ascii="Times New Roman"/>
          <w:b w:val="false"/>
          <w:i w:val="false"/>
          <w:color w:val="000000"/>
          <w:sz w:val="28"/>
        </w:rPr>
        <w:t>
      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теңестірілген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кіріс органдарына құқыққа қайшы алынған кірістер туралы хабарлама жібереді.</w:t>
      </w:r>
    </w:p>
    <w:bookmarkEnd w:id="241"/>
    <w:bookmarkStart w:name="z238" w:id="242"/>
    <w:p>
      <w:pPr>
        <w:spacing w:after="0"/>
        <w:ind w:left="0"/>
        <w:jc w:val="both"/>
      </w:pPr>
      <w:r>
        <w:rPr>
          <w:rFonts w:ascii="Times New Roman"/>
          <w:b w:val="false"/>
          <w:i w:val="false"/>
          <w:color w:val="000000"/>
          <w:sz w:val="28"/>
        </w:rPr>
        <w:t>
      4. Тапсырылған мүлікті есепке алу, сақтау, бағалау және одан әрі пайдалану Қазақстан Республикасының Үкіметі белгілеген тәртіппен жүзеге асырылады.</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39" w:id="243"/>
    <w:p>
      <w:pPr>
        <w:spacing w:after="0"/>
        <w:ind w:left="0"/>
        <w:jc w:val="left"/>
      </w:pPr>
      <w:r>
        <w:rPr>
          <w:rFonts w:ascii="Times New Roman"/>
          <w:b/>
          <w:i w:val="false"/>
          <w:color w:val="000000"/>
        </w:rPr>
        <w:t xml:space="preserve"> 26-бап. Сыбайлас жемқорлық құқық бұзушылықтар нәтижесінде жасалған мәмілелердің, шарттардың, актілердің және әрекеттердің жарамсыздығы</w:t>
      </w:r>
    </w:p>
    <w:bookmarkEnd w:id="243"/>
    <w:bookmarkStart w:name="z240" w:id="244"/>
    <w:p>
      <w:pPr>
        <w:spacing w:after="0"/>
        <w:ind w:left="0"/>
        <w:jc w:val="both"/>
      </w:pPr>
      <w:r>
        <w:rPr>
          <w:rFonts w:ascii="Times New Roman"/>
          <w:b w:val="false"/>
          <w:i w:val="false"/>
          <w:color w:val="000000"/>
          <w:sz w:val="28"/>
        </w:rPr>
        <w:t>
      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 қоюы бойынша Қазақстан Республикасының заңында белгіленген тәртіппен сот жарамсыз деп таниды.</w:t>
      </w:r>
    </w:p>
    <w:bookmarkEnd w:id="244"/>
    <w:bookmarkStart w:name="z241" w:id="245"/>
    <w:p>
      <w:pPr>
        <w:spacing w:after="0"/>
        <w:ind w:left="0"/>
        <w:jc w:val="both"/>
      </w:pPr>
      <w:r>
        <w:rPr>
          <w:rFonts w:ascii="Times New Roman"/>
          <w:b w:val="false"/>
          <w:i w:val="false"/>
          <w:color w:val="000000"/>
          <w:sz w:val="28"/>
        </w:rPr>
        <w:t>
      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bookmarkEnd w:id="245"/>
    <w:bookmarkStart w:name="z242" w:id="246"/>
    <w:p>
      <w:pPr>
        <w:spacing w:after="0"/>
        <w:ind w:left="0"/>
        <w:jc w:val="left"/>
      </w:pPr>
      <w:r>
        <w:rPr>
          <w:rFonts w:ascii="Times New Roman"/>
          <w:b/>
          <w:i w:val="false"/>
          <w:color w:val="000000"/>
        </w:rPr>
        <w:t xml:space="preserve"> 5-тарау. Қорытынды және өтпелі ережелер</w:t>
      </w:r>
    </w:p>
    <w:bookmarkEnd w:id="246"/>
    <w:p>
      <w:pPr>
        <w:spacing w:after="0"/>
        <w:ind w:left="0"/>
        <w:jc w:val="both"/>
      </w:pPr>
      <w:r>
        <w:rPr>
          <w:rFonts w:ascii="Times New Roman"/>
          <w:b w:val="false"/>
          <w:i w:val="false"/>
          <w:color w:val="ff0000"/>
          <w:sz w:val="28"/>
        </w:rPr>
        <w:t xml:space="preserve">
      Ескерту. 5-тараудың тақырыбы жаңа редакцияда - ҚР 19.12.2020 </w:t>
      </w:r>
      <w:r>
        <w:rPr>
          <w:rFonts w:ascii="Times New Roman"/>
          <w:b w:val="false"/>
          <w:i w:val="false"/>
          <w:color w:val="ff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26-1-бап. Өтпелі ережелер</w:t>
      </w:r>
    </w:p>
    <w:bookmarkStart w:name="z311" w:id="247"/>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12-бабы</w:t>
      </w:r>
      <w:r>
        <w:rPr>
          <w:rFonts w:ascii="Times New Roman"/>
          <w:b w:val="false"/>
          <w:i w:val="false"/>
          <w:color w:val="000000"/>
          <w:sz w:val="28"/>
        </w:rPr>
        <w:t xml:space="preserve"> 1-тармағының 5) тармақшасында және 14-1-бабында көзделген сыбайлас жемқорлыққа қарсы шектеу қолданысқа енгізілген күннен бастап алты ай ішінде осы сыбайлас жемқорлыққа қарсы шектеу қолданылатын адамдар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w:t>
      </w:r>
    </w:p>
    <w:bookmarkEnd w:id="247"/>
    <w:bookmarkStart w:name="z312" w:id="248"/>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баптың 1-тармағында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bookmarkEnd w:id="248"/>
    <w:bookmarkStart w:name="z313" w:id="249"/>
    <w:p>
      <w:pPr>
        <w:spacing w:after="0"/>
        <w:ind w:left="0"/>
        <w:jc w:val="both"/>
      </w:pPr>
      <w:r>
        <w:rPr>
          <w:rFonts w:ascii="Times New Roman"/>
          <w:b w:val="false"/>
          <w:i w:val="false"/>
          <w:color w:val="000000"/>
          <w:sz w:val="28"/>
        </w:rPr>
        <w:t>
      3. Осы баптың 1-тармағында көрсетілген адамдардың осы бапта көзделген міндеттемелерді орындамауы олардың мемлекеттік қызметті немесе өзге де тиісті қызметті тоқтатуы үшін негіз болып табылады.</w:t>
      </w:r>
    </w:p>
    <w:bookmarkEnd w:id="249"/>
    <w:p>
      <w:pPr>
        <w:spacing w:after="0"/>
        <w:ind w:left="0"/>
        <w:jc w:val="both"/>
      </w:pPr>
      <w:r>
        <w:rPr>
          <w:rFonts w:ascii="Times New Roman"/>
          <w:b w:val="false"/>
          <w:i w:val="false"/>
          <w:color w:val="000000"/>
          <w:sz w:val="28"/>
        </w:rPr>
        <w:t>
      Осы баптың 2-тармағында көзделген мерзім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26-1-баппен толықтырылды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Осы Заңды қолданысқа енгізу тәртібі</w:t>
      </w:r>
    </w:p>
    <w:bookmarkStart w:name="z244" w:id="250"/>
    <w:p>
      <w:pPr>
        <w:spacing w:after="0"/>
        <w:ind w:left="0"/>
        <w:jc w:val="both"/>
      </w:pPr>
      <w:r>
        <w:rPr>
          <w:rFonts w:ascii="Times New Roman"/>
          <w:b w:val="false"/>
          <w:i w:val="false"/>
          <w:color w:val="000000"/>
          <w:sz w:val="28"/>
        </w:rPr>
        <w:t>
      1. Осы Заң:</w:t>
      </w:r>
    </w:p>
    <w:bookmarkEnd w:id="250"/>
    <w:bookmarkStart w:name="z245" w:id="251"/>
    <w:p>
      <w:pPr>
        <w:spacing w:after="0"/>
        <w:ind w:left="0"/>
        <w:jc w:val="both"/>
      </w:pPr>
      <w:r>
        <w:rPr>
          <w:rFonts w:ascii="Times New Roman"/>
          <w:b w:val="false"/>
          <w:i w:val="false"/>
          <w:color w:val="000000"/>
          <w:sz w:val="28"/>
        </w:rPr>
        <w:t xml:space="preserve">
      1) 2021 жылғы 1 қаңтардан бастап қолданысқа енгізілетін </w:t>
      </w:r>
      <w:r>
        <w:rPr>
          <w:rFonts w:ascii="Times New Roman"/>
          <w:b w:val="false"/>
          <w:i w:val="false"/>
          <w:color w:val="000000"/>
          <w:sz w:val="28"/>
        </w:rPr>
        <w:t>11-бапты</w:t>
      </w:r>
      <w:r>
        <w:rPr>
          <w:rFonts w:ascii="Times New Roman"/>
          <w:b w:val="false"/>
          <w:i w:val="false"/>
          <w:color w:val="000000"/>
          <w:sz w:val="28"/>
        </w:rPr>
        <w:t xml:space="preserve"> қоспағанда, 2016 жылғы 1 қаңтардан бастап қолданысқа енгізіледі.</w:t>
      </w:r>
    </w:p>
    <w:bookmarkEnd w:id="251"/>
    <w:bookmarkStart w:name="z246" w:id="2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30.11.2016 </w:t>
      </w:r>
      <w:r>
        <w:rPr>
          <w:rFonts w:ascii="Times New Roman"/>
          <w:b w:val="false"/>
          <w:i w:val="false"/>
          <w:color w:val="000000"/>
          <w:sz w:val="28"/>
        </w:rPr>
        <w:t>№ 26-VI</w:t>
      </w:r>
      <w:r>
        <w:rPr>
          <w:rFonts w:ascii="Times New Roman"/>
          <w:b w:val="false"/>
          <w:i w:val="false"/>
          <w:color w:val="000000"/>
          <w:sz w:val="28"/>
        </w:rPr>
        <w:t xml:space="preserve"> Заңымен (01.01.2017 бастап қолданысқа енгізіледі)</w:t>
      </w:r>
    </w:p>
    <w:bookmarkEnd w:id="252"/>
    <w:bookmarkStart w:name="z247" w:id="2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30.11.2016 </w:t>
      </w:r>
      <w:r>
        <w:rPr>
          <w:rFonts w:ascii="Times New Roman"/>
          <w:b w:val="false"/>
          <w:i w:val="false"/>
          <w:color w:val="000000"/>
          <w:sz w:val="28"/>
        </w:rPr>
        <w:t>№ 26-VI</w:t>
      </w:r>
      <w:r>
        <w:rPr>
          <w:rFonts w:ascii="Times New Roman"/>
          <w:b w:val="false"/>
          <w:i w:val="false"/>
          <w:color w:val="000000"/>
          <w:sz w:val="28"/>
        </w:rPr>
        <w:t xml:space="preserve"> Заңымен (01.01.2017 бастап қолданысқа енгізіледі)</w:t>
      </w:r>
    </w:p>
    <w:bookmarkEnd w:id="253"/>
    <w:bookmarkStart w:name="z256" w:id="254"/>
    <w:p>
      <w:pPr>
        <w:spacing w:after="0"/>
        <w:ind w:left="0"/>
        <w:jc w:val="both"/>
      </w:pPr>
      <w:r>
        <w:rPr>
          <w:rFonts w:ascii="Times New Roman"/>
          <w:b w:val="false"/>
          <w:i w:val="false"/>
          <w:color w:val="000000"/>
          <w:sz w:val="28"/>
        </w:rPr>
        <w:t xml:space="preserve">
      3. Осы Заң қолданысқа енгізілген күннен бастап 2021 жылғы 1 қаңтарға дейін </w:t>
      </w:r>
      <w:r>
        <w:rPr>
          <w:rFonts w:ascii="Times New Roman"/>
          <w:b w:val="false"/>
          <w:i w:val="false"/>
          <w:color w:val="000000"/>
          <w:sz w:val="28"/>
        </w:rPr>
        <w:t>11-бап</w:t>
      </w:r>
      <w:r>
        <w:rPr>
          <w:rFonts w:ascii="Times New Roman"/>
          <w:b w:val="false"/>
          <w:i w:val="false"/>
          <w:color w:val="000000"/>
          <w:sz w:val="28"/>
        </w:rPr>
        <w:t xml:space="preserve"> мынадай редакцияда қолданылады деп белгіленсін:</w:t>
      </w:r>
    </w:p>
    <w:bookmarkEnd w:id="254"/>
    <w:bookmarkStart w:name="z257" w:id="255"/>
    <w:p>
      <w:pPr>
        <w:spacing w:after="0"/>
        <w:ind w:left="0"/>
        <w:jc w:val="left"/>
      </w:pPr>
      <w:r>
        <w:rPr>
          <w:rFonts w:ascii="Times New Roman"/>
          <w:b/>
          <w:i w:val="false"/>
          <w:color w:val="000000"/>
        </w:rPr>
        <w:t xml:space="preserve"> "11-бап. Қаржылық бақылау шаралары</w:t>
      </w:r>
    </w:p>
    <w:bookmarkEnd w:id="255"/>
    <w:bookmarkStart w:name="z43" w:id="256"/>
    <w:p>
      <w:pPr>
        <w:spacing w:after="0"/>
        <w:ind w:left="0"/>
        <w:jc w:val="both"/>
      </w:pPr>
      <w:r>
        <w:rPr>
          <w:rFonts w:ascii="Times New Roman"/>
          <w:b w:val="false"/>
          <w:i w:val="false"/>
          <w:color w:val="000000"/>
          <w:sz w:val="28"/>
        </w:rPr>
        <w:t>
      1. Мемлекеттiк лауазымға не мемлекеттiк немесе оларға теңестiрiлген функцияларды орындауға байланысты лауазымға кандидаттар болып табылатын адамдар тұрғылықты жерi бойынша мемлекеттiк кiрiс органына:</w:t>
      </w:r>
    </w:p>
    <w:bookmarkEnd w:id="256"/>
    <w:bookmarkStart w:name="z259" w:id="257"/>
    <w:p>
      <w:pPr>
        <w:spacing w:after="0"/>
        <w:ind w:left="0"/>
        <w:jc w:val="both"/>
      </w:pPr>
      <w:r>
        <w:rPr>
          <w:rFonts w:ascii="Times New Roman"/>
          <w:b w:val="false"/>
          <w:i w:val="false"/>
          <w:color w:val="000000"/>
          <w:sz w:val="28"/>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bookmarkEnd w:id="257"/>
    <w:bookmarkStart w:name="z260" w:id="258"/>
    <w:p>
      <w:pPr>
        <w:spacing w:after="0"/>
        <w:ind w:left="0"/>
        <w:jc w:val="both"/>
      </w:pPr>
      <w:r>
        <w:rPr>
          <w:rFonts w:ascii="Times New Roman"/>
          <w:b w:val="false"/>
          <w:i w:val="false"/>
          <w:color w:val="000000"/>
          <w:sz w:val="28"/>
        </w:rPr>
        <w:t>
      мыналар:</w:t>
      </w:r>
    </w:p>
    <w:bookmarkEnd w:id="258"/>
    <w:bookmarkStart w:name="z261" w:id="259"/>
    <w:p>
      <w:pPr>
        <w:spacing w:after="0"/>
        <w:ind w:left="0"/>
        <w:jc w:val="both"/>
      </w:pPr>
      <w:r>
        <w:rPr>
          <w:rFonts w:ascii="Times New Roman"/>
          <w:b w:val="false"/>
          <w:i w:val="false"/>
          <w:color w:val="000000"/>
          <w:sz w:val="28"/>
        </w:rPr>
        <w:t>
      банк мекемесiн көрсете отырып, банк мекемелерiндегi, оның iшiнде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bookmarkEnd w:id="259"/>
    <w:bookmarkStart w:name="z117" w:id="260"/>
    <w:p>
      <w:pPr>
        <w:spacing w:after="0"/>
        <w:ind w:left="0"/>
        <w:jc w:val="both"/>
      </w:pPr>
      <w:r>
        <w:rPr>
          <w:rFonts w:ascii="Times New Roman"/>
          <w:b w:val="false"/>
          <w:i w:val="false"/>
          <w:color w:val="000000"/>
          <w:sz w:val="28"/>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bookmarkEnd w:id="260"/>
    <w:bookmarkStart w:name="z263" w:id="261"/>
    <w:p>
      <w:pPr>
        <w:spacing w:after="0"/>
        <w:ind w:left="0"/>
        <w:jc w:val="both"/>
      </w:pPr>
      <w:r>
        <w:rPr>
          <w:rFonts w:ascii="Times New Roman"/>
          <w:b w:val="false"/>
          <w:i w:val="false"/>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bookmarkEnd w:id="261"/>
    <w:bookmarkStart w:name="z264" w:id="262"/>
    <w:p>
      <w:pPr>
        <w:spacing w:after="0"/>
        <w:ind w:left="0"/>
        <w:jc w:val="both"/>
      </w:pPr>
      <w:r>
        <w:rPr>
          <w:rFonts w:ascii="Times New Roman"/>
          <w:b w:val="false"/>
          <w:i w:val="false"/>
          <w:color w:val="000000"/>
          <w:sz w:val="28"/>
        </w:rPr>
        <w:t>
      адамға немесе жұбайына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ұйымдардың атаулары мен деректемелері туралы мәлiметтердi ұсынады.</w:t>
      </w:r>
    </w:p>
    <w:bookmarkEnd w:id="262"/>
    <w:bookmarkStart w:name="z265" w:id="263"/>
    <w:p>
      <w:pPr>
        <w:spacing w:after="0"/>
        <w:ind w:left="0"/>
        <w:jc w:val="both"/>
      </w:pPr>
      <w:r>
        <w:rPr>
          <w:rFonts w:ascii="Times New Roman"/>
          <w:b w:val="false"/>
          <w:i w:val="false"/>
          <w:color w:val="000000"/>
          <w:sz w:val="28"/>
        </w:rPr>
        <w:t>
      2. Мемлекеттiк лауазымдағы адамдар өз өкiлеттiктерiн орындау кезеңiнде жыл сайын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bookmarkEnd w:id="263"/>
    <w:bookmarkStart w:name="z266" w:id="264"/>
    <w:p>
      <w:pPr>
        <w:spacing w:after="0"/>
        <w:ind w:left="0"/>
        <w:jc w:val="both"/>
      </w:pPr>
      <w:r>
        <w:rPr>
          <w:rFonts w:ascii="Times New Roman"/>
          <w:b w:val="false"/>
          <w:i w:val="false"/>
          <w:color w:val="000000"/>
          <w:sz w:val="28"/>
        </w:rPr>
        <w:t>
      3. Мемлекеттiк қызметтен терiс себептер бойынша шығарылған адамдар, шығарылғаннан кейiнгi үш жыл бойы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bookmarkEnd w:id="264"/>
    <w:bookmarkStart w:name="z267" w:id="265"/>
    <w:p>
      <w:pPr>
        <w:spacing w:after="0"/>
        <w:ind w:left="0"/>
        <w:jc w:val="both"/>
      </w:pPr>
      <w:r>
        <w:rPr>
          <w:rFonts w:ascii="Times New Roman"/>
          <w:b w:val="false"/>
          <w:i w:val="false"/>
          <w:color w:val="000000"/>
          <w:sz w:val="28"/>
        </w:rPr>
        <w:t>
      4. Осы баптың 1-тармағында көрсетiлген адамның жұбайы (зайыбы) тұрғылықты жерi бойынша мемлекеттiк кiрiс органына:</w:t>
      </w:r>
    </w:p>
    <w:bookmarkEnd w:id="265"/>
    <w:bookmarkStart w:name="z268" w:id="266"/>
    <w:p>
      <w:pPr>
        <w:spacing w:after="0"/>
        <w:ind w:left="0"/>
        <w:jc w:val="both"/>
      </w:pPr>
      <w:r>
        <w:rPr>
          <w:rFonts w:ascii="Times New Roman"/>
          <w:b w:val="false"/>
          <w:i w:val="false"/>
          <w:color w:val="000000"/>
          <w:sz w:val="28"/>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bookmarkEnd w:id="266"/>
    <w:bookmarkStart w:name="z269" w:id="267"/>
    <w:p>
      <w:pPr>
        <w:spacing w:after="0"/>
        <w:ind w:left="0"/>
        <w:jc w:val="both"/>
      </w:pPr>
      <w:r>
        <w:rPr>
          <w:rFonts w:ascii="Times New Roman"/>
          <w:b w:val="false"/>
          <w:i w:val="false"/>
          <w:color w:val="000000"/>
          <w:sz w:val="28"/>
        </w:rPr>
        <w:t>
      мыналар:</w:t>
      </w:r>
    </w:p>
    <w:bookmarkEnd w:id="267"/>
    <w:bookmarkStart w:name="z270" w:id="268"/>
    <w:p>
      <w:pPr>
        <w:spacing w:after="0"/>
        <w:ind w:left="0"/>
        <w:jc w:val="both"/>
      </w:pPr>
      <w:r>
        <w:rPr>
          <w:rFonts w:ascii="Times New Roman"/>
          <w:b w:val="false"/>
          <w:i w:val="false"/>
          <w:color w:val="000000"/>
          <w:sz w:val="28"/>
        </w:rPr>
        <w:t>
      банк мекемесiн көрсете отырып, банк мекемелерiндегi, оның ішінде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bookmarkEnd w:id="268"/>
    <w:bookmarkStart w:name="z271" w:id="269"/>
    <w:p>
      <w:pPr>
        <w:spacing w:after="0"/>
        <w:ind w:left="0"/>
        <w:jc w:val="both"/>
      </w:pPr>
      <w:r>
        <w:rPr>
          <w:rFonts w:ascii="Times New Roman"/>
          <w:b w:val="false"/>
          <w:i w:val="false"/>
          <w:color w:val="000000"/>
          <w:sz w:val="28"/>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bookmarkEnd w:id="269"/>
    <w:bookmarkStart w:name="z272" w:id="270"/>
    <w:p>
      <w:pPr>
        <w:spacing w:after="0"/>
        <w:ind w:left="0"/>
        <w:jc w:val="both"/>
      </w:pPr>
      <w:r>
        <w:rPr>
          <w:rFonts w:ascii="Times New Roman"/>
          <w:b w:val="false"/>
          <w:i w:val="false"/>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bookmarkEnd w:id="270"/>
    <w:bookmarkStart w:name="z273" w:id="271"/>
    <w:p>
      <w:pPr>
        <w:spacing w:after="0"/>
        <w:ind w:left="0"/>
        <w:jc w:val="both"/>
      </w:pPr>
      <w:r>
        <w:rPr>
          <w:rFonts w:ascii="Times New Roman"/>
          <w:b w:val="false"/>
          <w:i w:val="false"/>
          <w:color w:val="000000"/>
          <w:sz w:val="28"/>
        </w:rPr>
        <w:t>
      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мiндеттемелерi (оның iшiнде ауызша да) бар басқа ұйымдардың атаулары мен деректемелерi туралы мәлiметтердi ұсынады.</w:t>
      </w:r>
    </w:p>
    <w:bookmarkEnd w:id="271"/>
    <w:bookmarkStart w:name="z274" w:id="272"/>
    <w:p>
      <w:pPr>
        <w:spacing w:after="0"/>
        <w:ind w:left="0"/>
        <w:jc w:val="both"/>
      </w:pPr>
      <w:r>
        <w:rPr>
          <w:rFonts w:ascii="Times New Roman"/>
          <w:b w:val="false"/>
          <w:i w:val="false"/>
          <w:color w:val="000000"/>
          <w:sz w:val="28"/>
        </w:rPr>
        <w:t>
      5. Осы баптың 2 және 3-тармақтарында аталған адамның жұбайы (зайыбы) тұрғылықты жерi бойынша мемлекеттiк кiрiс органына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p>
    <w:bookmarkEnd w:id="272"/>
    <w:bookmarkStart w:name="z275" w:id="273"/>
    <w:p>
      <w:pPr>
        <w:spacing w:after="0"/>
        <w:ind w:left="0"/>
        <w:jc w:val="both"/>
      </w:pPr>
      <w:r>
        <w:rPr>
          <w:rFonts w:ascii="Times New Roman"/>
          <w:b w:val="false"/>
          <w:i w:val="false"/>
          <w:color w:val="000000"/>
          <w:sz w:val="28"/>
        </w:rPr>
        <w:t>
      6. Арнаулы мемлекеттiк органдағы қызметке кандидат болып табылатын адамның отбасы мүшелерi тұрғылықты жерi бойынша мемлекеттiк кiрiс органына осы баптың 4-тармағында көрсетiлген декларация мен мәлiметтердi ұсынады.</w:t>
      </w:r>
    </w:p>
    <w:bookmarkEnd w:id="273"/>
    <w:bookmarkStart w:name="z276" w:id="274"/>
    <w:p>
      <w:pPr>
        <w:spacing w:after="0"/>
        <w:ind w:left="0"/>
        <w:jc w:val="both"/>
      </w:pPr>
      <w:r>
        <w:rPr>
          <w:rFonts w:ascii="Times New Roman"/>
          <w:b w:val="false"/>
          <w:i w:val="false"/>
          <w:color w:val="000000"/>
          <w:sz w:val="28"/>
        </w:rPr>
        <w:t>
      Ескертпе. Осы тармақта арнаулы мемлекеттiк органдағы қызметке кандидат болып табылатын адамның отбасы мүшелерi деп жұбайы (зайыбы), кәмелетке толған балалары мен оның асырауындағы және онымен тұрақты түрде бiрге тұратын адамдар танылады.</w:t>
      </w:r>
    </w:p>
    <w:bookmarkEnd w:id="274"/>
    <w:bookmarkStart w:name="z277" w:id="275"/>
    <w:p>
      <w:pPr>
        <w:spacing w:after="0"/>
        <w:ind w:left="0"/>
        <w:jc w:val="both"/>
      </w:pPr>
      <w:r>
        <w:rPr>
          <w:rFonts w:ascii="Times New Roman"/>
          <w:b w:val="false"/>
          <w:i w:val="false"/>
          <w:color w:val="000000"/>
          <w:sz w:val="28"/>
        </w:rPr>
        <w:t>
      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немесе 5-тармақтарында санамаланған декларациялар мен мәлiметтердi мемлекеттiк кiрiс органының алғаны туралы анықтаманы ұсынады.</w:t>
      </w:r>
    </w:p>
    <w:bookmarkEnd w:id="275"/>
    <w:bookmarkStart w:name="z278" w:id="276"/>
    <w:p>
      <w:pPr>
        <w:spacing w:after="0"/>
        <w:ind w:left="0"/>
        <w:jc w:val="both"/>
      </w:pPr>
      <w:r>
        <w:rPr>
          <w:rFonts w:ascii="Times New Roman"/>
          <w:b w:val="false"/>
          <w:i w:val="false"/>
          <w:color w:val="000000"/>
          <w:sz w:val="28"/>
        </w:rPr>
        <w:t>
      8. Осы баптың 1 және 2-тармақтарында аталған адамдардың (мемлекеттiк қызметтен терiс себептер бойынша шығарылған адамдарды қоспағанда) осы 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тиiстi өкiлеттiктер беруден бас тарту үшiн негiз болып табылады не заңда көзделген тәртiппен тәртiптiк жауаптылыққа әкеп соғады.</w:t>
      </w:r>
    </w:p>
    <w:bookmarkEnd w:id="276"/>
    <w:bookmarkStart w:name="z279" w:id="277"/>
    <w:p>
      <w:pPr>
        <w:spacing w:after="0"/>
        <w:ind w:left="0"/>
        <w:jc w:val="both"/>
      </w:pPr>
      <w:r>
        <w:rPr>
          <w:rFonts w:ascii="Times New Roman"/>
          <w:b w:val="false"/>
          <w:i w:val="false"/>
          <w:color w:val="000000"/>
          <w:sz w:val="28"/>
        </w:rPr>
        <w:t>
      9. Осы баптың 8-тармағында көрсетiлген, қасақана жасалған, сондай-ақ бiрнеше рет жасалған іс-әрекеттер заңда белгiленген тәртiппен қолданылатын әкiмшiлiк жауаптылыққа әкеп соғады.</w:t>
      </w:r>
    </w:p>
    <w:bookmarkEnd w:id="277"/>
    <w:bookmarkStart w:name="z280" w:id="278"/>
    <w:p>
      <w:pPr>
        <w:spacing w:after="0"/>
        <w:ind w:left="0"/>
        <w:jc w:val="both"/>
      </w:pPr>
      <w:r>
        <w:rPr>
          <w:rFonts w:ascii="Times New Roman"/>
          <w:b w:val="false"/>
          <w:i w:val="false"/>
          <w:color w:val="000000"/>
          <w:sz w:val="28"/>
        </w:rPr>
        <w:t>
      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мұндай әрекеттердi қайталап жасау заңда белгiленген әкiмшiлiк жауаптылыққа әкеп соғады.</w:t>
      </w:r>
    </w:p>
    <w:bookmarkEnd w:id="278"/>
    <w:bookmarkStart w:name="z281" w:id="279"/>
    <w:p>
      <w:pPr>
        <w:spacing w:after="0"/>
        <w:ind w:left="0"/>
        <w:jc w:val="both"/>
      </w:pPr>
      <w:r>
        <w:rPr>
          <w:rFonts w:ascii="Times New Roman"/>
          <w:b w:val="false"/>
          <w:i w:val="false"/>
          <w:color w:val="000000"/>
          <w:sz w:val="28"/>
        </w:rPr>
        <w:t>
      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кандидаттардың кірістері туралы мәлiметтер заңнамада белгiленген тәртiппен жариялануы мүмкiн.</w:t>
      </w:r>
    </w:p>
    <w:bookmarkEnd w:id="279"/>
    <w:bookmarkStart w:name="z282" w:id="280"/>
    <w:p>
      <w:pPr>
        <w:spacing w:after="0"/>
        <w:ind w:left="0"/>
        <w:jc w:val="both"/>
      </w:pPr>
      <w:r>
        <w:rPr>
          <w:rFonts w:ascii="Times New Roman"/>
          <w:b w:val="false"/>
          <w:i w:val="false"/>
          <w:color w:val="000000"/>
          <w:sz w:val="28"/>
        </w:rPr>
        <w:t>
      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атпен және басқаша да азаматтық-құқықтық мәмiлелер жасауға тыйым салынады. Бұл мәмiлелер заңда белгiленген тәртiппен жарамсыз деп танылады.</w:t>
      </w:r>
    </w:p>
    <w:bookmarkEnd w:id="280"/>
    <w:bookmarkStart w:name="z283" w:id="281"/>
    <w:p>
      <w:pPr>
        <w:spacing w:after="0"/>
        <w:ind w:left="0"/>
        <w:jc w:val="both"/>
      </w:pPr>
      <w:r>
        <w:rPr>
          <w:rFonts w:ascii="Times New Roman"/>
          <w:b w:val="false"/>
          <w:i w:val="false"/>
          <w:color w:val="000000"/>
          <w:sz w:val="28"/>
        </w:rPr>
        <w:t>
      13. Мемлекеттiк мүлiктi басқару жөнiндегi функцияларды орындауға қатысатын жеке және заңды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bookmarkEnd w:id="281"/>
    <w:bookmarkStart w:name="z284" w:id="282"/>
    <w:p>
      <w:pPr>
        <w:spacing w:after="0"/>
        <w:ind w:left="0"/>
        <w:jc w:val="both"/>
      </w:pPr>
      <w:r>
        <w:rPr>
          <w:rFonts w:ascii="Times New Roman"/>
          <w:b w:val="false"/>
          <w:i w:val="false"/>
          <w:color w:val="000000"/>
          <w:sz w:val="28"/>
        </w:rPr>
        <w:t>
      14. Мемлекеттiк кiрiс органына келiп түсетiн,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Бұл мәліметтер сыбайлас жемқорлыққа қарсы іс-қимыл жөніндегі уәкілетті 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Ұлттық қауіпсіздік комитетінің Шекара қызметінің сұрау салуы бойынша, сондай-ақ заңда белгіленген сот тәртібімен ғана ұсынылады.</w:t>
      </w:r>
    </w:p>
    <w:bookmarkEnd w:id="282"/>
    <w:bookmarkStart w:name="z285" w:id="283"/>
    <w:p>
      <w:pPr>
        <w:spacing w:after="0"/>
        <w:ind w:left="0"/>
        <w:jc w:val="both"/>
      </w:pPr>
      <w:r>
        <w:rPr>
          <w:rFonts w:ascii="Times New Roman"/>
          <w:b w:val="false"/>
          <w:i w:val="false"/>
          <w:color w:val="000000"/>
          <w:sz w:val="28"/>
        </w:rPr>
        <w:t>
      Қаржы мониторингi жөнiндегi уәкiлеттi органға Қазақстан Республикасының қылмыстық жолмен алынған кiрiстердi заңдастыруға (жылыстатуға) және терроризмдi қаржыландыруға қарсы iс-қимыл туралы заңнамасында көзделген мақсаттарда және тәртiппен қызметтiк құпияны құрайтын мәлiметтер ұсынылады.</w:t>
      </w:r>
    </w:p>
    <w:bookmarkEnd w:id="283"/>
    <w:bookmarkStart w:name="z286" w:id="284"/>
    <w:p>
      <w:pPr>
        <w:spacing w:after="0"/>
        <w:ind w:left="0"/>
        <w:jc w:val="both"/>
      </w:pPr>
      <w:r>
        <w:rPr>
          <w:rFonts w:ascii="Times New Roman"/>
          <w:b w:val="false"/>
          <w:i w:val="false"/>
          <w:color w:val="000000"/>
          <w:sz w:val="28"/>
        </w:rPr>
        <w:t>
      15. Осы бапта көзделген қаржылық бақылау шаралары Қазақстан Республикасында тұрғын үйдi және тұрғын үй салу үшiн құрылыс материалдарын меншiкке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Республикасының заңнамасына сәйкес жүзеге асырылады.".</w:t>
      </w:r>
    </w:p>
    <w:bookmarkEnd w:id="284"/>
    <w:bookmarkStart w:name="z287" w:id="285"/>
    <w:p>
      <w:pPr>
        <w:spacing w:after="0"/>
        <w:ind w:left="0"/>
        <w:jc w:val="both"/>
      </w:pPr>
      <w:r>
        <w:rPr>
          <w:rFonts w:ascii="Times New Roman"/>
          <w:b w:val="false"/>
          <w:i w:val="false"/>
          <w:color w:val="000000"/>
          <w:sz w:val="28"/>
        </w:rPr>
        <w:t xml:space="preserve">
      4. "Сыбайлас жемқорлыққа қарсы күрес туралы" 1998 жылғы 2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Парламентiнiң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 2012 ж., № 4, 30, 32-құжаттар; № 8, 64-құжат; № 13, 91-құжат; № 23-24, 125-құжат; 2013 ж., № 2, 10-құжат; № 14, 72-құжат; 2014 ж., № 11, 61-құжат; № 14, 84-құжат; № 16, 90-құжат; № 21, 122-құжат; № 22, 131-құжат; № 23, 143-құжат) күші жойылды деп танылсын.</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30.11.2016 </w:t>
      </w:r>
      <w:r>
        <w:rPr>
          <w:rFonts w:ascii="Times New Roman"/>
          <w:b w:val="false"/>
          <w:i w:val="false"/>
          <w:color w:val="000000"/>
          <w:sz w:val="28"/>
        </w:rPr>
        <w:t>№ 26-VI</w:t>
      </w:r>
      <w:r>
        <w:rPr>
          <w:rFonts w:ascii="Times New Roman"/>
          <w:b w:val="false"/>
          <w:i w:val="false"/>
          <w:color w:val="ff0000"/>
          <w:sz w:val="28"/>
        </w:rPr>
        <w:t xml:space="preserve"> (01.01.2017 бастап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